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a6e8f" w14:textId="7fa6e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"Талғар аудандық қаржы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Талғар ауданы әкімдігінің 2015 жылғы 02 қарашадағы № 10-1396 қаулысы. Алматы облысы Әділет департаментінде 2015 жылы 03 желтоқсанда № 3595 болып тіркелді. Күші жойылды - Алматы облысы Талғар ауданы әкімдігінің 2016 жылғы 05 қыркүйектегі № 09-591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Талғар ауданы әкімдігінің 05.09.2016 </w:t>
      </w:r>
      <w:r>
        <w:rPr>
          <w:rFonts w:ascii="Times New Roman"/>
          <w:b w:val="false"/>
          <w:i w:val="false"/>
          <w:color w:val="ff0000"/>
          <w:sz w:val="28"/>
        </w:rPr>
        <w:t>№ 09-591</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Талғар ауданының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1. "Талғар аудандық қаржы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 xml:space="preserve">2. "Талғар аудандық қаржы бөлімі" мемлекеттік мекемесінің басшысы Манамуратов Қанат Манамуратовичке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 </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аудан әкімінің орынбасары Жұмағұлов Талғат Жапашевичке жүктелсін. </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Р. Садықова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әкімдігінің 2015 жылғы 2 қарашадағы № 11-1396 қаулысымен бекітілген қосымша</w:t>
            </w:r>
          </w:p>
        </w:tc>
      </w:tr>
    </w:tbl>
    <w:bookmarkStart w:name="z11" w:id="0"/>
    <w:p>
      <w:pPr>
        <w:spacing w:after="0"/>
        <w:ind w:left="0"/>
        <w:jc w:val="left"/>
      </w:pPr>
      <w:r>
        <w:rPr>
          <w:rFonts w:ascii="Times New Roman"/>
          <w:b/>
          <w:i w:val="false"/>
          <w:color w:val="000000"/>
        </w:rPr>
        <w:t xml:space="preserve"> "Талғар аудандық қаржы бөлімі"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"Талғар аудандық қаржы бөлімі" мемлекеттік мекемесі (бұдан әрі - Бөлім) бюджетті атқару, жергілікті бюджеттің орындалуы бойынша есеп жүргізу және аудандық коммуналдық меншікті басқару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w:t>
      </w:r>
      <w:r>
        <w:rPr>
          <w:rFonts w:ascii="Times New Roman"/>
          <w:b w:val="false"/>
          <w:i w:val="false"/>
          <w:color w:val="000000"/>
          <w:sz w:val="28"/>
        </w:rPr>
        <w:t>2. Бөлім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Бөлім мемлекеттік мекеме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xml:space="preserve">5. Бөлім егер заңнамаға сәйкес осыған уәкілеттік берілген болса, мемлекеттің атынан азаматтық-құқықтық қатынастардың тарапы болуға құқығы бар. </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041600, Қазақстан Республикасы, Алматы облысы, Талғар ауданы, Талғар қаласы, Қонаев көшесі, № 65.</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"Талғар аудандық қаржы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Ереже Бөлімнің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 xml:space="preserve">11. Бөлімнің қызметін қаржыландыру жергілікті бюджеттен жүзеге асырылады. </w:t>
      </w:r>
      <w:r>
        <w:br/>
      </w:r>
      <w:r>
        <w:rPr>
          <w:rFonts w:ascii="Times New Roman"/>
          <w:b w:val="false"/>
          <w:i w:val="false"/>
          <w:color w:val="000000"/>
          <w:sz w:val="28"/>
        </w:rPr>
        <w:t>
      </w:t>
      </w:r>
      <w:r>
        <w:rPr>
          <w:rFonts w:ascii="Times New Roman"/>
          <w:b w:val="false"/>
          <w:i w:val="false"/>
          <w:color w:val="000000"/>
          <w:sz w:val="28"/>
        </w:rPr>
        <w:t>12.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Егер Бөлімге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 </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Бөлімнің миссиясы: бюджетті атқару, аудандық коммуналдық мүлікті басқаруды үйлестіру саласында мемлекеттiк басқару функцияларын іске асыру.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бюджетті атқару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2) Қазақстан Республикасының қолданыстағы заңнамасына сәйкес аудандық коммуналдық мүлікті басқаруды үйлестіру.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 xml:space="preserve">1) бюджет ақшасын басқару; </w:t>
      </w:r>
      <w:r>
        <w:br/>
      </w:r>
      <w:r>
        <w:rPr>
          <w:rFonts w:ascii="Times New Roman"/>
          <w:b w:val="false"/>
          <w:i w:val="false"/>
          <w:color w:val="000000"/>
          <w:sz w:val="28"/>
        </w:rPr>
        <w:t>
      </w:t>
      </w:r>
      <w:r>
        <w:rPr>
          <w:rFonts w:ascii="Times New Roman"/>
          <w:b w:val="false"/>
          <w:i w:val="false"/>
          <w:color w:val="000000"/>
          <w:sz w:val="28"/>
        </w:rPr>
        <w:t xml:space="preserve">2) бюджеттің атқарылуын ұйымдастыру және бюджеттің атқарылуы жөніндегі бюджеттік бағдарламалар әкімшілерінің қызметін үйлестіру; </w:t>
      </w:r>
      <w:r>
        <w:br/>
      </w:r>
      <w:r>
        <w:rPr>
          <w:rFonts w:ascii="Times New Roman"/>
          <w:b w:val="false"/>
          <w:i w:val="false"/>
          <w:color w:val="000000"/>
          <w:sz w:val="28"/>
        </w:rPr>
        <w:t>
      </w:t>
      </w:r>
      <w:r>
        <w:rPr>
          <w:rFonts w:ascii="Times New Roman"/>
          <w:b w:val="false"/>
          <w:i w:val="false"/>
          <w:color w:val="000000"/>
          <w:sz w:val="28"/>
        </w:rPr>
        <w:t>3) міндеттемелер бойынша қаржыландырудың жиынтық жоспарын, жергілікті бюджет бойынша түсімдердің және төлемдер бойынша қаржыландырудың жиынтық жоспарын жасау, бекіту және жүргізу;</w:t>
      </w:r>
      <w:r>
        <w:br/>
      </w:r>
      <w:r>
        <w:rPr>
          <w:rFonts w:ascii="Times New Roman"/>
          <w:b w:val="false"/>
          <w:i w:val="false"/>
          <w:color w:val="000000"/>
          <w:sz w:val="28"/>
        </w:rPr>
        <w:t>
      </w:t>
      </w:r>
      <w:r>
        <w:rPr>
          <w:rFonts w:ascii="Times New Roman"/>
          <w:b w:val="false"/>
          <w:i w:val="false"/>
          <w:color w:val="000000"/>
          <w:sz w:val="28"/>
        </w:rPr>
        <w:t>4) бюджеттік бағдарламалардың әкімшілеріне қажетті бюджеттік бағдарлама бойынша шығыстардың ай сайынғы көлемдеріне өзгерістер енгізу;</w:t>
      </w:r>
      <w:r>
        <w:br/>
      </w:r>
      <w:r>
        <w:rPr>
          <w:rFonts w:ascii="Times New Roman"/>
          <w:b w:val="false"/>
          <w:i w:val="false"/>
          <w:color w:val="000000"/>
          <w:sz w:val="28"/>
        </w:rPr>
        <w:t>
      </w:t>
      </w:r>
      <w:r>
        <w:rPr>
          <w:rFonts w:ascii="Times New Roman"/>
          <w:b w:val="false"/>
          <w:i w:val="false"/>
          <w:color w:val="000000"/>
          <w:sz w:val="28"/>
        </w:rPr>
        <w:t xml:space="preserve">5) мемлекеттік кіріс органдарының төлем тапсырмалары негізінде бірыңғай бюджет сыныптамасының бюджетке түсетін түсімдер сыныптамасының кодтары бойынша түсімдердің артық (қате) төленген сомаларын бюджеттен қайтаруды және (немесе) есепке жатқызуды жүзеге асыру; </w:t>
      </w:r>
      <w:r>
        <w:br/>
      </w:r>
      <w:r>
        <w:rPr>
          <w:rFonts w:ascii="Times New Roman"/>
          <w:b w:val="false"/>
          <w:i w:val="false"/>
          <w:color w:val="000000"/>
          <w:sz w:val="28"/>
        </w:rPr>
        <w:t>
      </w:t>
      </w:r>
      <w:r>
        <w:rPr>
          <w:rFonts w:ascii="Times New Roman"/>
          <w:b w:val="false"/>
          <w:i w:val="false"/>
          <w:color w:val="000000"/>
          <w:sz w:val="28"/>
        </w:rPr>
        <w:t xml:space="preserve">6) бюджеттік бағдарламалардың әкімшілерінен қаржылық есептілікті қабылдау; </w:t>
      </w:r>
      <w:r>
        <w:br/>
      </w:r>
      <w:r>
        <w:rPr>
          <w:rFonts w:ascii="Times New Roman"/>
          <w:b w:val="false"/>
          <w:i w:val="false"/>
          <w:color w:val="000000"/>
          <w:sz w:val="28"/>
        </w:rPr>
        <w:t>
      </w:t>
      </w:r>
      <w:r>
        <w:rPr>
          <w:rFonts w:ascii="Times New Roman"/>
          <w:b w:val="false"/>
          <w:i w:val="false"/>
          <w:color w:val="000000"/>
          <w:sz w:val="28"/>
        </w:rPr>
        <w:t xml:space="preserve">7) бюджеттi атқару жөнiндегi орталық уәкiлеттi органға шоғырландырылған қаржылық есептiлiктi ұсыну; </w:t>
      </w:r>
      <w:r>
        <w:br/>
      </w:r>
      <w:r>
        <w:rPr>
          <w:rFonts w:ascii="Times New Roman"/>
          <w:b w:val="false"/>
          <w:i w:val="false"/>
          <w:color w:val="000000"/>
          <w:sz w:val="28"/>
        </w:rPr>
        <w:t>
      </w:t>
      </w:r>
      <w:r>
        <w:rPr>
          <w:rFonts w:ascii="Times New Roman"/>
          <w:b w:val="false"/>
          <w:i w:val="false"/>
          <w:color w:val="000000"/>
          <w:sz w:val="28"/>
        </w:rPr>
        <w:t>8) есепті қаржы жылғы аудан бюджетінің атқарылуы туралы жылдық есепті қосымшаларымен қоса әкімдікке, ауданның мемлекеттік жоспарлау жөніндегі уәкілетті органына және Қазақстан Республикасының Үкіметі уәкілеттік берген ішкі бақылау жөніндегі органға ұсыну;</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аудандық коммуналдық мүлікті басқару, оны қорғау жөніндегі шараларды жүзеге асыру;</w:t>
      </w:r>
      <w:r>
        <w:br/>
      </w:r>
      <w:r>
        <w:rPr>
          <w:rFonts w:ascii="Times New Roman"/>
          <w:b w:val="false"/>
          <w:i w:val="false"/>
          <w:color w:val="000000"/>
          <w:sz w:val="28"/>
        </w:rPr>
        <w:t>
      </w:t>
      </w:r>
      <w:r>
        <w:rPr>
          <w:rFonts w:ascii="Times New Roman"/>
          <w:b w:val="false"/>
          <w:i w:val="false"/>
          <w:color w:val="000000"/>
          <w:sz w:val="28"/>
        </w:rPr>
        <w:t xml:space="preserve">10) аудандық коммуналдық мүлікті жекешелендіруді ұйымдастыру; </w:t>
      </w:r>
      <w:r>
        <w:br/>
      </w:r>
      <w:r>
        <w:rPr>
          <w:rFonts w:ascii="Times New Roman"/>
          <w:b w:val="false"/>
          <w:i w:val="false"/>
          <w:color w:val="000000"/>
          <w:sz w:val="28"/>
        </w:rPr>
        <w:t>
      </w:t>
      </w:r>
      <w:r>
        <w:rPr>
          <w:rFonts w:ascii="Times New Roman"/>
          <w:b w:val="false"/>
          <w:i w:val="false"/>
          <w:color w:val="000000"/>
          <w:sz w:val="28"/>
        </w:rPr>
        <w:t>11) Қазақстан Республикасының заңнамасына сәйкес аудандық коммуналдық мүлікті жекешелендіру бойынша сауда-саттық өткізу туралы хабарламаны жариялау үшін мерзімді баспа басылымын айқындау жөнінде конкурс өткізу;</w:t>
      </w:r>
      <w:r>
        <w:br/>
      </w:r>
      <w:r>
        <w:rPr>
          <w:rFonts w:ascii="Times New Roman"/>
          <w:b w:val="false"/>
          <w:i w:val="false"/>
          <w:color w:val="000000"/>
          <w:sz w:val="28"/>
        </w:rPr>
        <w:t>
      </w:t>
      </w:r>
      <w:r>
        <w:rPr>
          <w:rFonts w:ascii="Times New Roman"/>
          <w:b w:val="false"/>
          <w:i w:val="false"/>
          <w:color w:val="000000"/>
          <w:sz w:val="28"/>
        </w:rPr>
        <w:t>12) егер Қазақстан Республикасының заңнамасында өзгеше көзделмесе, аудандық коммуналдық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жалға (жалдауға), сенімгерлік басқаруға беруді жүзеге асырады;</w:t>
      </w:r>
      <w:r>
        <w:br/>
      </w:r>
      <w:r>
        <w:rPr>
          <w:rFonts w:ascii="Times New Roman"/>
          <w:b w:val="false"/>
          <w:i w:val="false"/>
          <w:color w:val="000000"/>
          <w:sz w:val="28"/>
        </w:rPr>
        <w:t>
      </w:t>
      </w:r>
      <w:r>
        <w:rPr>
          <w:rFonts w:ascii="Times New Roman"/>
          <w:b w:val="false"/>
          <w:i w:val="false"/>
          <w:color w:val="000000"/>
          <w:sz w:val="28"/>
        </w:rPr>
        <w:t>13) аудандық коммуналдық мүліктің пайдаланылуын және сақталуын бақылауды қамтамасыз ету;</w:t>
      </w:r>
      <w:r>
        <w:br/>
      </w:r>
      <w:r>
        <w:rPr>
          <w:rFonts w:ascii="Times New Roman"/>
          <w:b w:val="false"/>
          <w:i w:val="false"/>
          <w:color w:val="000000"/>
          <w:sz w:val="28"/>
        </w:rPr>
        <w:t>
      </w:t>
      </w:r>
      <w:r>
        <w:rPr>
          <w:rFonts w:ascii="Times New Roman"/>
          <w:b w:val="false"/>
          <w:i w:val="false"/>
          <w:color w:val="000000"/>
          <w:sz w:val="28"/>
        </w:rPr>
        <w:t>14) ауданның жергілікті атқарушы органы құрған коммуналдық мемлекеттік кәсіпорындардың, мемлекет бақылайтын акционерлік қоғамдар мен жауапкершілігі шектеулі серіктестіктердің даму жоспарларының орындалуын бақылауды және талдауды жүзеге асыру;</w:t>
      </w:r>
      <w:r>
        <w:br/>
      </w:r>
      <w:r>
        <w:rPr>
          <w:rFonts w:ascii="Times New Roman"/>
          <w:b w:val="false"/>
          <w:i w:val="false"/>
          <w:color w:val="000000"/>
          <w:sz w:val="28"/>
        </w:rPr>
        <w:t>
      </w:t>
      </w:r>
      <w:r>
        <w:rPr>
          <w:rFonts w:ascii="Times New Roman"/>
          <w:b w:val="false"/>
          <w:i w:val="false"/>
          <w:color w:val="000000"/>
          <w:sz w:val="28"/>
        </w:rPr>
        <w:t>15) егер Қазақстан Республикасының заңнамасында өзгеше көзделмесе, аудандық коммуналдық мүлікті пайдалануды, оның ішінде оны кепілге, мүліктік жалға (жалдауға), өтеусіз пайдалануға және сенімгерлік басқаруға беруді ұйымдастыру;</w:t>
      </w:r>
      <w:r>
        <w:br/>
      </w:r>
      <w:r>
        <w:rPr>
          <w:rFonts w:ascii="Times New Roman"/>
          <w:b w:val="false"/>
          <w:i w:val="false"/>
          <w:color w:val="000000"/>
          <w:sz w:val="28"/>
        </w:rPr>
        <w:t>
      </w:t>
      </w:r>
      <w:r>
        <w:rPr>
          <w:rFonts w:ascii="Times New Roman"/>
          <w:b w:val="false"/>
          <w:i w:val="false"/>
          <w:color w:val="000000"/>
          <w:sz w:val="28"/>
        </w:rPr>
        <w:t>16) коммуналдық меншікке айналдырылған (түскен), Қазақстан Республикасының заңнамасында белгіленген тәртіппен иесі жоқ деп танылған, мемлекетке мұрагерлік құқығы бойынша өткен аудандық коммуналдық мүліктің, сондай-ақ Қазақстан Республикасының заңнамасында белгіленген тәртіппен коммуналдық меншікке өтеусіз өткізілген иесіз қалған мүліктің, олжаның, қараусыз қалған жануарлардың, құрамында мәдени құндылықтарға жататын зат жоқ көмбелердің үлестерін есепке алуды, сақтауды, бағалауды және одан әрі пайдалануды ұйымдастыру;</w:t>
      </w:r>
      <w:r>
        <w:br/>
      </w:r>
      <w:r>
        <w:rPr>
          <w:rFonts w:ascii="Times New Roman"/>
          <w:b w:val="false"/>
          <w:i w:val="false"/>
          <w:color w:val="000000"/>
          <w:sz w:val="28"/>
        </w:rPr>
        <w:t>
      </w:t>
      </w:r>
      <w:r>
        <w:rPr>
          <w:rFonts w:ascii="Times New Roman"/>
          <w:b w:val="false"/>
          <w:i w:val="false"/>
          <w:color w:val="000000"/>
          <w:sz w:val="28"/>
        </w:rPr>
        <w:t>17) сенімгерлікпен басқарушының аудандық коммуналдық мүлікті сенімгерлікпен басқару шарты бойынша міндеттемелерді орындауын бақылауды жүзеге асыру;</w:t>
      </w:r>
      <w:r>
        <w:br/>
      </w:r>
      <w:r>
        <w:rPr>
          <w:rFonts w:ascii="Times New Roman"/>
          <w:b w:val="false"/>
          <w:i w:val="false"/>
          <w:color w:val="000000"/>
          <w:sz w:val="28"/>
        </w:rPr>
        <w:t>
      </w:t>
      </w:r>
      <w:r>
        <w:rPr>
          <w:rFonts w:ascii="Times New Roman"/>
          <w:b w:val="false"/>
          <w:i w:val="false"/>
          <w:color w:val="000000"/>
          <w:sz w:val="28"/>
        </w:rPr>
        <w:t>18) аудандық коммуналдық мүлікті жекешелендіруді жүзеге асыру, оның ішінде жекешелендіру процесін ұйымдастыру үшін делдалды тарту, жекешелендіру объектісін бағалауды қамтамасыз ету, жекешелендіру объектісінің сатып алу-сату шарттарын әзірлеу мен жасасуды және сатып алу-сату шарттары талаптарының сақталуын бақылауды жүзеге асыру;</w:t>
      </w:r>
      <w:r>
        <w:br/>
      </w:r>
      <w:r>
        <w:rPr>
          <w:rFonts w:ascii="Times New Roman"/>
          <w:b w:val="false"/>
          <w:i w:val="false"/>
          <w:color w:val="000000"/>
          <w:sz w:val="28"/>
        </w:rPr>
        <w:t>
      </w:t>
      </w:r>
      <w:r>
        <w:rPr>
          <w:rFonts w:ascii="Times New Roman"/>
          <w:b w:val="false"/>
          <w:i w:val="false"/>
          <w:color w:val="000000"/>
          <w:sz w:val="28"/>
        </w:rPr>
        <w:t>19) Қазақстан Республикасының заңнамасымен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w:t>
      </w:r>
      <w:r>
        <w:rPr>
          <w:rFonts w:ascii="Times New Roman"/>
          <w:b w:val="false"/>
          <w:i w:val="false"/>
          <w:color w:val="000000"/>
          <w:sz w:val="28"/>
        </w:rPr>
        <w:t xml:space="preserve">2) жедел басқару құқығындағы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Бөлімнің құзыретіне жататын аудан әкімінің, әкімдігінің нормативтік құқықтық актілерінің жобаларын дайындау;</w:t>
      </w:r>
      <w:r>
        <w:br/>
      </w:r>
      <w:r>
        <w:rPr>
          <w:rFonts w:ascii="Times New Roman"/>
          <w:b w:val="false"/>
          <w:i w:val="false"/>
          <w:color w:val="000000"/>
          <w:sz w:val="28"/>
        </w:rPr>
        <w:t>
      </w:t>
      </w:r>
      <w:r>
        <w:rPr>
          <w:rFonts w:ascii="Times New Roman"/>
          <w:b w:val="false"/>
          <w:i w:val="false"/>
          <w:color w:val="000000"/>
          <w:sz w:val="28"/>
        </w:rPr>
        <w:t>4)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өз құзыреті шегінде басқа да құқықтар мен міндеттерді жүзеге асыру.</w:t>
      </w:r>
      <w:r>
        <w:br/>
      </w:r>
      <w:r>
        <w:rPr>
          <w:rFonts w:ascii="Times New Roman"/>
          <w:b w:val="false"/>
          <w:i w:val="false"/>
          <w:color w:val="000000"/>
          <w:sz w:val="28"/>
        </w:rPr>
        <w:t>
</w:t>
      </w:r>
    </w:p>
    <w:bookmarkStart w:name="z57"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18. Бөлімнің бірінші басшысын Талғар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xml:space="preserve">19. Бөлімнің бірінші басшысының өкілеттігі: </w:t>
      </w:r>
      <w:r>
        <w:br/>
      </w:r>
      <w:r>
        <w:rPr>
          <w:rFonts w:ascii="Times New Roman"/>
          <w:b w:val="false"/>
          <w:i w:val="false"/>
          <w:color w:val="000000"/>
          <w:sz w:val="28"/>
        </w:rPr>
        <w:t>
      </w:t>
      </w:r>
      <w:r>
        <w:rPr>
          <w:rFonts w:ascii="Times New Roman"/>
          <w:b w:val="false"/>
          <w:i w:val="false"/>
          <w:color w:val="000000"/>
          <w:sz w:val="28"/>
        </w:rPr>
        <w:t xml:space="preserve">1) Бөлім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Бөлім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Бөлім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бұйрықтар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басқа да ұйымдарда өз құзыреті шегінде Бөлімнің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Бөлімде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заңнамасына сәйкес басқа да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 xml:space="preserve">Бөлімнің бірінші басшысы болмаған кезеңде оның өкілеттіктерін қолданыстағы заңнамаға сәйкес оны алмастыратын тұлға орындайды. </w:t>
      </w:r>
      <w:r>
        <w:br/>
      </w:r>
      <w:r>
        <w:rPr>
          <w:rFonts w:ascii="Times New Roman"/>
          <w:b w:val="false"/>
          <w:i w:val="false"/>
          <w:color w:val="000000"/>
          <w:sz w:val="28"/>
        </w:rPr>
        <w:t>
</w:t>
      </w:r>
    </w:p>
    <w:bookmarkStart w:name="z69"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 Бөлімнің заңнамада көзделген жағдайларда жедел басқару құқығында оқшауланған мүлкі болуы мүмкін. </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22.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r>
        <w:br/>
      </w:r>
      <w:r>
        <w:rPr>
          <w:rFonts w:ascii="Times New Roman"/>
          <w:b w:val="false"/>
          <w:i w:val="false"/>
          <w:color w:val="000000"/>
          <w:sz w:val="28"/>
        </w:rPr>
        <w:t>
</w:t>
      </w:r>
    </w:p>
    <w:bookmarkStart w:name="z74"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23. Бөлімді қайта ұйымдастыру және тарату Қазақстан Республикасының заңнамасына сәйкес жүзеге асырылады.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