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1f06" w14:textId="0ee1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2014 жылғы 19 желтоқсандағы "Талғар ауданының 2015-2017 жылдарға арналған бюджеті туралы" № 39-222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2015 жылғы 09 желтоқсандағы № 50-290 шешімі. Алматы облысы Әділет департаментінде 2015 жылы 14 желтоқсанда № 3613 болып тіркелді. Күші жойылды - Алматы облысы Талғар аудандық мәслихатының 2016 жылғы 20 мамырдағы № 4-23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Талғар аудандық мәслихатының 20.05.2016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Талғар аудандық мәслихатының 2014 жылғы 19 желтоқсандағы "Талғар ауданының 2015-2017 жылдарға арналған бюджеті туралы" № 39-222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26 желтоқсандағы нормативтік құқықтық актілерді мемлекеттік тіркеу Тізілімінде № 2975 тіркелген, 2015 жылғы 17 қаңтардағы аудандық "Талғар" газетінде № 3 (4090) жарияланған), Талғар аудандық мәслихатының 2015 жылғы 9 ақпандағы "Талғар аудандық мәслихатының 2014 жылғы 19 желтоқсандағы "Талғар ауданының 2015-2017 жылдарға арналған бюджеті туралы" № 39-222 шешіміне өзгерістер енгізу туралы" № 40-237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18 ақпандағы нормативтік құқықтық актілерді мемлекеттік тіркеу Тізілімінде № 3064 тіркелген, 2015 жылғы 27 ақпандағы аудандық "Талғар" газетінде № 09 (4147) жарияланған), Талғар аудандық мәслихатының 2015 жылғы 27 мамырдағы "Талғар аудандық мәслихатының 2014 жылғы 19 желтоқсандағы "Талғар ауданының 2015-2017 жылдарға арналған бюджеті туралы" № 39-222 шешіміне өзгерістер енгізу туралы" № 44-265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8 маусымдағы нормативтік құқықтық актілерді мемлекеттік тіркеу Тізілімінде № 3202 тіркелген, 2015 жылғы 19 маусымдағы аудандық "Талғар" газетінде № 27 (4161) жарияланған), Талғар аудандық мәслихатының 2015 жылғы 7 қырқүйектегі "Талғар аудандық мәслихатының 2014 жылғы 19 желтоқсандағы "Талғар ауданының 2015-2017 жылдарға арналған бюджеті туралы" № 39-222 шешіміне өзгерістер енгізу туралы" № 47-278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15 қырқүйектегі нормативтік құқықтық актілерді мемлекеттік тіркеу Тізілімінде № 3411 тіркелген, 2015 жылғы 27 қырқүйектегі аудандық "Талғар" газетінде № 41-42 (4173) жарияланған), Талғар аудандық мәслихатының 2015 жылғы 9 қаршадағы "Талғар аудандық мәслихатының 2014 жылғы 19 желтоқсандағы "Талғар ауданының 2015-2017 жылдарға арналған бюджеті туралы" № 39-222 шешіміне өзгерістер мен толықтырулар енгізу туралы" № 49-284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18 қарашадағы нормативтік құқықтық актілерді мемлекеттік тіркеу Тізілімінде № 3558 тіркелген, 2015 жылғы 27 қарашадағы аудандық "Талғар" газетінде № 50 (4181) жарияланған),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 тиісінше 1, 2 және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13199817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2104936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9369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1023006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10062506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5205879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2597615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2259012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13293686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36192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44595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8403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134061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134061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"Әлеуметтік-экономикалық дамыту, тарифтік саясат, шағын және 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кәсіпкерлікті дамыту және бюджет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"Талғар аудандық экономика және бюджеттік жоспарлау бөлімі" мемлекеттік мекемесінің басшысына (келісім бойынша А. М. Кисибаева)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Уали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Талғар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Теберіков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2015 жылғы 9 желтоқсандағы "Талғар аудандық мәслихатының 2014 жылғы 19 желтоқсандағы "Талғар ауданының 2015-2017 жылдарға арналған бюджеті туралы" № 39-222 шешіміне өзгерістер енгізу туралы" № 50-290 шешіміне 1-қосымша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2014 жылғы 19 желтоқсандағы "Талғар ауданының 2015-2017 жылдарға арналған бюджеті туралы" № 39-222 шешімімен бекітілген 1- 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 ,жұмыстарға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7"/>
        <w:gridCol w:w="834"/>
        <w:gridCol w:w="1183"/>
        <w:gridCol w:w="591"/>
        <w:gridCol w:w="591"/>
        <w:gridCol w:w="5344"/>
        <w:gridCol w:w="292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 пайдаланылмаған (толық пайдаланылмаған)нысаналы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