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4e61" w14:textId="34b4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Тұздыбастау ауылдық округі Тұздыбастау ауылының жаңа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ауданы Тұздыбастау ауылдық округі әкімінің 2015 жылғы 24 желтоқсандағы № 12 шешімі. Алматы облысы Әділет департаментінде 2015 жылы 30 желтоқсанда № 3663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1993 жылғы 8 желтоқсандағы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Тұздыбастау ауылдық округі халқының пікірін ескере отырып, Алматы облыстық ономастикалық комиссиясының қорытындысы негізінде, Талғар ауданының Тұздыбастау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1.Тұздыбастау ауылдық округінің Тұздыбастау ауылының жаңа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Тұздыбастау ауылының солтүстік-шығысында орналасқан тоғызыншы көшеге "Қасым Қайсенов", он бірінші көшеге "Мәлік Ғабдуллин", он үшінші көшеге "Хиуаз Доспанова", он жетінші көшеге "Рақымжан Қошқарбаев", жиырмасыншы көшеге "Талғат Бигелдинов";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Тұздыбастау ауылының оңтүстік-шығысында орналасқан сегізінші көшеге "Нүркен Әбдіров";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Тұздыбастау ауылының солтүстік-батысында орналасқан сегізінші көшеге "Сағадат Нұрмағамбетов".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"Талғар ауданының Тұздыбастау ауылдық округі әкімінің аппараты" мемлекеттік мекемесінің бас маманы Калмурзаева Жанар Жумагалиевнаға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