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12348" w14:textId="1e123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"Ұйғыр ауданының қаржы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Ұйғыр ауданы әкімдігінің 2015 жылғы 30 шілдедегі № 07-207 қаулысы. Алматы облысы Әділет департаментінде 2015 жылы 03 қыркүйекте № 3374 болып тіркелді. Күші жойылды - Алматы облысы Ұйғыр ауданы әкімдігінің 2018 жылғы 04 қыркүйектегі № 412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Ұйғыр ауданы әкімдігінің 04.09.2018 </w:t>
      </w:r>
      <w:r>
        <w:rPr>
          <w:rFonts w:ascii="Times New Roman"/>
          <w:b w:val="false"/>
          <w:i w:val="false"/>
          <w:color w:val="ff0000"/>
          <w:sz w:val="28"/>
        </w:rPr>
        <w:t>№ 412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"Мемлекеттiк мүлiк туралы" 2011 жылғы 1 наурыздағы Қазақстан Республикасы Заңының 18-бабының </w:t>
      </w:r>
      <w:r>
        <w:rPr>
          <w:rFonts w:ascii="Times New Roman"/>
          <w:b w:val="false"/>
          <w:i w:val="false"/>
          <w:color w:val="000000"/>
          <w:sz w:val="28"/>
        </w:rPr>
        <w:t>8) тармақшасын</w:t>
      </w:r>
      <w:r>
        <w:rPr>
          <w:rFonts w:ascii="Times New Roman"/>
          <w:b w:val="false"/>
          <w:i w:val="false"/>
          <w:color w:val="000000"/>
          <w:sz w:val="28"/>
        </w:rPr>
        <w:t xml:space="preserve">а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Ұйғыр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"Ұйғыр ауданының қаржы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бекiтiлсiн.</w:t>
      </w:r>
      <w:r>
        <w:br/>
      </w:r>
      <w:r>
        <w:rPr>
          <w:rFonts w:ascii="Times New Roman"/>
          <w:b w:val="false"/>
          <w:i w:val="false"/>
          <w:color w:val="000000"/>
          <w:sz w:val="28"/>
        </w:rPr>
        <w:t xml:space="preserve">
      </w:t>
      </w:r>
      <w:r>
        <w:rPr>
          <w:rFonts w:ascii="Times New Roman"/>
          <w:b w:val="false"/>
          <w:i w:val="false"/>
          <w:color w:val="000000"/>
          <w:sz w:val="28"/>
        </w:rPr>
        <w:t>2. "Ұйғыр ауданының қаржы бөлімі" мемлекеттік мекемесінің басшысы Мондыбаева Гаухар Андемқызына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аудан әкімі аппаратының басшысы Исламов Султан Турсуновичке жүктелсін.</w:t>
      </w:r>
      <w:r>
        <w:br/>
      </w:r>
      <w:r>
        <w:rPr>
          <w:rFonts w:ascii="Times New Roman"/>
          <w:b w:val="false"/>
          <w:i w:val="false"/>
          <w:color w:val="000000"/>
          <w:sz w:val="28"/>
        </w:rPr>
        <w:t xml:space="preserve">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Ұйғыр ауданы әкімінің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Нурахунов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Ұйғыр ауданы әкімдігінің 2015 жылғы 30 шілдедегі № 07-207 қаулысымен бекітілген қосымша </w:t>
            </w:r>
          </w:p>
        </w:tc>
      </w:tr>
    </w:tbl>
    <w:bookmarkStart w:name="z12" w:id="1"/>
    <w:p>
      <w:pPr>
        <w:spacing w:after="0"/>
        <w:ind w:left="0"/>
        <w:jc w:val="left"/>
      </w:pPr>
      <w:r>
        <w:rPr>
          <w:rFonts w:ascii="Times New Roman"/>
          <w:b/>
          <w:i w:val="false"/>
          <w:color w:val="000000"/>
        </w:rPr>
        <w:t xml:space="preserve"> "Ұйғыр ауданының қаржы бөлімі" мемлекеттiк мекемесi туралы Ереже</w:t>
      </w:r>
    </w:p>
    <w:bookmarkEnd w:id="1"/>
    <w:bookmarkStart w:name="z13" w:id="2"/>
    <w:p>
      <w:pPr>
        <w:spacing w:after="0"/>
        <w:ind w:left="0"/>
        <w:jc w:val="left"/>
      </w:pPr>
      <w:r>
        <w:rPr>
          <w:rFonts w:ascii="Times New Roman"/>
          <w:b/>
          <w:i w:val="false"/>
          <w:color w:val="000000"/>
        </w:rPr>
        <w:t xml:space="preserve"> 1. Жалпы ережелер</w:t>
      </w:r>
    </w:p>
    <w:bookmarkEnd w:id="2"/>
    <w:bookmarkStart w:name="z14" w:id="3"/>
    <w:p>
      <w:pPr>
        <w:spacing w:after="0"/>
        <w:ind w:left="0"/>
        <w:jc w:val="both"/>
      </w:pPr>
      <w:r>
        <w:rPr>
          <w:rFonts w:ascii="Times New Roman"/>
          <w:b w:val="false"/>
          <w:i w:val="false"/>
          <w:color w:val="000000"/>
          <w:sz w:val="28"/>
        </w:rPr>
        <w:t>
      1. "Ұйғыр ауданының қаржы бөлімi" мемлекеттiк мекемесi (бұдан әрi - Бөлім) қаржы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w:t>
      </w:r>
      <w:r>
        <w:rPr>
          <w:rFonts w:ascii="Times New Roman"/>
          <w:b w:val="false"/>
          <w:i w:val="false"/>
          <w:color w:val="000000"/>
          <w:sz w:val="28"/>
        </w:rPr>
        <w:t>2. Бөлім өз қызметін Қазақстан Республикасының Конституциясына және заңдарына, Қазақстан Республикасының Президентi мен Үкiметiнiң актілеріне, өзге де нормативтiк құқықтық актiлерге, сондай-ақ осы Ережеге сәйкес жүзеге асырады.</w:t>
      </w:r>
      <w:r>
        <w:br/>
      </w:r>
      <w:r>
        <w:rPr>
          <w:rFonts w:ascii="Times New Roman"/>
          <w:b w:val="false"/>
          <w:i w:val="false"/>
          <w:color w:val="000000"/>
          <w:sz w:val="28"/>
        </w:rPr>
        <w:t xml:space="preserve">
      </w:t>
      </w:r>
      <w:r>
        <w:rPr>
          <w:rFonts w:ascii="Times New Roman"/>
          <w:b w:val="false"/>
          <w:i w:val="false"/>
          <w:color w:val="000000"/>
          <w:sz w:val="28"/>
        </w:rPr>
        <w:t>3. Бөлім мемлекеттік мекеме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xml:space="preserve">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xml:space="preserve">
      </w:t>
      </w:r>
      <w:r>
        <w:rPr>
          <w:rFonts w:ascii="Times New Roman"/>
          <w:b w:val="false"/>
          <w:i w:val="false"/>
          <w:color w:val="000000"/>
          <w:sz w:val="28"/>
        </w:rPr>
        <w:t>8. Заңды тұлғаның орналасқан жері: индекс 041800, Қазақстан Республикасы, Алматы облысы, Шонжы ауылы, К. Исламов көшесi, № 70.</w:t>
      </w:r>
      <w:r>
        <w:br/>
      </w:r>
      <w:r>
        <w:rPr>
          <w:rFonts w:ascii="Times New Roman"/>
          <w:b w:val="false"/>
          <w:i w:val="false"/>
          <w:color w:val="000000"/>
          <w:sz w:val="28"/>
        </w:rPr>
        <w:t xml:space="preserve">
      </w:t>
      </w:r>
      <w:r>
        <w:rPr>
          <w:rFonts w:ascii="Times New Roman"/>
          <w:b w:val="false"/>
          <w:i w:val="false"/>
          <w:color w:val="000000"/>
          <w:sz w:val="28"/>
        </w:rPr>
        <w:t>9. Мемлекеттік органның толық атауы - "Ұйғыр ауданының қаржы бөлімi" мемлекеттiк мекемесi.</w:t>
      </w:r>
      <w:r>
        <w:br/>
      </w:r>
      <w:r>
        <w:rPr>
          <w:rFonts w:ascii="Times New Roman"/>
          <w:b w:val="false"/>
          <w:i w:val="false"/>
          <w:color w:val="000000"/>
          <w:sz w:val="28"/>
        </w:rPr>
        <w:t xml:space="preserve">
      </w:t>
      </w:r>
      <w:r>
        <w:rPr>
          <w:rFonts w:ascii="Times New Roman"/>
          <w:b w:val="false"/>
          <w:i w:val="false"/>
          <w:color w:val="000000"/>
          <w:sz w:val="28"/>
        </w:rPr>
        <w:t>10. Осы Ереже Бөлімнің құрылтай құжаты болып табылады.</w:t>
      </w:r>
      <w:r>
        <w:br/>
      </w:r>
      <w:r>
        <w:rPr>
          <w:rFonts w:ascii="Times New Roman"/>
          <w:b w:val="false"/>
          <w:i w:val="false"/>
          <w:color w:val="000000"/>
          <w:sz w:val="28"/>
        </w:rPr>
        <w:t xml:space="preserve">
      </w:t>
      </w:r>
      <w:r>
        <w:rPr>
          <w:rFonts w:ascii="Times New Roman"/>
          <w:b w:val="false"/>
          <w:i w:val="false"/>
          <w:color w:val="000000"/>
          <w:sz w:val="28"/>
        </w:rPr>
        <w:t>11. Бөлімнің қызметiн қаржыландыру жергілікті бюджеттен жүзеге асырылады.</w:t>
      </w:r>
      <w:r>
        <w:br/>
      </w:r>
      <w:r>
        <w:rPr>
          <w:rFonts w:ascii="Times New Roman"/>
          <w:b w:val="false"/>
          <w:i w:val="false"/>
          <w:color w:val="000000"/>
          <w:sz w:val="28"/>
        </w:rPr>
        <w:t xml:space="preserve">
      </w:t>
      </w:r>
      <w:r>
        <w:rPr>
          <w:rFonts w:ascii="Times New Roman"/>
          <w:b w:val="false"/>
          <w:i w:val="false"/>
          <w:color w:val="000000"/>
          <w:sz w:val="28"/>
        </w:rPr>
        <w:t>12.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xml:space="preserve">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
    <w:bookmarkStart w:name="z27" w:id="4"/>
    <w:p>
      <w:pPr>
        <w:spacing w:after="0"/>
        <w:ind w:left="0"/>
        <w:jc w:val="left"/>
      </w:pPr>
      <w:r>
        <w:rPr>
          <w:rFonts w:ascii="Times New Roman"/>
          <w:b/>
          <w:i w:val="false"/>
          <w:color w:val="000000"/>
        </w:rPr>
        <w:t xml:space="preserve"> 2. Бөлімнің миссиясы, негiзгi мiндеттерi, функциялары, құқықтары мен міндеттері</w:t>
      </w:r>
    </w:p>
    <w:bookmarkEnd w:id="4"/>
    <w:bookmarkStart w:name="z28" w:id="5"/>
    <w:p>
      <w:pPr>
        <w:spacing w:after="0"/>
        <w:ind w:left="0"/>
        <w:jc w:val="both"/>
      </w:pPr>
      <w:r>
        <w:rPr>
          <w:rFonts w:ascii="Times New Roman"/>
          <w:b w:val="false"/>
          <w:i w:val="false"/>
          <w:color w:val="000000"/>
          <w:sz w:val="28"/>
        </w:rPr>
        <w:t>
      13. Бөлімнің миссиясы: бюджетті атқару, аудандық коммуналдық мүлікті басқаруды үйлестіру саласында мемлекеттiк басқару функцияларын іске асыру.</w:t>
      </w:r>
      <w:r>
        <w:br/>
      </w:r>
      <w:r>
        <w:rPr>
          <w:rFonts w:ascii="Times New Roman"/>
          <w:b w:val="false"/>
          <w:i w:val="false"/>
          <w:color w:val="000000"/>
          <w:sz w:val="28"/>
        </w:rPr>
        <w:t xml:space="preserve">
      </w:t>
      </w:r>
      <w:r>
        <w:rPr>
          <w:rFonts w:ascii="Times New Roman"/>
          <w:b w:val="false"/>
          <w:i w:val="false"/>
          <w:color w:val="000000"/>
          <w:sz w:val="28"/>
        </w:rPr>
        <w:t>14. Міндеттері:</w:t>
      </w:r>
      <w:r>
        <w:br/>
      </w:r>
      <w:r>
        <w:rPr>
          <w:rFonts w:ascii="Times New Roman"/>
          <w:b w:val="false"/>
          <w:i w:val="false"/>
          <w:color w:val="000000"/>
          <w:sz w:val="28"/>
        </w:rPr>
        <w:t xml:space="preserve">
      </w:t>
      </w:r>
      <w:r>
        <w:rPr>
          <w:rFonts w:ascii="Times New Roman"/>
          <w:b w:val="false"/>
          <w:i w:val="false"/>
          <w:color w:val="000000"/>
          <w:sz w:val="28"/>
        </w:rPr>
        <w:t>1) бюджетті атқару саласында мемлекеттік саясатты іске асыру;</w:t>
      </w:r>
      <w:r>
        <w:br/>
      </w:r>
      <w:r>
        <w:rPr>
          <w:rFonts w:ascii="Times New Roman"/>
          <w:b w:val="false"/>
          <w:i w:val="false"/>
          <w:color w:val="000000"/>
          <w:sz w:val="28"/>
        </w:rPr>
        <w:t xml:space="preserve">
      </w:t>
      </w:r>
      <w:r>
        <w:rPr>
          <w:rFonts w:ascii="Times New Roman"/>
          <w:b w:val="false"/>
          <w:i w:val="false"/>
          <w:color w:val="000000"/>
          <w:sz w:val="28"/>
        </w:rPr>
        <w:t>2) Қазақстан Республикасының қолданыстағы заңнамасына сәйкес аудандық коммуналдық мүлікті басқаруды үйлестіру.</w:t>
      </w:r>
      <w:r>
        <w:br/>
      </w:r>
      <w:r>
        <w:rPr>
          <w:rFonts w:ascii="Times New Roman"/>
          <w:b w:val="false"/>
          <w:i w:val="false"/>
          <w:color w:val="000000"/>
          <w:sz w:val="28"/>
        </w:rPr>
        <w:t xml:space="preserve">
      </w:t>
      </w:r>
      <w:r>
        <w:rPr>
          <w:rFonts w:ascii="Times New Roman"/>
          <w:b w:val="false"/>
          <w:i w:val="false"/>
          <w:color w:val="000000"/>
          <w:sz w:val="28"/>
        </w:rPr>
        <w:t>15. Функциялары:</w:t>
      </w:r>
      <w:r>
        <w:br/>
      </w:r>
      <w:r>
        <w:rPr>
          <w:rFonts w:ascii="Times New Roman"/>
          <w:b w:val="false"/>
          <w:i w:val="false"/>
          <w:color w:val="000000"/>
          <w:sz w:val="28"/>
        </w:rPr>
        <w:t xml:space="preserve">
      </w:t>
      </w:r>
      <w:r>
        <w:rPr>
          <w:rFonts w:ascii="Times New Roman"/>
          <w:b w:val="false"/>
          <w:i w:val="false"/>
          <w:color w:val="000000"/>
          <w:sz w:val="28"/>
        </w:rPr>
        <w:t>1) бюджеттің атқарылуын ұйымдастыру және бюджеттің атқарылуы жөніндегі бюджеттік бағдарламалар әкімшілерінің қызметін үйлестіру;</w:t>
      </w:r>
      <w:r>
        <w:br/>
      </w:r>
      <w:r>
        <w:rPr>
          <w:rFonts w:ascii="Times New Roman"/>
          <w:b w:val="false"/>
          <w:i w:val="false"/>
          <w:color w:val="000000"/>
          <w:sz w:val="28"/>
        </w:rPr>
        <w:t xml:space="preserve">
      </w:t>
      </w:r>
      <w:r>
        <w:rPr>
          <w:rFonts w:ascii="Times New Roman"/>
          <w:b w:val="false"/>
          <w:i w:val="false"/>
          <w:color w:val="000000"/>
          <w:sz w:val="28"/>
        </w:rPr>
        <w:t>2) міндеттемелер бойынша қаржыландырудың жиынтық жоспарын, түсімдер және төлемдер бойынша қаржыландырудың жиынтық жоспарын жасау, бекіту және жүргізу;</w:t>
      </w:r>
      <w:r>
        <w:br/>
      </w:r>
      <w:r>
        <w:rPr>
          <w:rFonts w:ascii="Times New Roman"/>
          <w:b w:val="false"/>
          <w:i w:val="false"/>
          <w:color w:val="000000"/>
          <w:sz w:val="28"/>
        </w:rPr>
        <w:t xml:space="preserve">
      </w:t>
      </w:r>
      <w:r>
        <w:rPr>
          <w:rFonts w:ascii="Times New Roman"/>
          <w:b w:val="false"/>
          <w:i w:val="false"/>
          <w:color w:val="000000"/>
          <w:sz w:val="28"/>
        </w:rPr>
        <w:t>3) бюджетке түсетін түсімдердің толық және уақтылы есепке алуын қамтамасыз ету жөніндегі іс-шаралар кешенін жүргізу;</w:t>
      </w:r>
      <w:r>
        <w:br/>
      </w:r>
      <w:r>
        <w:rPr>
          <w:rFonts w:ascii="Times New Roman"/>
          <w:b w:val="false"/>
          <w:i w:val="false"/>
          <w:color w:val="000000"/>
          <w:sz w:val="28"/>
        </w:rPr>
        <w:t xml:space="preserve">
      </w:t>
      </w:r>
      <w:r>
        <w:rPr>
          <w:rFonts w:ascii="Times New Roman"/>
          <w:b w:val="false"/>
          <w:i w:val="false"/>
          <w:color w:val="000000"/>
          <w:sz w:val="28"/>
        </w:rPr>
        <w:t>4) бюджет ақшасын басқару;</w:t>
      </w:r>
      <w:r>
        <w:br/>
      </w:r>
      <w:r>
        <w:rPr>
          <w:rFonts w:ascii="Times New Roman"/>
          <w:b w:val="false"/>
          <w:i w:val="false"/>
          <w:color w:val="000000"/>
          <w:sz w:val="28"/>
        </w:rPr>
        <w:t xml:space="preserve">
      </w:t>
      </w:r>
      <w:r>
        <w:rPr>
          <w:rFonts w:ascii="Times New Roman"/>
          <w:b w:val="false"/>
          <w:i w:val="false"/>
          <w:color w:val="000000"/>
          <w:sz w:val="28"/>
        </w:rPr>
        <w:t>5) бюджеттік мониторингті жүзеге асыру;</w:t>
      </w:r>
      <w:r>
        <w:br/>
      </w:r>
      <w:r>
        <w:rPr>
          <w:rFonts w:ascii="Times New Roman"/>
          <w:b w:val="false"/>
          <w:i w:val="false"/>
          <w:color w:val="000000"/>
          <w:sz w:val="28"/>
        </w:rPr>
        <w:t xml:space="preserve">
      </w:t>
      </w:r>
      <w:r>
        <w:rPr>
          <w:rFonts w:ascii="Times New Roman"/>
          <w:b w:val="false"/>
          <w:i w:val="false"/>
          <w:color w:val="000000"/>
          <w:sz w:val="28"/>
        </w:rPr>
        <w:t>6) жергілікті атқарушы органның резервтегі қаржысының жұмсалуын есепке алуды және талдауды жүзеге асыру;</w:t>
      </w:r>
      <w:r>
        <w:br/>
      </w:r>
      <w:r>
        <w:rPr>
          <w:rFonts w:ascii="Times New Roman"/>
          <w:b w:val="false"/>
          <w:i w:val="false"/>
          <w:color w:val="000000"/>
          <w:sz w:val="28"/>
        </w:rPr>
        <w:t xml:space="preserve">
      </w:t>
      </w:r>
      <w:r>
        <w:rPr>
          <w:rFonts w:ascii="Times New Roman"/>
          <w:b w:val="false"/>
          <w:i w:val="false"/>
          <w:color w:val="000000"/>
          <w:sz w:val="28"/>
        </w:rPr>
        <w:t>7) облыстың жергілікті атқарушы органына, ауданның жергілікті атқарушы және өкілді органына заңнамада белгіленген тәртіппен және белгіленген мерзімде бюджеттің орындалуы бойынша есеп беру;</w:t>
      </w:r>
      <w:r>
        <w:br/>
      </w:r>
      <w:r>
        <w:rPr>
          <w:rFonts w:ascii="Times New Roman"/>
          <w:b w:val="false"/>
          <w:i w:val="false"/>
          <w:color w:val="000000"/>
          <w:sz w:val="28"/>
        </w:rPr>
        <w:t xml:space="preserve">
      </w:t>
      </w:r>
      <w:r>
        <w:rPr>
          <w:rFonts w:ascii="Times New Roman"/>
          <w:b w:val="false"/>
          <w:i w:val="false"/>
          <w:color w:val="000000"/>
          <w:sz w:val="28"/>
        </w:rPr>
        <w:t xml:space="preserve">8) Қазақстан Республикасының заңнамасына сәйкес аудандық коммуналдық мүлікті жекешелендіру бойынша сауда-саттық өткізу туралы хабарламаны жариялау үшін мерзімді баспа басылымын айқындау жөнінде конкурс өткізу; </w:t>
      </w:r>
      <w:r>
        <w:br/>
      </w:r>
      <w:r>
        <w:rPr>
          <w:rFonts w:ascii="Times New Roman"/>
          <w:b w:val="false"/>
          <w:i w:val="false"/>
          <w:color w:val="000000"/>
          <w:sz w:val="28"/>
        </w:rPr>
        <w:t xml:space="preserve">
      </w:t>
      </w:r>
      <w:r>
        <w:rPr>
          <w:rFonts w:ascii="Times New Roman"/>
          <w:b w:val="false"/>
          <w:i w:val="false"/>
          <w:color w:val="000000"/>
          <w:sz w:val="28"/>
        </w:rPr>
        <w:t xml:space="preserve">9) егер Қазақстан Республикасының заңдарында өзгеше көзделмесе, аудандық коммуналдық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жалға (жалдауға), сенімгерлік басқаруға беру; </w:t>
      </w:r>
      <w:r>
        <w:br/>
      </w:r>
      <w:r>
        <w:rPr>
          <w:rFonts w:ascii="Times New Roman"/>
          <w:b w:val="false"/>
          <w:i w:val="false"/>
          <w:color w:val="000000"/>
          <w:sz w:val="28"/>
        </w:rPr>
        <w:t xml:space="preserve">
      </w:t>
      </w:r>
      <w:r>
        <w:rPr>
          <w:rFonts w:ascii="Times New Roman"/>
          <w:b w:val="false"/>
          <w:i w:val="false"/>
          <w:color w:val="000000"/>
          <w:sz w:val="28"/>
        </w:rPr>
        <w:t xml:space="preserve">10) коммуналдық меншікке айналдырылғын (түскен), Қазақстан Республикасының заңнамасында белгіленген тәртіппен иесі жоқ деп танылған, мемлекетке мұрагерлік құқығы бойынша өткен аудандық коммуналдық мүліктің, сондай-ақ Қазақстан Республикасының заңнамасында белгіленген тәртіппен коммуналдық меншікке өтеусіз өткізілген иесіз қалған мүліктің, олжаның, қараусыз қалған жануарлардың, құрамында мәдени құндылықтарға жататын зат жоқ көмбелердің үлестерін есепке алуды, сақтауды, бағалауды және одан әрі пайдалануды ұйымдастыру; </w:t>
      </w:r>
      <w:r>
        <w:br/>
      </w:r>
      <w:r>
        <w:rPr>
          <w:rFonts w:ascii="Times New Roman"/>
          <w:b w:val="false"/>
          <w:i w:val="false"/>
          <w:color w:val="000000"/>
          <w:sz w:val="28"/>
        </w:rPr>
        <w:t xml:space="preserve">
      </w:t>
      </w:r>
      <w:r>
        <w:rPr>
          <w:rFonts w:ascii="Times New Roman"/>
          <w:b w:val="false"/>
          <w:i w:val="false"/>
          <w:color w:val="000000"/>
          <w:sz w:val="28"/>
        </w:rPr>
        <w:t xml:space="preserve">11) сенімгерлікпен басқарушының аудандық коммуналдық мүлікті сенімгерлікпен басқару шарты бойынша міндеттемелерді орындауын бақылауды жүзеге асыру; </w:t>
      </w:r>
      <w:r>
        <w:br/>
      </w:r>
      <w:r>
        <w:rPr>
          <w:rFonts w:ascii="Times New Roman"/>
          <w:b w:val="false"/>
          <w:i w:val="false"/>
          <w:color w:val="000000"/>
          <w:sz w:val="28"/>
        </w:rPr>
        <w:t xml:space="preserve">
      </w:t>
      </w:r>
      <w:r>
        <w:rPr>
          <w:rFonts w:ascii="Times New Roman"/>
          <w:b w:val="false"/>
          <w:i w:val="false"/>
          <w:color w:val="000000"/>
          <w:sz w:val="28"/>
        </w:rPr>
        <w:t xml:space="preserve">12) аудандық коммуналдық мүлікті жекешелендіруді жүзеге асыру, оның ішінде жекешелендіру процесін ұйымдастыру үшін делдалды тарту, жекешелендіру объектісін бағалауды қамтамасыз ету, жекешелендіру объектісінің сатып алу-сату шарттарын әзірлеу және жасасуды және сатып алу-сату шарттары талаптарының сақталуын бақылауды жүзеге асыру; </w:t>
      </w:r>
      <w:r>
        <w:br/>
      </w:r>
      <w:r>
        <w:rPr>
          <w:rFonts w:ascii="Times New Roman"/>
          <w:b w:val="false"/>
          <w:i w:val="false"/>
          <w:color w:val="000000"/>
          <w:sz w:val="28"/>
        </w:rPr>
        <w:t xml:space="preserve">
      </w:t>
      </w:r>
      <w:r>
        <w:rPr>
          <w:rFonts w:ascii="Times New Roman"/>
          <w:b w:val="false"/>
          <w:i w:val="false"/>
          <w:color w:val="000000"/>
          <w:sz w:val="28"/>
        </w:rPr>
        <w:t>13) Қазақстан Республикасының заңнамасымен Бөлімге жүктелетін өзге де функцияларды жүзеге асыру.</w:t>
      </w:r>
      <w:r>
        <w:br/>
      </w:r>
      <w:r>
        <w:rPr>
          <w:rFonts w:ascii="Times New Roman"/>
          <w:b w:val="false"/>
          <w:i w:val="false"/>
          <w:color w:val="000000"/>
          <w:sz w:val="28"/>
        </w:rPr>
        <w:t xml:space="preserve">
      </w:t>
      </w:r>
      <w:r>
        <w:rPr>
          <w:rFonts w:ascii="Times New Roman"/>
          <w:b w:val="false"/>
          <w:i w:val="false"/>
          <w:color w:val="000000"/>
          <w:sz w:val="28"/>
        </w:rPr>
        <w:t>16. Құқықтары мен міндеттері:</w:t>
      </w:r>
      <w:r>
        <w:br/>
      </w:r>
      <w:r>
        <w:rPr>
          <w:rFonts w:ascii="Times New Roman"/>
          <w:b w:val="false"/>
          <w:i w:val="false"/>
          <w:color w:val="000000"/>
          <w:sz w:val="28"/>
        </w:rPr>
        <w:t xml:space="preserve">
      </w:t>
      </w:r>
      <w:r>
        <w:rPr>
          <w:rFonts w:ascii="Times New Roman"/>
          <w:b w:val="false"/>
          <w:i w:val="false"/>
          <w:color w:val="000000"/>
          <w:sz w:val="28"/>
        </w:rPr>
        <w:t xml:space="preserve">1)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xml:space="preserve">
      </w:t>
      </w:r>
      <w:r>
        <w:rPr>
          <w:rFonts w:ascii="Times New Roman"/>
          <w:b w:val="false"/>
          <w:i w:val="false"/>
          <w:color w:val="000000"/>
          <w:sz w:val="28"/>
        </w:rPr>
        <w:t xml:space="preserve">2) жедел басқару құқығындағы мүліктерді пайдалануды жүзеге асыру; </w:t>
      </w:r>
      <w:r>
        <w:br/>
      </w:r>
      <w:r>
        <w:rPr>
          <w:rFonts w:ascii="Times New Roman"/>
          <w:b w:val="false"/>
          <w:i w:val="false"/>
          <w:color w:val="000000"/>
          <w:sz w:val="28"/>
        </w:rPr>
        <w:t xml:space="preserve">
      </w:t>
      </w:r>
      <w:r>
        <w:rPr>
          <w:rFonts w:ascii="Times New Roman"/>
          <w:b w:val="false"/>
          <w:i w:val="false"/>
          <w:color w:val="000000"/>
          <w:sz w:val="28"/>
        </w:rPr>
        <w:t>3) Бөлімнің құзыретіне жататын аудан әкімінің, әкімдігінің нормативтік құқықтық актілерінің жобаларын дайындау;</w:t>
      </w:r>
      <w:r>
        <w:br/>
      </w:r>
      <w:r>
        <w:rPr>
          <w:rFonts w:ascii="Times New Roman"/>
          <w:b w:val="false"/>
          <w:i w:val="false"/>
          <w:color w:val="000000"/>
          <w:sz w:val="28"/>
        </w:rPr>
        <w:t xml:space="preserve">
      </w:t>
      </w:r>
      <w:r>
        <w:rPr>
          <w:rFonts w:ascii="Times New Roman"/>
          <w:b w:val="false"/>
          <w:i w:val="false"/>
          <w:color w:val="000000"/>
          <w:sz w:val="28"/>
        </w:rPr>
        <w:t>4) жеке және заңды тұлғалардың өтініштерін уақытылы және сапалы қарау;</w:t>
      </w:r>
      <w:r>
        <w:br/>
      </w:r>
      <w:r>
        <w:rPr>
          <w:rFonts w:ascii="Times New Roman"/>
          <w:b w:val="false"/>
          <w:i w:val="false"/>
          <w:color w:val="000000"/>
          <w:sz w:val="28"/>
        </w:rPr>
        <w:t xml:space="preserve">
      </w:t>
      </w:r>
      <w:r>
        <w:rPr>
          <w:rFonts w:ascii="Times New Roman"/>
          <w:b w:val="false"/>
          <w:i w:val="false"/>
          <w:color w:val="000000"/>
          <w:sz w:val="28"/>
        </w:rPr>
        <w:t>5) Қазақстан Республикасының заңнамасына сәйкес өз құзыреті шегінде басқа да құқықтар мен міндеттерді жүзеге асыру.</w:t>
      </w:r>
    </w:p>
    <w:bookmarkEnd w:id="5"/>
    <w:bookmarkStart w:name="z52" w:id="6"/>
    <w:p>
      <w:pPr>
        <w:spacing w:after="0"/>
        <w:ind w:left="0"/>
        <w:jc w:val="left"/>
      </w:pPr>
      <w:r>
        <w:rPr>
          <w:rFonts w:ascii="Times New Roman"/>
          <w:b/>
          <w:i w:val="false"/>
          <w:color w:val="000000"/>
        </w:rPr>
        <w:t xml:space="preserve"> 3. Бөлімнің қызметін ұйымдастыру</w:t>
      </w:r>
    </w:p>
    <w:bookmarkEnd w:id="6"/>
    <w:bookmarkStart w:name="z53" w:id="7"/>
    <w:p>
      <w:pPr>
        <w:spacing w:after="0"/>
        <w:ind w:left="0"/>
        <w:jc w:val="both"/>
      </w:pPr>
      <w:r>
        <w:rPr>
          <w:rFonts w:ascii="Times New Roman"/>
          <w:b w:val="false"/>
          <w:i w:val="false"/>
          <w:color w:val="000000"/>
          <w:sz w:val="28"/>
        </w:rPr>
        <w:t xml:space="preserve">
      17.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 </w:t>
      </w:r>
      <w:r>
        <w:br/>
      </w:r>
      <w:r>
        <w:rPr>
          <w:rFonts w:ascii="Times New Roman"/>
          <w:b w:val="false"/>
          <w:i w:val="false"/>
          <w:color w:val="000000"/>
          <w:sz w:val="28"/>
        </w:rPr>
        <w:t xml:space="preserve">
      </w:t>
      </w:r>
      <w:r>
        <w:rPr>
          <w:rFonts w:ascii="Times New Roman"/>
          <w:b w:val="false"/>
          <w:i w:val="false"/>
          <w:color w:val="000000"/>
          <w:sz w:val="28"/>
        </w:rPr>
        <w:t>18. Бөлімнің бірінші басшысын Ұйғыр ауданының әкімі қызметке тағайындайды және қызметтен босатады.</w:t>
      </w:r>
      <w:r>
        <w:br/>
      </w:r>
      <w:r>
        <w:rPr>
          <w:rFonts w:ascii="Times New Roman"/>
          <w:b w:val="false"/>
          <w:i w:val="false"/>
          <w:color w:val="000000"/>
          <w:sz w:val="28"/>
        </w:rPr>
        <w:t xml:space="preserve">
      </w:t>
      </w:r>
      <w:r>
        <w:rPr>
          <w:rFonts w:ascii="Times New Roman"/>
          <w:b w:val="false"/>
          <w:i w:val="false"/>
          <w:color w:val="000000"/>
          <w:sz w:val="28"/>
        </w:rPr>
        <w:t>19. Бөлімнің бірінші басшысының орынбасарлары жоқ.</w:t>
      </w:r>
      <w:r>
        <w:br/>
      </w:r>
      <w:r>
        <w:rPr>
          <w:rFonts w:ascii="Times New Roman"/>
          <w:b w:val="false"/>
          <w:i w:val="false"/>
          <w:color w:val="000000"/>
          <w:sz w:val="28"/>
        </w:rPr>
        <w:t xml:space="preserve">
      </w:t>
      </w:r>
      <w:r>
        <w:rPr>
          <w:rFonts w:ascii="Times New Roman"/>
          <w:b w:val="false"/>
          <w:i w:val="false"/>
          <w:color w:val="000000"/>
          <w:sz w:val="28"/>
        </w:rPr>
        <w:t>20. Бөлімнің бірінші басшысының өкілеттігі:</w:t>
      </w:r>
      <w:r>
        <w:br/>
      </w:r>
      <w:r>
        <w:rPr>
          <w:rFonts w:ascii="Times New Roman"/>
          <w:b w:val="false"/>
          <w:i w:val="false"/>
          <w:color w:val="000000"/>
          <w:sz w:val="28"/>
        </w:rPr>
        <w:t xml:space="preserve">
      </w:t>
      </w:r>
      <w:r>
        <w:rPr>
          <w:rFonts w:ascii="Times New Roman"/>
          <w:b w:val="false"/>
          <w:i w:val="false"/>
          <w:color w:val="000000"/>
          <w:sz w:val="28"/>
        </w:rPr>
        <w:t xml:space="preserve">1) Бөлім қызметкерлерінің міндеттері мен өкілеттіктерін өз құзыреті шегінде айқындайды; </w:t>
      </w:r>
      <w:r>
        <w:br/>
      </w:r>
      <w:r>
        <w:rPr>
          <w:rFonts w:ascii="Times New Roman"/>
          <w:b w:val="false"/>
          <w:i w:val="false"/>
          <w:color w:val="000000"/>
          <w:sz w:val="28"/>
        </w:rPr>
        <w:t xml:space="preserve">
      </w:t>
      </w:r>
      <w:r>
        <w:rPr>
          <w:rFonts w:ascii="Times New Roman"/>
          <w:b w:val="false"/>
          <w:i w:val="false"/>
          <w:color w:val="000000"/>
          <w:sz w:val="28"/>
        </w:rPr>
        <w:t xml:space="preserve">2) Бөлім қызметкерлерін қолданыстағы заңнамаға сәйкес қызметке тағайындайды және босатады; </w:t>
      </w:r>
      <w:r>
        <w:br/>
      </w:r>
      <w:r>
        <w:rPr>
          <w:rFonts w:ascii="Times New Roman"/>
          <w:b w:val="false"/>
          <w:i w:val="false"/>
          <w:color w:val="000000"/>
          <w:sz w:val="28"/>
        </w:rPr>
        <w:t xml:space="preserve">
      </w:t>
      </w:r>
      <w:r>
        <w:rPr>
          <w:rFonts w:ascii="Times New Roman"/>
          <w:b w:val="false"/>
          <w:i w:val="false"/>
          <w:color w:val="000000"/>
          <w:sz w:val="28"/>
        </w:rPr>
        <w:t xml:space="preserve">3) Бөлім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xml:space="preserve">
      </w:t>
      </w:r>
      <w:r>
        <w:rPr>
          <w:rFonts w:ascii="Times New Roman"/>
          <w:b w:val="false"/>
          <w:i w:val="false"/>
          <w:color w:val="000000"/>
          <w:sz w:val="28"/>
        </w:rPr>
        <w:t xml:space="preserve">4) өз құзыреті шегінде бұйрықтар шығарады; </w:t>
      </w:r>
      <w:r>
        <w:br/>
      </w:r>
      <w:r>
        <w:rPr>
          <w:rFonts w:ascii="Times New Roman"/>
          <w:b w:val="false"/>
          <w:i w:val="false"/>
          <w:color w:val="000000"/>
          <w:sz w:val="28"/>
        </w:rPr>
        <w:t xml:space="preserve">
      </w:t>
      </w:r>
      <w:r>
        <w:rPr>
          <w:rFonts w:ascii="Times New Roman"/>
          <w:b w:val="false"/>
          <w:i w:val="false"/>
          <w:color w:val="000000"/>
          <w:sz w:val="28"/>
        </w:rPr>
        <w:t xml:space="preserve">5) мемлекеттік органдар мен басқа да ұйымдарда өз құзыреті шегінде Бөлімнің мүддесін білдіреді; </w:t>
      </w:r>
      <w:r>
        <w:br/>
      </w:r>
      <w:r>
        <w:rPr>
          <w:rFonts w:ascii="Times New Roman"/>
          <w:b w:val="false"/>
          <w:i w:val="false"/>
          <w:color w:val="000000"/>
          <w:sz w:val="28"/>
        </w:rPr>
        <w:t xml:space="preserve">
      </w:t>
      </w:r>
      <w:r>
        <w:rPr>
          <w:rFonts w:ascii="Times New Roman"/>
          <w:b w:val="false"/>
          <w:i w:val="false"/>
          <w:color w:val="000000"/>
          <w:sz w:val="28"/>
        </w:rPr>
        <w:t xml:space="preserve">6) Бөлімде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xml:space="preserve">
      </w:t>
      </w:r>
      <w:r>
        <w:rPr>
          <w:rFonts w:ascii="Times New Roman"/>
          <w:b w:val="false"/>
          <w:i w:val="false"/>
          <w:color w:val="000000"/>
          <w:sz w:val="28"/>
        </w:rPr>
        <w:t xml:space="preserve">7) Қазақстан Республикасының заңнамасына сәйкес басқа да өкілеттіктерді жүзеге асырады. </w:t>
      </w:r>
      <w:r>
        <w:br/>
      </w:r>
      <w:r>
        <w:rPr>
          <w:rFonts w:ascii="Times New Roman"/>
          <w:b w:val="false"/>
          <w:i w:val="false"/>
          <w:color w:val="000000"/>
          <w:sz w:val="28"/>
        </w:rPr>
        <w:t xml:space="preserve">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p>
    <w:bookmarkEnd w:id="7"/>
    <w:bookmarkStart w:name="z65" w:id="8"/>
    <w:p>
      <w:pPr>
        <w:spacing w:after="0"/>
        <w:ind w:left="0"/>
        <w:jc w:val="left"/>
      </w:pPr>
      <w:r>
        <w:rPr>
          <w:rFonts w:ascii="Times New Roman"/>
          <w:b/>
          <w:i w:val="false"/>
          <w:color w:val="000000"/>
        </w:rPr>
        <w:t xml:space="preserve"> 4. Бөлімнің мүлкі</w:t>
      </w:r>
    </w:p>
    <w:bookmarkEnd w:id="8"/>
    <w:bookmarkStart w:name="z66" w:id="9"/>
    <w:p>
      <w:pPr>
        <w:spacing w:after="0"/>
        <w:ind w:left="0"/>
        <w:jc w:val="both"/>
      </w:pPr>
      <w:r>
        <w:rPr>
          <w:rFonts w:ascii="Times New Roman"/>
          <w:b w:val="false"/>
          <w:i w:val="false"/>
          <w:color w:val="000000"/>
          <w:sz w:val="28"/>
        </w:rPr>
        <w:t>
      21.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xml:space="preserve">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w:t>
      </w:r>
      <w:r>
        <w:rPr>
          <w:rFonts w:ascii="Times New Roman"/>
          <w:b w:val="false"/>
          <w:i w:val="false"/>
          <w:color w:val="000000"/>
          <w:sz w:val="28"/>
        </w:rPr>
        <w:t>22. Бөлімге бекітілген мүлік коммуналдық меншікке жатады.</w:t>
      </w:r>
      <w:r>
        <w:br/>
      </w:r>
      <w:r>
        <w:rPr>
          <w:rFonts w:ascii="Times New Roman"/>
          <w:b w:val="false"/>
          <w:i w:val="false"/>
          <w:color w:val="000000"/>
          <w:sz w:val="28"/>
        </w:rPr>
        <w:t xml:space="preserve">
      </w:t>
      </w:r>
      <w:r>
        <w:rPr>
          <w:rFonts w:ascii="Times New Roman"/>
          <w:b w:val="false"/>
          <w:i w:val="false"/>
          <w:color w:val="000000"/>
          <w:sz w:val="28"/>
        </w:rPr>
        <w:t>23.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
    <w:bookmarkStart w:name="z70" w:id="10"/>
    <w:p>
      <w:pPr>
        <w:spacing w:after="0"/>
        <w:ind w:left="0"/>
        <w:jc w:val="left"/>
      </w:pPr>
      <w:r>
        <w:rPr>
          <w:rFonts w:ascii="Times New Roman"/>
          <w:b/>
          <w:i w:val="false"/>
          <w:color w:val="000000"/>
        </w:rPr>
        <w:t xml:space="preserve"> 5. Бөлімді қайта құру және тарату</w:t>
      </w:r>
    </w:p>
    <w:bookmarkEnd w:id="10"/>
    <w:bookmarkStart w:name="z71" w:id="11"/>
    <w:p>
      <w:pPr>
        <w:spacing w:after="0"/>
        <w:ind w:left="0"/>
        <w:jc w:val="both"/>
      </w:pPr>
      <w:r>
        <w:rPr>
          <w:rFonts w:ascii="Times New Roman"/>
          <w:b w:val="false"/>
          <w:i w:val="false"/>
          <w:color w:val="000000"/>
          <w:sz w:val="28"/>
        </w:rPr>
        <w:t>
      24. Бөлімді қайта ұйымдастыру және тарату Қазақстан Республикасының заңнамасына сәйкес жүзеге асырылады.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