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0569" w14:textId="d910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11 тамыздағы № 08-223 қаулысы. Алматы облысы Әділет департаментінде 2015 жылы 16 қыркүйекте № 3420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"Ұйғыр ауданының жұмыспен қамту және әлеуметтік бағдарламалар бөлімі" мемлекеттік мекемесінің басшысы Амирдинов Вахидин Амирдиновичке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аудан әкімінің орынбасары Деменбаев Даулетжан Модинұлына жүктелсін. </w:t>
      </w:r>
      <w:r>
        <w:br/>
      </w:r>
      <w:r>
        <w:rPr>
          <w:rFonts w:ascii="Times New Roman"/>
          <w:b w:val="false"/>
          <w:i w:val="false"/>
          <w:color w:val="000000"/>
          <w:sz w:val="28"/>
        </w:rPr>
        <w:t xml:space="preserve">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Бекмұханбетов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11 тамыздағы № 08-223 қаулысымен бекітілген қосымша</w:t>
            </w:r>
          </w:p>
        </w:tc>
      </w:tr>
    </w:tbl>
    <w:bookmarkStart w:name="z12" w:id="1"/>
    <w:p>
      <w:pPr>
        <w:spacing w:after="0"/>
        <w:ind w:left="0"/>
        <w:jc w:val="left"/>
      </w:pPr>
      <w:r>
        <w:rPr>
          <w:rFonts w:ascii="Times New Roman"/>
          <w:b/>
          <w:i w:val="false"/>
          <w:color w:val="000000"/>
        </w:rPr>
        <w:t xml:space="preserve"> "Ұйғыр ауданының жұмыспен қамту және әлеуметтік бағдарламалар бөлімі" мемлекеттік мекемесінің Ережесі</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1. "Ұйғыр ауданының жұмыспен қамту және әлеуметтік бағдарламалар бөлімі" мемлекеттік мекемесі (бұдан әрі – Бөлім) жұмыспен қамту және халықты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2. Бөлімнің ведомстволары жоқ.</w:t>
      </w:r>
      <w:r>
        <w:br/>
      </w:r>
      <w:r>
        <w:rPr>
          <w:rFonts w:ascii="Times New Roman"/>
          <w:b w:val="false"/>
          <w:i w:val="false"/>
          <w:color w:val="000000"/>
          <w:sz w:val="28"/>
        </w:rPr>
        <w:t xml:space="preserve">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 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индекс 041800, Қазақстан Республикасы, Алматы облысы, Ұйғыр ауданы, Еркебұлан Нысанбаев көшесі, № 104.</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аталуы – "Ұйғыр ауданының жұмыспен қамту және әлеуметтік бағдарламалар болімі"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13. Бөлімге кәсіпкерлік субъектілерімен Бөлімнің функциялары болып </w:t>
      </w:r>
      <w:r>
        <w:br/>
      </w:r>
      <w:r>
        <w:rPr>
          <w:rFonts w:ascii="Times New Roman"/>
          <w:b w:val="false"/>
          <w:i w:val="false"/>
          <w:color w:val="000000"/>
          <w:sz w:val="28"/>
        </w:rPr>
        <w:t xml:space="preserve">
      </w:t>
      </w:r>
      <w:r>
        <w:rPr>
          <w:rFonts w:ascii="Times New Roman"/>
          <w:b w:val="false"/>
          <w:i w:val="false"/>
          <w:color w:val="000000"/>
          <w:sz w:val="28"/>
        </w:rPr>
        <w:t>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9"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30" w:id="5"/>
    <w:p>
      <w:pPr>
        <w:spacing w:after="0"/>
        <w:ind w:left="0"/>
        <w:jc w:val="both"/>
      </w:pPr>
      <w:r>
        <w:rPr>
          <w:rFonts w:ascii="Times New Roman"/>
          <w:b w:val="false"/>
          <w:i w:val="false"/>
          <w:color w:val="000000"/>
          <w:sz w:val="28"/>
        </w:rPr>
        <w:t>
      14. Бөлімнің миссиясы: халықтың өмір сүру деңгейі мен сапасын арттыру мақсатында халықты әлеуметтік қорғау саласын дамыту және жетілдіру мемлекеттік саясатын іске асыру бойынша жәрдемдесуде жергілікті мемлекеттік басқару функцияларын жүзеге асыру.</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халықты әлеуметтік қорғау саласындағы мемлекеттік саясатын іске асыру; </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xml:space="preserve">
      </w:t>
      </w:r>
      <w:r>
        <w:rPr>
          <w:rFonts w:ascii="Times New Roman"/>
          <w:b w:val="false"/>
          <w:i w:val="false"/>
          <w:color w:val="000000"/>
          <w:sz w:val="28"/>
        </w:rPr>
        <w:t xml:space="preserve">4) Қазақстан Республикасының заңнамасында көзделген өзге де міндеттер. </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нормативтік құқықтық актілерді, халықтың өмір сүру деңгейін көтеру және тұрақтандыруға бағытталған аумақтық бағдарламаларды дайындауға қатысу, олардың орындалуын талдау;</w:t>
      </w:r>
      <w:r>
        <w:br/>
      </w:r>
      <w:r>
        <w:rPr>
          <w:rFonts w:ascii="Times New Roman"/>
          <w:b w:val="false"/>
          <w:i w:val="false"/>
          <w:color w:val="000000"/>
          <w:sz w:val="28"/>
        </w:rPr>
        <w:t xml:space="preserve">
      </w:t>
      </w:r>
      <w:r>
        <w:rPr>
          <w:rFonts w:ascii="Times New Roman"/>
          <w:b w:val="false"/>
          <w:i w:val="false"/>
          <w:color w:val="000000"/>
          <w:sz w:val="28"/>
        </w:rPr>
        <w:t>2)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xml:space="preserve">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заңнамасында көзделген әлеуметтік жәрдемақыларды тағайындау және төлеу, жергілікті және республикалық бюджеттер қаражаты есебінен басқа да әлеуметтік көмек түрлерін көрсету;</w:t>
      </w:r>
      <w:r>
        <w:br/>
      </w:r>
      <w:r>
        <w:rPr>
          <w:rFonts w:ascii="Times New Roman"/>
          <w:b w:val="false"/>
          <w:i w:val="false"/>
          <w:color w:val="000000"/>
          <w:sz w:val="28"/>
        </w:rPr>
        <w:t xml:space="preserve">
      </w:t>
      </w:r>
      <w:r>
        <w:rPr>
          <w:rFonts w:ascii="Times New Roman"/>
          <w:b w:val="false"/>
          <w:i w:val="false"/>
          <w:color w:val="000000"/>
          <w:sz w:val="28"/>
        </w:rPr>
        <w:t xml:space="preserve">5) жеке тұлғалар мен заңды тұлғалардың өкілдерінің өтініштерін қарау, қабылдау және кеңес беру; </w:t>
      </w:r>
      <w:r>
        <w:br/>
      </w:r>
      <w:r>
        <w:rPr>
          <w:rFonts w:ascii="Times New Roman"/>
          <w:b w:val="false"/>
          <w:i w:val="false"/>
          <w:color w:val="000000"/>
          <w:sz w:val="28"/>
        </w:rPr>
        <w:t xml:space="preserve">
      </w:t>
      </w:r>
      <w:r>
        <w:rPr>
          <w:rFonts w:ascii="Times New Roman"/>
          <w:b w:val="false"/>
          <w:i w:val="false"/>
          <w:color w:val="000000"/>
          <w:sz w:val="28"/>
        </w:rPr>
        <w:t>6) еңбек рыногын талдау және болжау, еңбек рыногының жай-күйі туралы халыққа және жергілікті атқарушы органдарға хабарлау;</w:t>
      </w:r>
      <w:r>
        <w:br/>
      </w:r>
      <w:r>
        <w:rPr>
          <w:rFonts w:ascii="Times New Roman"/>
          <w:b w:val="false"/>
          <w:i w:val="false"/>
          <w:color w:val="000000"/>
          <w:sz w:val="28"/>
        </w:rPr>
        <w:t xml:space="preserve">
      </w:t>
      </w:r>
      <w:r>
        <w:rPr>
          <w:rFonts w:ascii="Times New Roman"/>
          <w:b w:val="false"/>
          <w:i w:val="false"/>
          <w:color w:val="000000"/>
          <w:sz w:val="28"/>
        </w:rPr>
        <w:t>7) еңбек рыногы бойынша деректер банкін құру;</w:t>
      </w:r>
      <w:r>
        <w:br/>
      </w:r>
      <w:r>
        <w:rPr>
          <w:rFonts w:ascii="Times New Roman"/>
          <w:b w:val="false"/>
          <w:i w:val="false"/>
          <w:color w:val="000000"/>
          <w:sz w:val="28"/>
        </w:rPr>
        <w:t xml:space="preserve">
      </w:t>
      </w:r>
      <w:r>
        <w:rPr>
          <w:rFonts w:ascii="Times New Roman"/>
          <w:b w:val="false"/>
          <w:i w:val="false"/>
          <w:color w:val="000000"/>
          <w:sz w:val="28"/>
        </w:rPr>
        <w:t>8) қолданыстағы заңнамаға сәйкес жұмыссыздарға арналған қоғамдық жұмыстарды ұйымдастыру;</w:t>
      </w:r>
      <w:r>
        <w:br/>
      </w:r>
      <w:r>
        <w:rPr>
          <w:rFonts w:ascii="Times New Roman"/>
          <w:b w:val="false"/>
          <w:i w:val="false"/>
          <w:color w:val="000000"/>
          <w:sz w:val="28"/>
        </w:rPr>
        <w:t xml:space="preserve">
      </w:t>
      </w:r>
      <w:r>
        <w:rPr>
          <w:rFonts w:ascii="Times New Roman"/>
          <w:b w:val="false"/>
          <w:i w:val="false"/>
          <w:color w:val="000000"/>
          <w:sz w:val="28"/>
        </w:rPr>
        <w:t>9) қолданыстағы заңнамаға сәйкес халықтың нысаналы топтарына арналған әлеуметтік жұмыс орындарын ұйымдастыру;</w:t>
      </w:r>
      <w:r>
        <w:br/>
      </w:r>
      <w:r>
        <w:rPr>
          <w:rFonts w:ascii="Times New Roman"/>
          <w:b w:val="false"/>
          <w:i w:val="false"/>
          <w:color w:val="000000"/>
          <w:sz w:val="28"/>
        </w:rPr>
        <w:t xml:space="preserve">
      </w:t>
      </w:r>
      <w:r>
        <w:rPr>
          <w:rFonts w:ascii="Times New Roman"/>
          <w:b w:val="false"/>
          <w:i w:val="false"/>
          <w:color w:val="000000"/>
          <w:sz w:val="28"/>
        </w:rPr>
        <w:t>10) қолданыстағы заңнамаға сәйкес, еңбек рыногының қажеттілігіне сәйкес жұмыссыздар мен азаматтарды кәсіптік даярлау, қайта даярлау және біліктілігін арттыруды ұйымдастыру;</w:t>
      </w:r>
      <w:r>
        <w:br/>
      </w:r>
      <w:r>
        <w:rPr>
          <w:rFonts w:ascii="Times New Roman"/>
          <w:b w:val="false"/>
          <w:i w:val="false"/>
          <w:color w:val="000000"/>
          <w:sz w:val="28"/>
        </w:rPr>
        <w:t xml:space="preserve">
      </w:t>
      </w:r>
      <w:r>
        <w:rPr>
          <w:rFonts w:ascii="Times New Roman"/>
          <w:b w:val="false"/>
          <w:i w:val="false"/>
          <w:color w:val="000000"/>
          <w:sz w:val="28"/>
        </w:rPr>
        <w:t>11) жиырма тоғыз жастан аспайтын, техникалық және кәсіптік, орта білімнен кейінгі, жоғары білім берудің кәсіптік білім беру бағдарламаларын іске асыратын білім беру ұйымдары түлектерінің қатарынан тіркелген жұмыссыздарға арналған жастар практикасын ұйымдастыру;</w:t>
      </w:r>
      <w:r>
        <w:br/>
      </w:r>
      <w:r>
        <w:rPr>
          <w:rFonts w:ascii="Times New Roman"/>
          <w:b w:val="false"/>
          <w:i w:val="false"/>
          <w:color w:val="000000"/>
          <w:sz w:val="28"/>
        </w:rPr>
        <w:t xml:space="preserve">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xml:space="preserve">
      </w:t>
      </w:r>
      <w:r>
        <w:rPr>
          <w:rFonts w:ascii="Times New Roman"/>
          <w:b w:val="false"/>
          <w:i w:val="false"/>
          <w:color w:val="000000"/>
          <w:sz w:val="28"/>
        </w:rPr>
        <w:t>13)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xml:space="preserve">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xml:space="preserve">
      </w:t>
      </w:r>
      <w:r>
        <w:rPr>
          <w:rFonts w:ascii="Times New Roman"/>
          <w:b w:val="false"/>
          <w:i w:val="false"/>
          <w:color w:val="000000"/>
          <w:sz w:val="28"/>
        </w:rPr>
        <w:t>1) Бөлімнің құзыретіне кіретін мәселелерді шешу бойынша қала әкімінің және қалалық мәслихаттың қарауына ұсыныстар енгізу;</w:t>
      </w:r>
      <w:r>
        <w:br/>
      </w:r>
      <w:r>
        <w:rPr>
          <w:rFonts w:ascii="Times New Roman"/>
          <w:b w:val="false"/>
          <w:i w:val="false"/>
          <w:color w:val="000000"/>
          <w:sz w:val="28"/>
        </w:rPr>
        <w:t xml:space="preserve">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қолданыстағы заңнамасына сәйкес өз құзыреті шегінде өзге де құқықтар мен міндеттерді жүзеге асыру.</w:t>
      </w:r>
    </w:p>
    <w:bookmarkEnd w:id="5"/>
    <w:bookmarkStart w:name="z55"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6" w:id="7"/>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 қала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xml:space="preserve">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xml:space="preserve">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xml:space="preserve">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органдар мен өзге де ұйымдарда өз құзыреті шегінде Бөлімнің мүддесін білдіреді; </w:t>
      </w:r>
      <w:r>
        <w:br/>
      </w:r>
      <w:r>
        <w:rPr>
          <w:rFonts w:ascii="Times New Roman"/>
          <w:b w:val="false"/>
          <w:i w:val="false"/>
          <w:color w:val="000000"/>
          <w:sz w:val="28"/>
        </w:rPr>
        <w:t xml:space="preserve">
      </w:t>
      </w:r>
      <w:r>
        <w:rPr>
          <w:rFonts w:ascii="Times New Roman"/>
          <w:b w:val="false"/>
          <w:i w:val="false"/>
          <w:color w:val="000000"/>
          <w:sz w:val="28"/>
        </w:rPr>
        <w:t>6) Бөлімде сыбайлас жемқорлыққа қарсы әрекет етеді, сол үшін жеке</w:t>
      </w:r>
      <w:r>
        <w:br/>
      </w:r>
      <w:r>
        <w:rPr>
          <w:rFonts w:ascii="Times New Roman"/>
          <w:b w:val="false"/>
          <w:i w:val="false"/>
          <w:color w:val="000000"/>
          <w:sz w:val="28"/>
        </w:rPr>
        <w:t xml:space="preserve">
      </w:t>
      </w:r>
      <w:r>
        <w:rPr>
          <w:rFonts w:ascii="Times New Roman"/>
          <w:b w:val="false"/>
          <w:i w:val="false"/>
          <w:color w:val="000000"/>
          <w:sz w:val="28"/>
        </w:rPr>
        <w:t xml:space="preserve">жауапкершілік алуды белгілейді; </w:t>
      </w:r>
      <w:r>
        <w:br/>
      </w:r>
      <w:r>
        <w:rPr>
          <w:rFonts w:ascii="Times New Roman"/>
          <w:b w:val="false"/>
          <w:i w:val="false"/>
          <w:color w:val="000000"/>
          <w:sz w:val="28"/>
        </w:rPr>
        <w:t xml:space="preserve">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p>
    <w:bookmarkEnd w:id="7"/>
    <w:bookmarkStart w:name="z70" w:id="8"/>
    <w:p>
      <w:pPr>
        <w:spacing w:after="0"/>
        <w:ind w:left="0"/>
        <w:jc w:val="left"/>
      </w:pPr>
      <w:r>
        <w:rPr>
          <w:rFonts w:ascii="Times New Roman"/>
          <w:b/>
          <w:i w:val="false"/>
          <w:color w:val="000000"/>
        </w:rPr>
        <w:t xml:space="preserve"> 4. Мемлекеттік органның мүлкі</w:t>
      </w:r>
    </w:p>
    <w:bookmarkEnd w:id="8"/>
    <w:bookmarkStart w:name="z71" w:id="9"/>
    <w:p>
      <w:pPr>
        <w:spacing w:after="0"/>
        <w:ind w:left="0"/>
        <w:jc w:val="both"/>
      </w:pPr>
      <w:r>
        <w:rPr>
          <w:rFonts w:ascii="Times New Roman"/>
          <w:b w:val="false"/>
          <w:i w:val="false"/>
          <w:color w:val="000000"/>
          <w:sz w:val="28"/>
        </w:rPr>
        <w:t>
      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24. Бөлімге бекітілген мүлік қалалық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5"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6" w:id="11"/>
    <w:p>
      <w:pPr>
        <w:spacing w:after="0"/>
        <w:ind w:left="0"/>
        <w:jc w:val="both"/>
      </w:pPr>
      <w:r>
        <w:rPr>
          <w:rFonts w:ascii="Times New Roman"/>
          <w:b w:val="false"/>
          <w:i w:val="false"/>
          <w:color w:val="000000"/>
          <w:sz w:val="28"/>
        </w:rPr>
        <w:t xml:space="preserve">
      26. Бөлімді қайта ұйымдастыру және тарату Қазақстан Республикасының заңнамасына сәйкес жүзеге асырылады.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