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5870b0" w14:textId="e5870b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"Ұйғыр ауданының экономика және бюджеттік жоспарлау бөлімі" мемлекеттік мекемесінің Ережесін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Ұйғыр ауданы әкімдігінің 2015 жылғы 10 тамыздағы № 08-222 қаулысы. Алматы облысы Әділет департаментінде 2015 жылы 16 қыркүйекте № 3425 болып тіркелді. Күші жойылды - Алматы облысы Ұйғыр ауданы әкімдігінің 2018 жылғы 04 қыркүйектегі № 412 қаулысымен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Күші жойылды - Алматы облысы Ұйғыр ауданы әкімдігінің 04.09.2018 </w:t>
      </w:r>
      <w:r>
        <w:rPr>
          <w:rFonts w:ascii="Times New Roman"/>
          <w:b w:val="false"/>
          <w:i w:val="false"/>
          <w:color w:val="000000"/>
          <w:sz w:val="28"/>
        </w:rPr>
        <w:t>№ 412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"Мемлекеттік мүлік туралы" 2011 жылғы 1 наурыздағы Қазақстан Республикасы Заңының 18-бабының </w:t>
      </w:r>
      <w:r>
        <w:rPr>
          <w:rFonts w:ascii="Times New Roman"/>
          <w:b w:val="false"/>
          <w:i w:val="false"/>
          <w:color w:val="000000"/>
          <w:sz w:val="28"/>
        </w:rPr>
        <w:t>8)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 мемлекеттік органының үлгі ережесін бекіту туралы" 2012 жылғы 29 қазандағы № 410 Қазақстан Республикасы Президентінің </w:t>
      </w:r>
      <w:r>
        <w:rPr>
          <w:rFonts w:ascii="Times New Roman"/>
          <w:b w:val="false"/>
          <w:i w:val="false"/>
          <w:color w:val="000000"/>
          <w:sz w:val="28"/>
        </w:rPr>
        <w:t>Жарлығына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Ұйғыр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"Ұйғыр ауданының экономика және бюджеттік жоспарлау бөлімі" мемлекеттік мекемесінің </w:t>
      </w:r>
      <w:r>
        <w:rPr>
          <w:rFonts w:ascii="Times New Roman"/>
          <w:b w:val="false"/>
          <w:i w:val="false"/>
          <w:color w:val="000000"/>
          <w:sz w:val="28"/>
        </w:rPr>
        <w:t>Ережесі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қосымшасына сәйкес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"Ұйғыр ауданының экономика және бюджеттік жоспарлау бөлімі" мемлекеттік мекемесінің басшысы Исмаилов Мирзалим Муталимовичке осы қаулыны әділет органдарында мемлекеттік тіркелгеннен кейін ресми және мерзімді баспа басылымдарында, сондай-ақ Қазақстан Республикасының Үкіметі айқындаған интернет-ресурста және аудан әкімдігінің интернет-ресурсында жариялау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3. Осы қаулының орындалуын бақылау аудан әкімінің орынбасары Нурахунов Шухрат Турдахуновичке жүктелсін.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4. Осы қаулы әділет органдарында мемлекеттік тіркелген күннен бастап күшіне енеді және алғашқы ресми жарияланған күнінен кейін күнтізбелік он күн өткен соң қолданысқа енгізіледі. 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әкімінің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міндетін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Бекмұханбетов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Ұйғыр ауданы әкімдігінің 2015 жылғы 10 тамыздағы № 08-222 қаулысымен бекітілген қосымша </w:t>
            </w:r>
          </w:p>
        </w:tc>
      </w:tr>
    </w:tbl>
    <w:bookmarkStart w:name="z1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"Ұйғыр ауданының экономика және бюджеттік жоспарлау бөлімі" мемлекеттік мекемесі туралы Ереже</w:t>
      </w:r>
    </w:p>
    <w:bookmarkEnd w:id="1"/>
    <w:bookmarkStart w:name="z13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Жалпы ережелер</w:t>
      </w:r>
    </w:p>
    <w:bookmarkEnd w:id="2"/>
    <w:bookmarkStart w:name="z1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"Ұйғыр ауданының экономика және бюджеттік жоспарлау бөлімі" мемлекеттік мекемесі (бұдан әрі – Бөлім) Ұйғыр ауданының аумағында Қазақстан Республикасының заңнамасына сәйкес экономика және бюджеттік жоспарлау саласында басшылықты жүзеге асыратын Қазақстан Республикасының мемлекеттік органы болып табылады.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Бөлім өз қызметін Қазақстан Республикасының Конституциясына және заңдарына, Қазақстан Республикасының Президенті мен Үкіметінің актілеріне, өзге де нормативтік құқықтық актілерге, сондай-ақ осы Ережеге сәйкес жүзеге асырады.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Бөлім ұйымдық-құқықтық нысандағы заңды тұлға болып табылады, мемлекеттік тілде өз атауы бар мөрі мен мөртаңбалары, белгіленген үлгідегі бланкілері, сондай-ақ Қазақстан Республикасының заңнамасына сәйкес қазынашылық органдарында шоттары болады.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4. Бөлім азаматтық-құқықтық қатынастарға өз атынан түседі.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5. Бөлімге егер заңнамаға сәйкес осыған уәкілеттік берілген болса, мемлекеттің атынан азаматтық-құқықтық қатынастардың тарапы болуға құқығы бар.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6. Бөлім өз құзыретінің мәселелері бойынша заңнамада белгіленген тәртіппен Бөлім басшысының бұйрықтарымен және Қазақстан Республикасының заңнамасында көзделген басқа да актілермен ресімделетін шешімдер қабылдайды.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7. Бөлімнің құрылымы мен штат санының лимиті қолданыстағы заңнамаға сәйкес бекітіледі.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8. Заңды тұлғаның орналасқан жері: индекс 041800, Қазақстан Республикасы, Алматы облысы, Ұйғыр ауданы, Шонжы ауылы, Раджибаев көшесі, № 31.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9. Мемлекеттік органның толық атауы – "Ұйғыр ауданының экономика және бюджеттік жоспарлау бөлімі" мемлекеттік мекемесі.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10. Осы Ереже Бөлімнің құрылтай құжаты болып табылады.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11. Бөлімнің қызметін қаржыландыру жергілікті бюджеттен жүзеге асырылады.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12. Бөлімге кәсіпкерлік субъектілерімен Бөлімнің функциялары болып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табылатын міндеттерді орындау тұрғысында шарттық қатынастарға түсуге тыйым салынады.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Егер Бөлімге заңнамалық актілермен кірістер әкелетін қызметті жүзеге асыру құқығы берілсе, онда осындай қызметтен алынған кірістер мемлекеттік бюджеттің кірісіне жіберіледі.</w:t>
      </w:r>
    </w:p>
    <w:bookmarkEnd w:id="3"/>
    <w:bookmarkStart w:name="z2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Мемлекеттік органның миссиясы, негізгі міндеттері, функциялары, құқықтары мен міндеттері</w:t>
      </w:r>
    </w:p>
    <w:bookmarkEnd w:id="4"/>
    <w:bookmarkStart w:name="z2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Бөлімнің миссиясы: Ұйғыр ауданы аумағында стратегиялық, экономикалық және бюджеттік жоспарлау саласында мемлекеттiк басқарудың функцияларын іске асыру.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14. Міндеттері: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ауданның әлеуметтік-экономикалық дамуының стратегиялық мақсаттары мен басымдықтарын, негізгі бағыттарын қалыптастыру;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әлеуметтік-экономикалық даму басымдықтарымен өзара қарым-қатынаста бюджеттік және инвестициялық саясатты іске асыру;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өңірлік даму саласындағы саясатты іске асыру.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15. Функциялары: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аудан аумағын дамыту бағдарламасын және оны іске асыру бойынша іс-шаралар жоспарын әзірлеу, түзету және мониторинг жүргізу;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Ұйғыр ауданының әлеуметтік-экономикалық даму болжамын әзірлеу;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Бөлімнің құзыретіне кіретін мәселелер бойынша мемлекеттік, салалық бағдарламаларды және мемлекеттік жоспарлау жүйесінің басқа да құжаттарын іске асыру, мониторинг жүргізу;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өңірдің әлеуметтік-экономикалық даму серпіні мен деңгейіне талдау жүргізу;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 жергілікті бюджет түсімдерінің көлемін болжау;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6) жергілікті бюджеттен қаржыландырылатын бюджеттік бағдарламалар әкімшілерінің бюджеттік өтінімдерін және бюджеттік бағдарламаларының жобалары бойынша қорытындылар қалыптастыру және қарастыру;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7) өңірдің әлеуметтік-экономикалық дамуының болжамды көрсеткіштері, бюджет қаражаттарын жұмсаудың басым бағыттары, бюджеттің жоспарлы кезеңге арналған тапшылығы көлемі негізінде жаңа бастамаларға арналған бюджеттік бағдарламалар әкімшілерінің шығындары лимиттерін, жергілікті бюджет лимиттерін айқындау;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8) ауданның бюджеттік инвестициялық жобаларын, сондай-ақ бюджеттік инвестицияларын қарастыру және таңдау;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9) қолданыстағы заңнамаға сәйкес, ауылдық жерлерге тұру және жұмыс істеу үшін келген мамандарға әлеуметтік қолдау шараларын ұсыну жұмыстарын ұйымдастыру;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10) ауданның әлеуметтік-экономикалық дамуының негізгі көрсеткіштеріне мониторинг және талдау жүргізу;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11) аудан әкіміне, жетекшілік ететін аудан әкімінің орынбасарына, аудан әкімдігінің жиналыстарына, отырыстарына өңірдің әлеуметтік-экономикалық даму қорытындылары туралы материалдар дайындау және ұсыну;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12) Қазақстан Республикасының заңнамасымен көзделген өзге де функцияларды жүзеге асыру.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16. Құқықтары мен міндеттері: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1) мемлекеттік органдардан және өзге де ұйымдардан өз қызметіне қажетті ақпаратты сұрату және алу;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2) жедел басқару құқығындағы мүліктерді пайдалануды жүзеге асыру;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Бөлімнің құзыретіне жататын аудан әкімінің, әкімдігінің нормативтік құқықтық актілерінің жобаларын әзірлеу;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жеке және заңды тұлғалардың өтініштерін уақытылы және сапалы қарау;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 Қазақстан Республикасының заңнамасына сәйкес өз құзыреті шегінде басқа да құқықтар мен міндеттерді жүзеге асыру.</w:t>
      </w:r>
    </w:p>
    <w:bookmarkEnd w:id="5"/>
    <w:bookmarkStart w:name="z53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Мемлекеттік органның қызметін ұйымдастыру</w:t>
      </w:r>
    </w:p>
    <w:bookmarkEnd w:id="6"/>
    <w:bookmarkStart w:name="z5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Бөлімге басшылықты Бөлімге жүктелген міндеттердің орындалуына және оның функцияларын жүзеге асыруға дербес жауапты болатын бірінші басшы жүзеге асырады.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18. Бөлімнің бірінші басшысын Ұйғыр ауданының әкімі қызметке тағайындайды және қызметтен босатады.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19. Бөлімнің бірінші басшысының орынбасарлары жоқ.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20. Бөлімнің бірінші басшысының өкілеттігі: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1) Бөлім қызметкерлерінің міндеттері мен өкілеттіктерін өз құзыреті шегінде айқындайды;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2) Бөлім қызметкерлерін қолданыстағы заңнамаға сәйкес қызметке тағайындайды және босатады;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3) Бөлім қызметкерлерін заңнамада белгіленген тәртіппен ынталандырады және тәртіптік жазалар қолданады;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4) өз құзыреті шегінде бұйрықтар шығарады;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5) мемлекеттік органдар мен басқа да ұйымдарда өз құзыреті шегінде Бөлімнің мүддесін білдіреді;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6) Бөлімде сыбайлас жемқорлыққа қарсы әрекет етеді, сол үшін жеке жауапкершілік алуды белгілейді;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7) Қазақстан Республикасының заңнамасына сәйкес басқа да өкілеттіктерді жүзеге асырады.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Бөлімнің бірінші басшысы болмаған кезеңде оның өкілеттіктерін қолданыстағы заңнамаға сәйкес оны алмастыратын тұлға орындайды. </w:t>
      </w:r>
    </w:p>
    <w:bookmarkEnd w:id="7"/>
    <w:bookmarkStart w:name="z66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Мемлекеттік органның мүлкі</w:t>
      </w:r>
    </w:p>
    <w:bookmarkEnd w:id="8"/>
    <w:bookmarkStart w:name="z6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Бөлімнің заңнамада көзделген жағдайларда жедел басқару құқығында оқшауланған мүлкі болу мүмкін.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Бөлімнің мүлкі оған меншік иесі берген мүлік, сондай-ақ өз қызметі нәтижесінде сатып алынған мүлік (ақшалай кірістерді қоса алғанда) және Қазақстан Республикасының заңнамасында тыйым салынбаған өзге де көздер есебінен қалыптастырылады.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22. Бөлімге бекітілген мүлік коммуналдық меншікке жатады.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23. Егер заңнамада өзгеше көзделмесе, Бөлім,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өзгедей тәсілмен билік етуге құқығы жоқ.</w:t>
      </w:r>
    </w:p>
    <w:bookmarkEnd w:id="9"/>
    <w:bookmarkStart w:name="z71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Мемлекеттік органды қайта құру және тарату</w:t>
      </w:r>
    </w:p>
    <w:bookmarkEnd w:id="10"/>
    <w:bookmarkStart w:name="z7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Бөлімді қайта ұйымдастыру мен тарату Қазақстан Республикасының заңнамасына сәйкес жүзеге асырылады.</w:t>
      </w:r>
    </w:p>
    <w:bookmarkEnd w:id="1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