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a00c1" w14:textId="68a00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"Ұйғыр ауданының жер қатынастары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Ұйғыр ауданы әкімдігінің 2015 жылғы 03 қыркүйектегі № 09-259 қаулысы. Алматы облысы Әділет департаментінде 2015 жылы 16 қазанда № 3488 болып тіркелді. Күші жойылды - Алматы облысы Ұйғыр ауданы әкімдігінің 2018 жылғы 04 қыркүйектегі № 412 қаулысымен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Ұйғыр ауданы әкімдігінің 04.09.2018 </w:t>
      </w:r>
      <w:r>
        <w:rPr>
          <w:rFonts w:ascii="Times New Roman"/>
          <w:b w:val="false"/>
          <w:i w:val="false"/>
          <w:color w:val="000000"/>
          <w:sz w:val="28"/>
        </w:rPr>
        <w:t>№ 412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Ұйғыр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"Ұйғыр ауданының жер қатынастары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xml:space="preserve">
      </w:t>
      </w:r>
      <w:r>
        <w:rPr>
          <w:rFonts w:ascii="Times New Roman"/>
          <w:b w:val="false"/>
          <w:i w:val="false"/>
          <w:color w:val="000000"/>
          <w:sz w:val="28"/>
        </w:rPr>
        <w:t>2. "Ұйғыр ауданының жер қатынастары бөлімі" мемлекеттік мекемесі басшысының міндетін атқарушы Миталипов Юлдашжан Мисалимовичке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аудан әкімінің орынбасары Нурахунов Шухрат Турдахуновичке жүктелсін.</w:t>
      </w:r>
      <w:r>
        <w:br/>
      </w:r>
      <w:r>
        <w:rPr>
          <w:rFonts w:ascii="Times New Roman"/>
          <w:b w:val="false"/>
          <w:i w:val="false"/>
          <w:color w:val="000000"/>
          <w:sz w:val="28"/>
        </w:rPr>
        <w:t xml:space="preserve">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әкімінің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Бекмұханбетов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Ұйғыр ауданы әкімдігінің 2015 жылғы 03 қыркүйектегі № 09-259 қаулысымен бекітілген қосымша</w:t>
            </w:r>
          </w:p>
        </w:tc>
      </w:tr>
    </w:tbl>
    <w:bookmarkStart w:name="z12" w:id="1"/>
    <w:p>
      <w:pPr>
        <w:spacing w:after="0"/>
        <w:ind w:left="0"/>
        <w:jc w:val="left"/>
      </w:pPr>
      <w:r>
        <w:rPr>
          <w:rFonts w:ascii="Times New Roman"/>
          <w:b/>
          <w:i w:val="false"/>
          <w:color w:val="000000"/>
        </w:rPr>
        <w:t xml:space="preserve"> "Ұйғыр ауданының жер қатынастары бөлімі" мемлекеттік мекемесі туралы Ереже</w:t>
      </w:r>
    </w:p>
    <w:bookmarkEnd w:id="1"/>
    <w:bookmarkStart w:name="z13" w:id="2"/>
    <w:p>
      <w:pPr>
        <w:spacing w:after="0"/>
        <w:ind w:left="0"/>
        <w:jc w:val="left"/>
      </w:pPr>
      <w:r>
        <w:rPr>
          <w:rFonts w:ascii="Times New Roman"/>
          <w:b/>
          <w:i w:val="false"/>
          <w:color w:val="000000"/>
        </w:rPr>
        <w:t xml:space="preserve"> 1. Жалпы ережелер</w:t>
      </w:r>
    </w:p>
    <w:bookmarkEnd w:id="2"/>
    <w:bookmarkStart w:name="z14" w:id="3"/>
    <w:p>
      <w:pPr>
        <w:spacing w:after="0"/>
        <w:ind w:left="0"/>
        <w:jc w:val="both"/>
      </w:pPr>
      <w:r>
        <w:rPr>
          <w:rFonts w:ascii="Times New Roman"/>
          <w:b w:val="false"/>
          <w:i w:val="false"/>
          <w:color w:val="000000"/>
          <w:sz w:val="28"/>
        </w:rPr>
        <w:t>
      1. "Ұйғыр ауданының жер қатынастары бөлімі" мемлекеттік мекемесі (бұдан әрі– Бөлім) Ұйғыр ауданы аумағында жер қатынастары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w:t>
      </w:r>
      <w:r>
        <w:rPr>
          <w:rFonts w:ascii="Times New Roman"/>
          <w:b w:val="false"/>
          <w:i w:val="false"/>
          <w:color w:val="000000"/>
          <w:sz w:val="28"/>
        </w:rPr>
        <w:t>2. Бөлімнің ведомстволары жоқ.</w:t>
      </w:r>
      <w:r>
        <w:br/>
      </w:r>
      <w:r>
        <w:rPr>
          <w:rFonts w:ascii="Times New Roman"/>
          <w:b w:val="false"/>
          <w:i w:val="false"/>
          <w:color w:val="000000"/>
          <w:sz w:val="28"/>
        </w:rPr>
        <w:t xml:space="preserve">
      </w:t>
      </w:r>
      <w:r>
        <w:rPr>
          <w:rFonts w:ascii="Times New Roman"/>
          <w:b w:val="false"/>
          <w:i w:val="false"/>
          <w:color w:val="000000"/>
          <w:sz w:val="28"/>
        </w:rPr>
        <w:t>3. Бөлім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w:t>
      </w:r>
      <w:r>
        <w:rPr>
          <w:rFonts w:ascii="Times New Roman"/>
          <w:b w:val="false"/>
          <w:i w:val="false"/>
          <w:color w:val="000000"/>
          <w:sz w:val="28"/>
        </w:rPr>
        <w:t>4. Бөлім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w:t>
      </w:r>
      <w:r>
        <w:rPr>
          <w:rFonts w:ascii="Times New Roman"/>
          <w:b w:val="false"/>
          <w:i w:val="false"/>
          <w:color w:val="000000"/>
          <w:sz w:val="28"/>
        </w:rPr>
        <w:t>5. Бөлім азаматтық-құқықтық қатынастарға өз атынан түседі.</w:t>
      </w:r>
      <w:r>
        <w:br/>
      </w:r>
      <w:r>
        <w:rPr>
          <w:rFonts w:ascii="Times New Roman"/>
          <w:b w:val="false"/>
          <w:i w:val="false"/>
          <w:color w:val="000000"/>
          <w:sz w:val="28"/>
        </w:rPr>
        <w:t xml:space="preserve">
      </w:t>
      </w:r>
      <w:r>
        <w:rPr>
          <w:rFonts w:ascii="Times New Roman"/>
          <w:b w:val="false"/>
          <w:i w:val="false"/>
          <w:color w:val="000000"/>
          <w:sz w:val="28"/>
        </w:rPr>
        <w:t>6. Бөлімге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w:t>
      </w:r>
      <w:r>
        <w:rPr>
          <w:rFonts w:ascii="Times New Roman"/>
          <w:b w:val="false"/>
          <w:i w:val="false"/>
          <w:color w:val="000000"/>
          <w:sz w:val="28"/>
        </w:rPr>
        <w:t>7.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xml:space="preserve">
      </w:t>
      </w:r>
      <w:r>
        <w:rPr>
          <w:rFonts w:ascii="Times New Roman"/>
          <w:b w:val="false"/>
          <w:i w:val="false"/>
          <w:color w:val="000000"/>
          <w:sz w:val="28"/>
        </w:rPr>
        <w:t>8. Бөлімнің құрылымы мен штат санының лимиті қолданыстағы заңнамаға сәйкес бекітіледі.</w:t>
      </w:r>
      <w:r>
        <w:br/>
      </w:r>
      <w:r>
        <w:rPr>
          <w:rFonts w:ascii="Times New Roman"/>
          <w:b w:val="false"/>
          <w:i w:val="false"/>
          <w:color w:val="000000"/>
          <w:sz w:val="28"/>
        </w:rPr>
        <w:t xml:space="preserve">
      </w:t>
      </w:r>
      <w:r>
        <w:rPr>
          <w:rFonts w:ascii="Times New Roman"/>
          <w:b w:val="false"/>
          <w:i w:val="false"/>
          <w:color w:val="000000"/>
          <w:sz w:val="28"/>
        </w:rPr>
        <w:t>9. Заңды тұлғаның орналасқан жері: индекс 041800, Қазақстан Республикасы, Алматы облысы, Ұйғыр ауданы, Шонжы ауылы, Кинтал Исламов көшесі, № 70.</w:t>
      </w:r>
      <w:r>
        <w:br/>
      </w:r>
      <w:r>
        <w:rPr>
          <w:rFonts w:ascii="Times New Roman"/>
          <w:b w:val="false"/>
          <w:i w:val="false"/>
          <w:color w:val="000000"/>
          <w:sz w:val="28"/>
        </w:rPr>
        <w:t xml:space="preserve">
      </w:t>
      </w:r>
      <w:r>
        <w:rPr>
          <w:rFonts w:ascii="Times New Roman"/>
          <w:b w:val="false"/>
          <w:i w:val="false"/>
          <w:color w:val="000000"/>
          <w:sz w:val="28"/>
        </w:rPr>
        <w:t xml:space="preserve">10. Мемлекеттік органның толық атауы – "Ұйғыр ауданының жер қатынастары бөлімі" мемлекеттік мекемесі. </w:t>
      </w:r>
      <w:r>
        <w:br/>
      </w:r>
      <w:r>
        <w:rPr>
          <w:rFonts w:ascii="Times New Roman"/>
          <w:b w:val="false"/>
          <w:i w:val="false"/>
          <w:color w:val="000000"/>
          <w:sz w:val="28"/>
        </w:rPr>
        <w:t xml:space="preserve">
      </w:t>
      </w:r>
      <w:r>
        <w:rPr>
          <w:rFonts w:ascii="Times New Roman"/>
          <w:b w:val="false"/>
          <w:i w:val="false"/>
          <w:color w:val="000000"/>
          <w:sz w:val="28"/>
        </w:rPr>
        <w:t>11. Осы Ереже Бөлімнің құрылтай құжаты болып табылады.</w:t>
      </w:r>
      <w:r>
        <w:br/>
      </w:r>
      <w:r>
        <w:rPr>
          <w:rFonts w:ascii="Times New Roman"/>
          <w:b w:val="false"/>
          <w:i w:val="false"/>
          <w:color w:val="000000"/>
          <w:sz w:val="28"/>
        </w:rPr>
        <w:t xml:space="preserve">
      </w:t>
      </w:r>
      <w:r>
        <w:rPr>
          <w:rFonts w:ascii="Times New Roman"/>
          <w:b w:val="false"/>
          <w:i w:val="false"/>
          <w:color w:val="000000"/>
          <w:sz w:val="28"/>
        </w:rPr>
        <w:t>12. Бөлімнің қызметін қаржыландыру республикалық және жергілікті бюджеттерінен жүзеге асырылады.</w:t>
      </w:r>
      <w:r>
        <w:br/>
      </w:r>
      <w:r>
        <w:rPr>
          <w:rFonts w:ascii="Times New Roman"/>
          <w:b w:val="false"/>
          <w:i w:val="false"/>
          <w:color w:val="000000"/>
          <w:sz w:val="28"/>
        </w:rPr>
        <w:t xml:space="preserve">
      </w:t>
      </w:r>
      <w:r>
        <w:rPr>
          <w:rFonts w:ascii="Times New Roman"/>
          <w:b w:val="false"/>
          <w:i w:val="false"/>
          <w:color w:val="000000"/>
          <w:sz w:val="28"/>
        </w:rPr>
        <w:t>13.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xml:space="preserve">
      </w:t>
      </w:r>
      <w:r>
        <w:rPr>
          <w:rFonts w:ascii="Times New Roman"/>
          <w:b w:val="false"/>
          <w:i w:val="false"/>
          <w:color w:val="000000"/>
          <w:sz w:val="28"/>
        </w:rPr>
        <w:t xml:space="preserve">Егер Бөлімге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 </w:t>
      </w:r>
    </w:p>
    <w:bookmarkEnd w:id="3"/>
    <w:bookmarkStart w:name="z28" w:id="4"/>
    <w:p>
      <w:pPr>
        <w:spacing w:after="0"/>
        <w:ind w:left="0"/>
        <w:jc w:val="left"/>
      </w:pPr>
      <w:r>
        <w:rPr>
          <w:rFonts w:ascii="Times New Roman"/>
          <w:b/>
          <w:i w:val="false"/>
          <w:color w:val="000000"/>
        </w:rPr>
        <w:t xml:space="preserve"> 2. Мемлекеттік органның миссиясы, негізгі міндеттері, функциялары,</w:t>
      </w:r>
    </w:p>
    <w:bookmarkEnd w:id="4"/>
    <w:bookmarkStart w:name="z29" w:id="5"/>
    <w:p>
      <w:pPr>
        <w:spacing w:after="0"/>
        <w:ind w:left="0"/>
        <w:jc w:val="left"/>
      </w:pPr>
      <w:r>
        <w:rPr>
          <w:rFonts w:ascii="Times New Roman"/>
          <w:b/>
          <w:i w:val="false"/>
          <w:color w:val="000000"/>
        </w:rPr>
        <w:t xml:space="preserve"> құқықтары мен міндеттері</w:t>
      </w:r>
    </w:p>
    <w:bookmarkEnd w:id="5"/>
    <w:bookmarkStart w:name="z30" w:id="6"/>
    <w:p>
      <w:pPr>
        <w:spacing w:after="0"/>
        <w:ind w:left="0"/>
        <w:jc w:val="both"/>
      </w:pPr>
      <w:r>
        <w:rPr>
          <w:rFonts w:ascii="Times New Roman"/>
          <w:b w:val="false"/>
          <w:i w:val="false"/>
          <w:color w:val="000000"/>
          <w:sz w:val="28"/>
        </w:rPr>
        <w:t>
      14. Бөлімнің миссиясы: жер қатынастарын реттеу саласындағы мемлекеттік саясатты іске асыру.</w:t>
      </w:r>
      <w:r>
        <w:br/>
      </w:r>
      <w:r>
        <w:rPr>
          <w:rFonts w:ascii="Times New Roman"/>
          <w:b w:val="false"/>
          <w:i w:val="false"/>
          <w:color w:val="000000"/>
          <w:sz w:val="28"/>
        </w:rPr>
        <w:t xml:space="preserve">
      </w:t>
      </w:r>
      <w:r>
        <w:rPr>
          <w:rFonts w:ascii="Times New Roman"/>
          <w:b w:val="false"/>
          <w:i w:val="false"/>
          <w:color w:val="000000"/>
          <w:sz w:val="28"/>
        </w:rPr>
        <w:t>15. Міндеттері:</w:t>
      </w:r>
      <w:r>
        <w:br/>
      </w:r>
      <w:r>
        <w:rPr>
          <w:rFonts w:ascii="Times New Roman"/>
          <w:b w:val="false"/>
          <w:i w:val="false"/>
          <w:color w:val="000000"/>
          <w:sz w:val="28"/>
        </w:rPr>
        <w:t xml:space="preserve">
      </w:t>
      </w:r>
      <w:r>
        <w:rPr>
          <w:rFonts w:ascii="Times New Roman"/>
          <w:b w:val="false"/>
          <w:i w:val="false"/>
          <w:color w:val="000000"/>
          <w:sz w:val="28"/>
        </w:rPr>
        <w:t>1) жер учаскесіне меншік құқығы мен жер пайдалану құқығы туындауының, өзгертілуі мен тоқтатылуының негіздерін, шарттары мен шектерін, жер учаскелерінің меншік иелері мен жер пайдаланушылардың құқықтары мен міндеттерін жүзеге асыру тәртібін белгілеу;</w:t>
      </w:r>
      <w:r>
        <w:br/>
      </w:r>
      <w:r>
        <w:rPr>
          <w:rFonts w:ascii="Times New Roman"/>
          <w:b w:val="false"/>
          <w:i w:val="false"/>
          <w:color w:val="000000"/>
          <w:sz w:val="28"/>
        </w:rPr>
        <w:t xml:space="preserve">
      </w:t>
      </w:r>
      <w:r>
        <w:rPr>
          <w:rFonts w:ascii="Times New Roman"/>
          <w:b w:val="false"/>
          <w:i w:val="false"/>
          <w:color w:val="000000"/>
          <w:sz w:val="28"/>
        </w:rPr>
        <w:t>2) жерді ұтымды пайдалану мен қорғауды, топырақ құнарлығын ұдайы қалпына келтіріп отыруды, табиғи ортаны сақтау мен жақсартуды қамтамасыз ету мақсатында жер қатынастарын реттеу;</w:t>
      </w:r>
      <w:r>
        <w:br/>
      </w:r>
      <w:r>
        <w:rPr>
          <w:rFonts w:ascii="Times New Roman"/>
          <w:b w:val="false"/>
          <w:i w:val="false"/>
          <w:color w:val="000000"/>
          <w:sz w:val="28"/>
        </w:rPr>
        <w:t xml:space="preserve">
      </w:t>
      </w:r>
      <w:r>
        <w:rPr>
          <w:rFonts w:ascii="Times New Roman"/>
          <w:b w:val="false"/>
          <w:i w:val="false"/>
          <w:color w:val="000000"/>
          <w:sz w:val="28"/>
        </w:rPr>
        <w:t>3) шаруашылық жүргізудің барлық нысандарын тең құқықпен дамыту үшін жағдайлар жасау;</w:t>
      </w:r>
      <w:r>
        <w:br/>
      </w:r>
      <w:r>
        <w:rPr>
          <w:rFonts w:ascii="Times New Roman"/>
          <w:b w:val="false"/>
          <w:i w:val="false"/>
          <w:color w:val="000000"/>
          <w:sz w:val="28"/>
        </w:rPr>
        <w:t xml:space="preserve">
      </w:t>
      </w:r>
      <w:r>
        <w:rPr>
          <w:rFonts w:ascii="Times New Roman"/>
          <w:b w:val="false"/>
          <w:i w:val="false"/>
          <w:color w:val="000000"/>
          <w:sz w:val="28"/>
        </w:rPr>
        <w:t>4) жеке және заңды тұлғалар мен мемлекеттің жерге құқықтарын қорғау;</w:t>
      </w:r>
      <w:r>
        <w:br/>
      </w:r>
      <w:r>
        <w:rPr>
          <w:rFonts w:ascii="Times New Roman"/>
          <w:b w:val="false"/>
          <w:i w:val="false"/>
          <w:color w:val="000000"/>
          <w:sz w:val="28"/>
        </w:rPr>
        <w:t xml:space="preserve">
      </w:t>
      </w:r>
      <w:r>
        <w:rPr>
          <w:rFonts w:ascii="Times New Roman"/>
          <w:b w:val="false"/>
          <w:i w:val="false"/>
          <w:color w:val="000000"/>
          <w:sz w:val="28"/>
        </w:rPr>
        <w:t>5) жылжымайтын мүлік рыногын жасау және дамыту;</w:t>
      </w:r>
      <w:r>
        <w:br/>
      </w:r>
      <w:r>
        <w:rPr>
          <w:rFonts w:ascii="Times New Roman"/>
          <w:b w:val="false"/>
          <w:i w:val="false"/>
          <w:color w:val="000000"/>
          <w:sz w:val="28"/>
        </w:rPr>
        <w:t xml:space="preserve">
      </w:t>
      </w:r>
      <w:r>
        <w:rPr>
          <w:rFonts w:ascii="Times New Roman"/>
          <w:b w:val="false"/>
          <w:i w:val="false"/>
          <w:color w:val="000000"/>
          <w:sz w:val="28"/>
        </w:rPr>
        <w:t xml:space="preserve">6) жер қатынастары саласында заңдылықты нығайту. </w:t>
      </w:r>
      <w:r>
        <w:br/>
      </w:r>
      <w:r>
        <w:rPr>
          <w:rFonts w:ascii="Times New Roman"/>
          <w:b w:val="false"/>
          <w:i w:val="false"/>
          <w:color w:val="000000"/>
          <w:sz w:val="28"/>
        </w:rPr>
        <w:t xml:space="preserve">
      </w:t>
      </w:r>
      <w:r>
        <w:rPr>
          <w:rFonts w:ascii="Times New Roman"/>
          <w:b w:val="false"/>
          <w:i w:val="false"/>
          <w:color w:val="000000"/>
          <w:sz w:val="28"/>
        </w:rPr>
        <w:t>16. Функциялары:</w:t>
      </w:r>
      <w:r>
        <w:br/>
      </w:r>
      <w:r>
        <w:rPr>
          <w:rFonts w:ascii="Times New Roman"/>
          <w:b w:val="false"/>
          <w:i w:val="false"/>
          <w:color w:val="000000"/>
          <w:sz w:val="28"/>
        </w:rPr>
        <w:t xml:space="preserve">
      </w:t>
      </w:r>
      <w:r>
        <w:rPr>
          <w:rFonts w:ascii="Times New Roman"/>
          <w:b w:val="false"/>
          <w:i w:val="false"/>
          <w:color w:val="000000"/>
          <w:sz w:val="28"/>
        </w:rPr>
        <w:t>1) Ұйғыр ауданы әкімдігінің жер учаскелерін беру және олардың нысаналы мақсатын өзгерту жөніндегі ұсыныстары мен қаулылардың жобаларын дайындау;</w:t>
      </w:r>
      <w:r>
        <w:br/>
      </w:r>
      <w:r>
        <w:rPr>
          <w:rFonts w:ascii="Times New Roman"/>
          <w:b w:val="false"/>
          <w:i w:val="false"/>
          <w:color w:val="000000"/>
          <w:sz w:val="28"/>
        </w:rPr>
        <w:t xml:space="preserve">
      </w:t>
      </w:r>
      <w:r>
        <w:rPr>
          <w:rFonts w:ascii="Times New Roman"/>
          <w:b w:val="false"/>
          <w:i w:val="false"/>
          <w:color w:val="000000"/>
          <w:sz w:val="28"/>
        </w:rPr>
        <w:t>2) Ұйғыр ауданы әкімдігінің іздестіру жұмыстарын жүргізу үшін жер учаскелерін пайдалануға рұқсат беруі жөнінде ұсыныстар дайындау;</w:t>
      </w:r>
      <w:r>
        <w:br/>
      </w:r>
      <w:r>
        <w:rPr>
          <w:rFonts w:ascii="Times New Roman"/>
          <w:b w:val="false"/>
          <w:i w:val="false"/>
          <w:color w:val="000000"/>
          <w:sz w:val="28"/>
        </w:rPr>
        <w:t xml:space="preserve">
      </w:t>
      </w:r>
      <w:r>
        <w:rPr>
          <w:rFonts w:ascii="Times New Roman"/>
          <w:b w:val="false"/>
          <w:i w:val="false"/>
          <w:color w:val="000000"/>
          <w:sz w:val="28"/>
        </w:rPr>
        <w:t>3) жерді резервке қалдыру жөніндегі ұсыныстарды дайындау;</w:t>
      </w:r>
      <w:r>
        <w:br/>
      </w:r>
      <w:r>
        <w:rPr>
          <w:rFonts w:ascii="Times New Roman"/>
          <w:b w:val="false"/>
          <w:i w:val="false"/>
          <w:color w:val="000000"/>
          <w:sz w:val="28"/>
        </w:rPr>
        <w:t xml:space="preserve">
      </w:t>
      </w:r>
      <w:r>
        <w:rPr>
          <w:rFonts w:ascii="Times New Roman"/>
          <w:b w:val="false"/>
          <w:i w:val="false"/>
          <w:color w:val="000000"/>
          <w:sz w:val="28"/>
        </w:rPr>
        <w:t>4) жерді аймақтарға бөлу жобаларын, жерді ұтымды пайдалану жөніндегі жобалары мен схемаларын әзірлеуді ұйымдастыру;</w:t>
      </w:r>
      <w:r>
        <w:br/>
      </w:r>
      <w:r>
        <w:rPr>
          <w:rFonts w:ascii="Times New Roman"/>
          <w:b w:val="false"/>
          <w:i w:val="false"/>
          <w:color w:val="000000"/>
          <w:sz w:val="28"/>
        </w:rPr>
        <w:t xml:space="preserve">
      </w:t>
      </w:r>
      <w:r>
        <w:rPr>
          <w:rFonts w:ascii="Times New Roman"/>
          <w:b w:val="false"/>
          <w:i w:val="false"/>
          <w:color w:val="000000"/>
          <w:sz w:val="28"/>
        </w:rPr>
        <w:t>5) ауыл шаруашылығы алқаптарын бір түрден екіншісіне ауыстыру жөніндегі ұсыныстарды дайындау;</w:t>
      </w:r>
      <w:r>
        <w:br/>
      </w:r>
      <w:r>
        <w:rPr>
          <w:rFonts w:ascii="Times New Roman"/>
          <w:b w:val="false"/>
          <w:i w:val="false"/>
          <w:color w:val="000000"/>
          <w:sz w:val="28"/>
        </w:rPr>
        <w:t xml:space="preserve">
      </w:t>
      </w:r>
      <w:r>
        <w:rPr>
          <w:rFonts w:ascii="Times New Roman"/>
          <w:b w:val="false"/>
          <w:i w:val="false"/>
          <w:color w:val="000000"/>
          <w:sz w:val="28"/>
        </w:rPr>
        <w:t>6) аудан бойынша жер сауда-саттығын (конкурстар, аукциондар) жүргізуді ұйымдастыру;</w:t>
      </w:r>
      <w:r>
        <w:br/>
      </w:r>
      <w:r>
        <w:rPr>
          <w:rFonts w:ascii="Times New Roman"/>
          <w:b w:val="false"/>
          <w:i w:val="false"/>
          <w:color w:val="000000"/>
          <w:sz w:val="28"/>
        </w:rPr>
        <w:t xml:space="preserve">
      </w:t>
      </w:r>
      <w:r>
        <w:rPr>
          <w:rFonts w:ascii="Times New Roman"/>
          <w:b w:val="false"/>
          <w:i w:val="false"/>
          <w:color w:val="000000"/>
          <w:sz w:val="28"/>
        </w:rPr>
        <w:t>7) Ұйғыр ауданының жер балансын жасау;</w:t>
      </w:r>
      <w:r>
        <w:br/>
      </w:r>
      <w:r>
        <w:rPr>
          <w:rFonts w:ascii="Times New Roman"/>
          <w:b w:val="false"/>
          <w:i w:val="false"/>
          <w:color w:val="000000"/>
          <w:sz w:val="28"/>
        </w:rPr>
        <w:t xml:space="preserve">
      </w:t>
      </w:r>
      <w:r>
        <w:rPr>
          <w:rFonts w:ascii="Times New Roman"/>
          <w:b w:val="false"/>
          <w:i w:val="false"/>
          <w:color w:val="000000"/>
          <w:sz w:val="28"/>
        </w:rPr>
        <w:t>8) ауыл шаруашылығы мақсатындағы жер учаскелерінің паспорттарын беру;</w:t>
      </w:r>
      <w:r>
        <w:br/>
      </w:r>
      <w:r>
        <w:rPr>
          <w:rFonts w:ascii="Times New Roman"/>
          <w:b w:val="false"/>
          <w:i w:val="false"/>
          <w:color w:val="000000"/>
          <w:sz w:val="28"/>
        </w:rPr>
        <w:t xml:space="preserve">
      </w:t>
      </w:r>
      <w:r>
        <w:rPr>
          <w:rFonts w:ascii="Times New Roman"/>
          <w:b w:val="false"/>
          <w:i w:val="false"/>
          <w:color w:val="000000"/>
          <w:sz w:val="28"/>
        </w:rPr>
        <w:t xml:space="preserve">9) жер учаскесін сатып алу-сату шарттары мен жалдау және жерді </w:t>
      </w:r>
      <w:r>
        <w:br/>
      </w:r>
      <w:r>
        <w:rPr>
          <w:rFonts w:ascii="Times New Roman"/>
          <w:b w:val="false"/>
          <w:i w:val="false"/>
          <w:color w:val="000000"/>
          <w:sz w:val="28"/>
        </w:rPr>
        <w:t xml:space="preserve">
      </w:t>
      </w:r>
      <w:r>
        <w:rPr>
          <w:rFonts w:ascii="Times New Roman"/>
          <w:b w:val="false"/>
          <w:i w:val="false"/>
          <w:color w:val="000000"/>
          <w:sz w:val="28"/>
        </w:rPr>
        <w:t>уақытша өтеусіз пайдалану шарттарын жасасу және жасалған шарттар талаптарының орындалуын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10) иесі жоқ жер учаскелерін анықтау және оларды есепке алу жөніндегі жұмысты ұйымдастыру;</w:t>
      </w:r>
      <w:r>
        <w:br/>
      </w:r>
      <w:r>
        <w:rPr>
          <w:rFonts w:ascii="Times New Roman"/>
          <w:b w:val="false"/>
          <w:i w:val="false"/>
          <w:color w:val="000000"/>
          <w:sz w:val="28"/>
        </w:rPr>
        <w:t xml:space="preserve">
      </w:t>
      </w:r>
      <w:r>
        <w:rPr>
          <w:rFonts w:ascii="Times New Roman"/>
          <w:b w:val="false"/>
          <w:i w:val="false"/>
          <w:color w:val="000000"/>
          <w:sz w:val="28"/>
        </w:rPr>
        <w:t>11) мемлекеттік мұқтажы үшін жер учаскелерін мәжбүрлеп иеліктен шығару жөнінде ұсыныстар дайындау;</w:t>
      </w:r>
      <w:r>
        <w:br/>
      </w:r>
      <w:r>
        <w:rPr>
          <w:rFonts w:ascii="Times New Roman"/>
          <w:b w:val="false"/>
          <w:i w:val="false"/>
          <w:color w:val="000000"/>
          <w:sz w:val="28"/>
        </w:rPr>
        <w:t xml:space="preserve">
      </w:t>
      </w:r>
      <w:r>
        <w:rPr>
          <w:rFonts w:ascii="Times New Roman"/>
          <w:b w:val="false"/>
          <w:i w:val="false"/>
          <w:color w:val="000000"/>
          <w:sz w:val="28"/>
        </w:rPr>
        <w:t>12) жер учаскелерінің бөлінетіндігі мен бөлінбейтіндігін айқындау;</w:t>
      </w:r>
      <w:r>
        <w:br/>
      </w:r>
      <w:r>
        <w:rPr>
          <w:rFonts w:ascii="Times New Roman"/>
          <w:b w:val="false"/>
          <w:i w:val="false"/>
          <w:color w:val="000000"/>
          <w:sz w:val="28"/>
        </w:rPr>
        <w:t xml:space="preserve">
      </w:t>
      </w:r>
      <w:r>
        <w:rPr>
          <w:rFonts w:ascii="Times New Roman"/>
          <w:b w:val="false"/>
          <w:i w:val="false"/>
          <w:color w:val="000000"/>
          <w:sz w:val="28"/>
        </w:rPr>
        <w:t>13) мемлекет жеке меншікке сататын нақты жер учаскелерінің кадастрлық (бағалау) құнын бекіту;</w:t>
      </w:r>
      <w:r>
        <w:br/>
      </w:r>
      <w:r>
        <w:rPr>
          <w:rFonts w:ascii="Times New Roman"/>
          <w:b w:val="false"/>
          <w:i w:val="false"/>
          <w:color w:val="000000"/>
          <w:sz w:val="28"/>
        </w:rPr>
        <w:t xml:space="preserve">
      </w:t>
      </w:r>
      <w:r>
        <w:rPr>
          <w:rFonts w:ascii="Times New Roman"/>
          <w:b w:val="false"/>
          <w:i w:val="false"/>
          <w:color w:val="000000"/>
          <w:sz w:val="28"/>
        </w:rPr>
        <w:t>14) жерге орналастыруды жүргізуді ұйымдастыру және жер учаскелерін қалыптастыру жөніндегі жерге орналастыру жобаларын бекіту;</w:t>
      </w:r>
      <w:r>
        <w:br/>
      </w:r>
      <w:r>
        <w:rPr>
          <w:rFonts w:ascii="Times New Roman"/>
          <w:b w:val="false"/>
          <w:i w:val="false"/>
          <w:color w:val="000000"/>
          <w:sz w:val="28"/>
        </w:rPr>
        <w:t xml:space="preserve">
      </w:t>
      </w:r>
      <w:r>
        <w:rPr>
          <w:rFonts w:ascii="Times New Roman"/>
          <w:b w:val="false"/>
          <w:i w:val="false"/>
          <w:color w:val="000000"/>
          <w:sz w:val="28"/>
        </w:rPr>
        <w:t>15) жерді пайдалану мен қорғау мәселелерін қозғайтын, аудандық маңызы бар жобалар мен схемаларға сараптама жүргізу;</w:t>
      </w:r>
      <w:r>
        <w:br/>
      </w:r>
      <w:r>
        <w:rPr>
          <w:rFonts w:ascii="Times New Roman"/>
          <w:b w:val="false"/>
          <w:i w:val="false"/>
          <w:color w:val="000000"/>
          <w:sz w:val="28"/>
        </w:rPr>
        <w:t xml:space="preserve">
      </w:t>
      </w:r>
      <w:r>
        <w:rPr>
          <w:rFonts w:ascii="Times New Roman"/>
          <w:b w:val="false"/>
          <w:i w:val="false"/>
          <w:color w:val="000000"/>
          <w:sz w:val="28"/>
        </w:rPr>
        <w:t>16) жер учаскелерінің меншік иелері мен жер пайдаланушылардың, сондай-ақ жер құқығы қатынастарының басқа да субъектілерінің есебін жүргізу;</w:t>
      </w:r>
      <w:r>
        <w:br/>
      </w:r>
      <w:r>
        <w:rPr>
          <w:rFonts w:ascii="Times New Roman"/>
          <w:b w:val="false"/>
          <w:i w:val="false"/>
          <w:color w:val="000000"/>
          <w:sz w:val="28"/>
        </w:rPr>
        <w:t xml:space="preserve">
      </w:t>
      </w:r>
      <w:r>
        <w:rPr>
          <w:rFonts w:ascii="Times New Roman"/>
          <w:b w:val="false"/>
          <w:i w:val="false"/>
          <w:color w:val="000000"/>
          <w:sz w:val="28"/>
        </w:rPr>
        <w:t>17) пайдаланылмай жатқан және Қазақстан Республикасының заңнамасын бұза отырып пайдаланылып жатқан жерді анықтау;</w:t>
      </w:r>
      <w:r>
        <w:br/>
      </w:r>
      <w:r>
        <w:rPr>
          <w:rFonts w:ascii="Times New Roman"/>
          <w:b w:val="false"/>
          <w:i w:val="false"/>
          <w:color w:val="000000"/>
          <w:sz w:val="28"/>
        </w:rPr>
        <w:t xml:space="preserve">
      </w:t>
      </w:r>
      <w:r>
        <w:rPr>
          <w:rFonts w:ascii="Times New Roman"/>
          <w:b w:val="false"/>
          <w:i w:val="false"/>
          <w:color w:val="000000"/>
          <w:sz w:val="28"/>
        </w:rPr>
        <w:t>18) Қазақстан Республикасының қолданыстағы заңнамасына сәйкес өзге де функцияларды жүзеге асыру.</w:t>
      </w:r>
      <w:r>
        <w:br/>
      </w:r>
      <w:r>
        <w:rPr>
          <w:rFonts w:ascii="Times New Roman"/>
          <w:b w:val="false"/>
          <w:i w:val="false"/>
          <w:color w:val="000000"/>
          <w:sz w:val="28"/>
        </w:rPr>
        <w:t xml:space="preserve">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w:t>
      </w:r>
      <w:r>
        <w:rPr>
          <w:rFonts w:ascii="Times New Roman"/>
          <w:b w:val="false"/>
          <w:i w:val="false"/>
          <w:color w:val="000000"/>
          <w:sz w:val="28"/>
        </w:rPr>
        <w:t>1) Бөлімнің құзыретіне кіретін мәселелерді шешу бойынша аудан әкімінің және аудандық мәслихаттың қарауына ұсыныстар енгізу;</w:t>
      </w:r>
      <w:r>
        <w:br/>
      </w:r>
      <w:r>
        <w:rPr>
          <w:rFonts w:ascii="Times New Roman"/>
          <w:b w:val="false"/>
          <w:i w:val="false"/>
          <w:color w:val="000000"/>
          <w:sz w:val="28"/>
        </w:rPr>
        <w:t xml:space="preserve">
      </w:t>
      </w:r>
      <w:r>
        <w:rPr>
          <w:rFonts w:ascii="Times New Roman"/>
          <w:b w:val="false"/>
          <w:i w:val="false"/>
          <w:color w:val="000000"/>
          <w:sz w:val="28"/>
        </w:rPr>
        <w:t>2)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xml:space="preserve">
      </w:t>
      </w:r>
      <w:r>
        <w:rPr>
          <w:rFonts w:ascii="Times New Roman"/>
          <w:b w:val="false"/>
          <w:i w:val="false"/>
          <w:color w:val="000000"/>
          <w:sz w:val="28"/>
        </w:rPr>
        <w:t>3) оперативті басқару құқығымен қарасты мүліктерді пайдалануды жүзеге асыру;</w:t>
      </w:r>
      <w:r>
        <w:br/>
      </w:r>
      <w:r>
        <w:rPr>
          <w:rFonts w:ascii="Times New Roman"/>
          <w:b w:val="false"/>
          <w:i w:val="false"/>
          <w:color w:val="000000"/>
          <w:sz w:val="28"/>
        </w:rPr>
        <w:t xml:space="preserve">
      </w:t>
      </w:r>
      <w:r>
        <w:rPr>
          <w:rFonts w:ascii="Times New Roman"/>
          <w:b w:val="false"/>
          <w:i w:val="false"/>
          <w:color w:val="000000"/>
          <w:sz w:val="28"/>
        </w:rPr>
        <w:t>4) жеке және заңды тұлғалардың өтініштерін уақытылы және сапалы қарау;</w:t>
      </w:r>
      <w:r>
        <w:br/>
      </w:r>
      <w:r>
        <w:rPr>
          <w:rFonts w:ascii="Times New Roman"/>
          <w:b w:val="false"/>
          <w:i w:val="false"/>
          <w:color w:val="000000"/>
          <w:sz w:val="28"/>
        </w:rPr>
        <w:t xml:space="preserve">
      </w:t>
      </w:r>
      <w:r>
        <w:rPr>
          <w:rFonts w:ascii="Times New Roman"/>
          <w:b w:val="false"/>
          <w:i w:val="false"/>
          <w:color w:val="000000"/>
          <w:sz w:val="28"/>
        </w:rPr>
        <w:t>5) Қазақстан Республикасының қолданыстағы заңнамасына сәйкес өз құзыреті шегінде өзге де құқықтар мен міндеттерді жүзеге асыру.</w:t>
      </w:r>
    </w:p>
    <w:bookmarkEnd w:id="6"/>
    <w:bookmarkStart w:name="z64" w:id="7"/>
    <w:p>
      <w:pPr>
        <w:spacing w:after="0"/>
        <w:ind w:left="0"/>
        <w:jc w:val="left"/>
      </w:pPr>
      <w:r>
        <w:rPr>
          <w:rFonts w:ascii="Times New Roman"/>
          <w:b/>
          <w:i w:val="false"/>
          <w:color w:val="000000"/>
        </w:rPr>
        <w:t xml:space="preserve"> 3. Мемлекеттік органның қызметін ұйымдастыру</w:t>
      </w:r>
    </w:p>
    <w:bookmarkEnd w:id="7"/>
    <w:bookmarkStart w:name="z65" w:id="8"/>
    <w:p>
      <w:pPr>
        <w:spacing w:after="0"/>
        <w:ind w:left="0"/>
        <w:jc w:val="both"/>
      </w:pPr>
      <w:r>
        <w:rPr>
          <w:rFonts w:ascii="Times New Roman"/>
          <w:b w:val="false"/>
          <w:i w:val="false"/>
          <w:color w:val="000000"/>
          <w:sz w:val="28"/>
        </w:rPr>
        <w:t>
      18.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w:t>
      </w:r>
      <w:r>
        <w:rPr>
          <w:rFonts w:ascii="Times New Roman"/>
          <w:b w:val="false"/>
          <w:i w:val="false"/>
          <w:color w:val="000000"/>
          <w:sz w:val="28"/>
        </w:rPr>
        <w:t>19. Бөлімнің бірінші басшысын Ұйғыр ауданының әкімі қызметке тағайындайды және қызметтен босатады.</w:t>
      </w:r>
      <w:r>
        <w:br/>
      </w:r>
      <w:r>
        <w:rPr>
          <w:rFonts w:ascii="Times New Roman"/>
          <w:b w:val="false"/>
          <w:i w:val="false"/>
          <w:color w:val="000000"/>
          <w:sz w:val="28"/>
        </w:rPr>
        <w:t xml:space="preserve">
      </w:t>
      </w:r>
      <w:r>
        <w:rPr>
          <w:rFonts w:ascii="Times New Roman"/>
          <w:b w:val="false"/>
          <w:i w:val="false"/>
          <w:color w:val="000000"/>
          <w:sz w:val="28"/>
        </w:rPr>
        <w:t>20. Бөлімнің бірінші басшысының орынбасарлары жоқ.</w:t>
      </w:r>
      <w:r>
        <w:br/>
      </w:r>
      <w:r>
        <w:rPr>
          <w:rFonts w:ascii="Times New Roman"/>
          <w:b w:val="false"/>
          <w:i w:val="false"/>
          <w:color w:val="000000"/>
          <w:sz w:val="28"/>
        </w:rPr>
        <w:t xml:space="preserve">
      </w:t>
      </w:r>
      <w:r>
        <w:rPr>
          <w:rFonts w:ascii="Times New Roman"/>
          <w:b w:val="false"/>
          <w:i w:val="false"/>
          <w:color w:val="000000"/>
          <w:sz w:val="28"/>
        </w:rPr>
        <w:t>21. Бөлімнің бірінші басшысының өкілеттігі:</w:t>
      </w:r>
      <w:r>
        <w:br/>
      </w:r>
      <w:r>
        <w:rPr>
          <w:rFonts w:ascii="Times New Roman"/>
          <w:b w:val="false"/>
          <w:i w:val="false"/>
          <w:color w:val="000000"/>
          <w:sz w:val="28"/>
        </w:rPr>
        <w:t xml:space="preserve">
      </w:t>
      </w:r>
      <w:r>
        <w:rPr>
          <w:rFonts w:ascii="Times New Roman"/>
          <w:b w:val="false"/>
          <w:i w:val="false"/>
          <w:color w:val="000000"/>
          <w:sz w:val="28"/>
        </w:rPr>
        <w:t>1) Бөлімнің қызметкерлерінің міндеттері мен өкілеттіктерін өз құзыреті шегінде айқындайды;</w:t>
      </w:r>
      <w:r>
        <w:br/>
      </w:r>
      <w:r>
        <w:rPr>
          <w:rFonts w:ascii="Times New Roman"/>
          <w:b w:val="false"/>
          <w:i w:val="false"/>
          <w:color w:val="000000"/>
          <w:sz w:val="28"/>
        </w:rPr>
        <w:t xml:space="preserve">
      </w:t>
      </w:r>
      <w:r>
        <w:rPr>
          <w:rFonts w:ascii="Times New Roman"/>
          <w:b w:val="false"/>
          <w:i w:val="false"/>
          <w:color w:val="000000"/>
          <w:sz w:val="28"/>
        </w:rPr>
        <w:t>2) Бөлімнің қызметкерлерін қолданыстағы заңнамаға сәйкес қызметке тағайындайды және босатады;</w:t>
      </w:r>
      <w:r>
        <w:br/>
      </w:r>
      <w:r>
        <w:rPr>
          <w:rFonts w:ascii="Times New Roman"/>
          <w:b w:val="false"/>
          <w:i w:val="false"/>
          <w:color w:val="000000"/>
          <w:sz w:val="28"/>
        </w:rPr>
        <w:t xml:space="preserve">
      </w:t>
      </w:r>
      <w:r>
        <w:rPr>
          <w:rFonts w:ascii="Times New Roman"/>
          <w:b w:val="false"/>
          <w:i w:val="false"/>
          <w:color w:val="000000"/>
          <w:sz w:val="28"/>
        </w:rPr>
        <w:t>3) Бөлімнің қызметкерлерін заңнамада белгіленген тәртіппен ынталандырады және тәртіптік жазалар қолданады;</w:t>
      </w:r>
      <w:r>
        <w:br/>
      </w:r>
      <w:r>
        <w:rPr>
          <w:rFonts w:ascii="Times New Roman"/>
          <w:b w:val="false"/>
          <w:i w:val="false"/>
          <w:color w:val="000000"/>
          <w:sz w:val="28"/>
        </w:rPr>
        <w:t xml:space="preserve">
      </w:t>
      </w:r>
      <w:r>
        <w:rPr>
          <w:rFonts w:ascii="Times New Roman"/>
          <w:b w:val="false"/>
          <w:i w:val="false"/>
          <w:color w:val="000000"/>
          <w:sz w:val="28"/>
        </w:rPr>
        <w:t>4) өз құзыреті шегінде бұйрықтар шығарады;</w:t>
      </w:r>
      <w:r>
        <w:br/>
      </w:r>
      <w:r>
        <w:rPr>
          <w:rFonts w:ascii="Times New Roman"/>
          <w:b w:val="false"/>
          <w:i w:val="false"/>
          <w:color w:val="000000"/>
          <w:sz w:val="28"/>
        </w:rPr>
        <w:t xml:space="preserve">
      </w:t>
      </w:r>
      <w:r>
        <w:rPr>
          <w:rFonts w:ascii="Times New Roman"/>
          <w:b w:val="false"/>
          <w:i w:val="false"/>
          <w:color w:val="000000"/>
          <w:sz w:val="28"/>
        </w:rPr>
        <w:t>5) мемлекеттік органдар мен басқа да ұйымдарда өз құзыреті шегінде Бөлімнің мүддесін білдіреді;</w:t>
      </w:r>
      <w:r>
        <w:br/>
      </w:r>
      <w:r>
        <w:rPr>
          <w:rFonts w:ascii="Times New Roman"/>
          <w:b w:val="false"/>
          <w:i w:val="false"/>
          <w:color w:val="000000"/>
          <w:sz w:val="28"/>
        </w:rPr>
        <w:t xml:space="preserve">
      </w:t>
      </w:r>
      <w:r>
        <w:rPr>
          <w:rFonts w:ascii="Times New Roman"/>
          <w:b w:val="false"/>
          <w:i w:val="false"/>
          <w:color w:val="000000"/>
          <w:sz w:val="28"/>
        </w:rPr>
        <w:t>6) Бөлімде сыбайлас жемқорлыққа қарсы әрекет етеді, сол үшін жеке жауапкершілік алуды белгілейді;</w:t>
      </w:r>
      <w:r>
        <w:br/>
      </w:r>
      <w:r>
        <w:rPr>
          <w:rFonts w:ascii="Times New Roman"/>
          <w:b w:val="false"/>
          <w:i w:val="false"/>
          <w:color w:val="000000"/>
          <w:sz w:val="28"/>
        </w:rPr>
        <w:t xml:space="preserve">
      </w:t>
      </w:r>
      <w:r>
        <w:rPr>
          <w:rFonts w:ascii="Times New Roman"/>
          <w:b w:val="false"/>
          <w:i w:val="false"/>
          <w:color w:val="000000"/>
          <w:sz w:val="28"/>
        </w:rPr>
        <w:t xml:space="preserve">7) Қазақстан Республикасының қолданыстағы заңнамасына сәйкес өзге де өкілеттіктерді жүзеге асырады. </w:t>
      </w:r>
      <w:r>
        <w:br/>
      </w:r>
      <w:r>
        <w:rPr>
          <w:rFonts w:ascii="Times New Roman"/>
          <w:b w:val="false"/>
          <w:i w:val="false"/>
          <w:color w:val="000000"/>
          <w:sz w:val="28"/>
        </w:rPr>
        <w:t xml:space="preserve">
      </w:t>
      </w:r>
      <w:r>
        <w:rPr>
          <w:rFonts w:ascii="Times New Roman"/>
          <w:b w:val="false"/>
          <w:i w:val="false"/>
          <w:color w:val="000000"/>
          <w:sz w:val="28"/>
        </w:rPr>
        <w:t>Бөлімнің бірінші басшысы болмаған кезеңде оның өкілеттіктерін қолданыстағы заңнамаға сәйкес оны алмастыратын тұлға орындайды.</w:t>
      </w:r>
    </w:p>
    <w:bookmarkEnd w:id="8"/>
    <w:bookmarkStart w:name="z77" w:id="9"/>
    <w:p>
      <w:pPr>
        <w:spacing w:after="0"/>
        <w:ind w:left="0"/>
        <w:jc w:val="left"/>
      </w:pPr>
      <w:r>
        <w:rPr>
          <w:rFonts w:ascii="Times New Roman"/>
          <w:b/>
          <w:i w:val="false"/>
          <w:color w:val="000000"/>
        </w:rPr>
        <w:t xml:space="preserve"> 4. Мемлекеттік органның мүлкі</w:t>
      </w:r>
    </w:p>
    <w:bookmarkEnd w:id="9"/>
    <w:bookmarkStart w:name="z78" w:id="10"/>
    <w:p>
      <w:pPr>
        <w:spacing w:after="0"/>
        <w:ind w:left="0"/>
        <w:jc w:val="both"/>
      </w:pPr>
      <w:r>
        <w:rPr>
          <w:rFonts w:ascii="Times New Roman"/>
          <w:b w:val="false"/>
          <w:i w:val="false"/>
          <w:color w:val="000000"/>
          <w:sz w:val="28"/>
        </w:rPr>
        <w:t>
      22. Бөлімде заңнамада көзделген жағдайларда жедел басқару құқығында оқшауланған мүлкі болу мүмкін.</w:t>
      </w:r>
      <w:r>
        <w:br/>
      </w:r>
      <w:r>
        <w:rPr>
          <w:rFonts w:ascii="Times New Roman"/>
          <w:b w:val="false"/>
          <w:i w:val="false"/>
          <w:color w:val="000000"/>
          <w:sz w:val="28"/>
        </w:rPr>
        <w:t xml:space="preserve">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w:t>
      </w:r>
      <w:r>
        <w:rPr>
          <w:rFonts w:ascii="Times New Roman"/>
          <w:b w:val="false"/>
          <w:i w:val="false"/>
          <w:color w:val="000000"/>
          <w:sz w:val="28"/>
        </w:rPr>
        <w:t>23. Бөлімге бекітілген мүлік коммуналдық меншікке жатады.</w:t>
      </w:r>
      <w:r>
        <w:br/>
      </w:r>
      <w:r>
        <w:rPr>
          <w:rFonts w:ascii="Times New Roman"/>
          <w:b w:val="false"/>
          <w:i w:val="false"/>
          <w:color w:val="000000"/>
          <w:sz w:val="28"/>
        </w:rPr>
        <w:t xml:space="preserve">
      </w:t>
      </w:r>
      <w:r>
        <w:rPr>
          <w:rFonts w:ascii="Times New Roman"/>
          <w:b w:val="false"/>
          <w:i w:val="false"/>
          <w:color w:val="000000"/>
          <w:sz w:val="28"/>
        </w:rPr>
        <w:t>24. Егер заңнамада өзгеше көзделсе,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
    <w:bookmarkStart w:name="z82" w:id="11"/>
    <w:p>
      <w:pPr>
        <w:spacing w:after="0"/>
        <w:ind w:left="0"/>
        <w:jc w:val="left"/>
      </w:pPr>
      <w:r>
        <w:rPr>
          <w:rFonts w:ascii="Times New Roman"/>
          <w:b/>
          <w:i w:val="false"/>
          <w:color w:val="000000"/>
        </w:rPr>
        <w:t xml:space="preserve"> 5. Мемлекеттік органды қайта ұйымдастыру және тарату</w:t>
      </w:r>
    </w:p>
    <w:bookmarkEnd w:id="11"/>
    <w:bookmarkStart w:name="z83" w:id="12"/>
    <w:p>
      <w:pPr>
        <w:spacing w:after="0"/>
        <w:ind w:left="0"/>
        <w:jc w:val="both"/>
      </w:pPr>
      <w:r>
        <w:rPr>
          <w:rFonts w:ascii="Times New Roman"/>
          <w:b w:val="false"/>
          <w:i w:val="false"/>
          <w:color w:val="000000"/>
          <w:sz w:val="28"/>
        </w:rPr>
        <w:t>
      25. Бөлімді қайта ұйымдастыру және тарату Қазақстан Республикасының заңнамасына сәйкес жүзеге асырылады.</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