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0842" w14:textId="c9f0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әкімінің 2015 жылғы 26 қазандағы № 10-49 шешімі. Алматы облысы Әділет департаментінде 2015 жылы 05 қарашада № 3526 болып тіркелді. Күші жойылды - Алматы облысы Ұйғыр ауданы әкімінің 2018 жылғы 28 қарашадағы № 480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Ұйғыр ауданы әкімдігінің 28.11.2018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Конститутциялық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Ұйғыр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әкімі аппаратының басшысы Исламов Султан Турсуновичке осы шешімді әділет орындарында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 әкімінің орынбасары Бекмұханбетов Құралбек Ахметбайұлына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Тохтасунов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 әкімінің 2015 жылғы 26 қазандағы "Ұйғыр ауданында дауыс беруді өткізу және дауыс санау үшін сайлау учаскелерін құру туралы" № 10-49 шешіміне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ауданында дауыс беруді өткізу және дауыс санау үшін құрылған сайлау учаскелері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782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Шошанай ауылы, Ш. Айманов көшесі № 18, Шошанай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Шошанай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№ 783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Жаңасай ауылы, Қамысбек көшесі № 1, Жаңасай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Жаңасай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№ 784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Бірлік Сүмбе ауылы, Сейфуллин көшесі № 24, Бірлік-Сүмбе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Бірлік Сүмбе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№ 785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Сүмбе ауылы, Сәлмеке көшесі № 1, Сүмбе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Сүмбе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№ 786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Қырғызсай ауылы, Жандосов көшесі № 13, Қырғызсай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Қырғызсай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№ 787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Рахат ауылы, Жерұйық көшесі № 1, Рахат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Рахат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№ 788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Кіші Ақсу ауылы, Шарипов көшесі № 20, Кіші Ақсу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Кіші Ақсу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№ 789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Үлкен Ақсу ауылы, Розбакиев көшесі № 12,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Үлкен Ақсу ауылы, көшелер: Тохнияз батыр, Мусаев, Сасыков, Сүйінбай, Садыков, Сайдуллаев, Тохтикулиев, Садыр палуан № 18-ден 57-ге дейін, Гожамьяров № 22-ден 37-ге дейін, Қадыр № 26-дан 59-ға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№ 790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Үлкен Ақсу ауылы, Юсупов көшесі № 3, Ғ. Садвақасов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Үлкен Ақсу ауылы, көшелер: Карим, Муталип, Маматбакиев, Надыров, Ачилов, Садвакасов, Юсупов, Розыбакиев, Садыр палуан № 1-ден 17-ге дейін, Гожамьяров № 1-ден 21-ге дейін, Кадыр № 1-ден 25-ке дейін; учаскелер: Тоғыз бұлақ, Канал.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№ 791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Долайты ауылы, Ивраим көшесі № 33, Долайты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Долайты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№ 792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Ават ауылы, Ахмет көшесі № 27, И. Искандеров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Ават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№ 793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Тиірмен ауылы, Насыров көшесі № 27, Тиірмен ұйғыр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Тиірмен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13.№ 794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Ұзынтам ауылы, М. Мақсатов атындағы Ұзынтам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Ұзынтам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№ 795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Ақтам ауылы, Тұңғышбаев көшесі № 22, Ақтам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Ақтам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№ 796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Ардолайты ауылы, Абдрахманов көшесі № 16, Ардолайты ауылындағы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Ардолайты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№ 797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Дардамты ауылы, Мустапаев көшесі № 1, Дардамты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Дардамты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№ 798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Добын ауылы, Тохтыбакиев көшесі № 14, Дүбін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Добын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№ 799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Сұнқар ауылы, Қараев көшесі нөмірсіз, Сұнқар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Сұнқар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№ 800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Кетпен ауылы, Жалилов көшесі № 12, М. Жалилов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Кетпен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№ 801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Кепебұлақ ауылы, Қожағұл көшесі № 18, Бөдеті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Кепебұлақ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№ 802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Кіші Диқан ауылы, Мажурунов көшесі № 1, М. Таипов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Кіші Диқан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№ 803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Үлкен Диқан ауылы, Илья Бахтия көшесі № 32, Үлкен Дехкан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Үлкен Диқан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№ 804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Қалжат ауылы, Розыбакиев көшесі № 32, Қалжат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Қалжат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№ 805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Шарын ауылы, Хамраев көшесі № 52, Шарын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Шарын ауылы, көшелер: Кебиров, Гаитов, Искандеров, Емелев, Навои, Мамыр, Мырзабаев, Алахунов, Мадалиев, Хамраев № 1-ден 85-ке дейін (тақ жағы), Зикирьяров № 19 а-дан 25-ке дейін, Садыр № 36-дан 96-ға дейін, Розыбакиев № 28-ден 62-ге дейін, Абай № 30-дан 69-ға дейін, Касымов № 33-тен 72-ге дейін, Сыдыков № 19-дан 72-ге дейін, Сайдуллаев № 8-ден 48-ге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№ 806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Шарын ауылы, Касимов көшесі № 27, М. Хамраев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Шарын ауылы, көшелер: Тастақ, Жібек жолы, Манапов, Жамбыл, Елебаев, Хамраев № 2-ден 84-ке дейін (жұп жағы), Зикирьяров № 1-ден 19-ға дейін, Садыр № 1-ден 35-ке дейін, Розыбакиев № 1-ден 27-ге дейін, Абай № 1-ден 29-ға дейін, Касымов № 1-ден 32-ге дейін, Сыдыков № 1-ден 18-ге дейін, Сайдуллаев № 1-ден 7-ге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№ 807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Тасқарасу ауылы, Сейфуллин көшесі № 27, Тасқарасу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Тасқарасу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№ 808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Бахар ауылы, Достық көшесі № 1, А. Розыбакиев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Бахар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№ 809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Шырын ауылы, Розыбакиев көшесі № 15, Шырын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Шырын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№ 810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Шонжы ауылы, М. Теипов көшесі нөмірсіз, Ұйғыр ауданының Шонжы селосының № 5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Шонжы ауылы, көшелер: Ш. Уалиханов, Қарақұл батыр, Ушуров, Мансуров, Айнабеков, Оразалиев, Құрманғалиев, Үркен, Достық, Сұңқар, Руханият, Желтоқсан, Таң Шолпан, Хан тәңірі, Таиповтар, М. Теипов № 1-ден 92-ге дейін (жұп жағы), К. Исламов № 82-ден 110-ға дейін (жұп жағы), И. Бахтия көшесі № 56-дан 118-ге дейін, Раджибаев № 82-ден 101-ге дейін, Кадыров № 50-ден 110-ға дейін, Розыбакиев № 54-тен 68-ге дейін (жұп жағы), № 69-дан 145-ке дейін, Нұр Исраилов № 50-ден 117-ге дейін, Садыр № 45, 47, 49, 51-ден 109-ға дейін, Нысанбаев № 1-ден 108-ге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№ 811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Шонжы ауылы, Кадыров көшесі нөмірсіз, № 1 Шонжы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Шонжы ауылы, көшелер: Амангельды, М. Теипов № 1-ден 119-ға дейін (тақ жағы), К. Исламов № 36-дан 76-ға дейін (жұп жағы), И. Бахтия № 3, 5, 7, 9-дан 52-ге дейін, Раджибаев № 41, 43-тен 81-ге дейін, Кадыров № 34-тен 50-ге дейін, Тохнияз батыр № 30-дан 78-ге дейін, Якупов № 17-ден 64-ке дейін, Розыбакиев № 17-ден 52-ге дейін, № 53-тен 65-ке дейін (тақ жағы), Нұр Исраилов № 35-тен 49-ға дейін, Садыр № 35-тен 43-ке дейін, № 44, 46, 48, 50, Құдайбергенов № 1-ден 87-ге дейін, А. Арзиев № 1-ден 65-ке дейін, № 66-дан 84-ке дейін (жұп жағы), Искандеров № 1-ден 83-ке дейін, Қасымбеков 1-ден 69-ға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№ 812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Шонжы ауылы, Жувашев көшесі № 51, Ж. Құдайбергенов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Шонжы ауылы, көшелер: Дәндібай, Садвақасов, Талқанбаев, Мубаряков, Сағанай, Нұрлы, Баратов, М. Исмаилов, К. Исламов № 2-ден 34-ке дейін (жұп жағы), Жувашев № 1-ден 65-ке дейін, Аппазов № 1-ден 63-ке дейін, И. Бахтия № 1-ден 8-ге дейін, Раджибаев № 1-ден 42-ге дейін, Кадыров № 1-ден 34-ке дейін, Тохнияз батыр № 1-ден 29-ға дейін, Якупов № 1-ден 16-ға дейін, Розыбакиев № 1-ден 16-ға дейін, Нұр Исраилов № 1-ден 33-ке дейін, Садыр № 1-ден 34-ке дейін; ықшам аудандар: "Старый городок", № 2, 3, 4,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№ 813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Шонжы ауылы, Ж. Құдайбергенов көшесі № 51, аудандық аумақтық инспекциясы.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Шонжы ауылы, көшелер: Розамов, Арычная, Ұлағат, Айбын, Молдабаев, Ақжар, Стариков, К. Исламов № 59-дан 69-ға дейін (тақ жағы), А. Арзиев № 67-ден 99-ға дейін (тақ жағы), Назугум № 24-тен 64-ке дейін (жұп жағы), Ж. Құдайбергенов № 88-ден 127-ге дейін, М. Теипов № 94-тен 120-ға дейін (жұп жағы), № 121-ден 152-ге дейін, № 153-тен 167-ге дейін (тақ жағы), Нысанбаев № 109-дан 159-ға дейін, Мерекеев № 1-ден 35-ке дейін, Алахунов № 63-тен 77-ге дейін, Маметова № 8-ден 29-ға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№ 814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Шонжы ауылы, К. Исламов көшесі № 92, аудандық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Шонжы ауылы, көшелер: Махпиров, Қанағат, Энергетический, Қасымбеков № 40-тан 68-ге дейін (жұп жағы), № 73-тен 117-ге дейін, К. Исламов № 1-ден 47-ге дейін, Искандеров № 84-тен 146-ға дейін (жұп жағы), Назугум № 2-ден 18-ге дейін (жұп жағы), № 19-дан 68-ге дейін, Хитбакиев № 1-ден 39-ға дейін, Жувашев № 66-дан 105-ке дейін, Асан № 2-ден 19-ға дейін, Аппазов № 64-тен 97-ге дейін, Тохметов № 1-ден 22-ге дейін, № 24-тен 40-қа дейін (жұп жағы), № 41-ден 47-ге дейін, Абдразаков № 1-ден 29-ға дейін; № 97617 әскери бөлімі, Шонжы ауылының батыс жағындағы тұрғын үй алабы, Қалғантам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№ 815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Шонжы ауылы, А. Арзиев көшесі № 138, политехникалық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Шонжы ауылы, көшелер: Бектенов, Камердинов, Даутов, Семятов, Атаев, Оңғаров, Заводская, Исаев, Табылғанов № 2-ден 52-ге дейін (жұп жағы), А. Арзиев № 111-ден 137-ге дейін (тақ жағы), Құдайбергенов № 128-ден 158-ге дейін, М. Теипов № 154-тен 168-ге дейін (жұп жағы), № 168-ден 189-ға дейін, Нысанбаев № 160-тан 174-ке дейін, Мерекеев № 36-дан 163-ке дейін, Жас қыран № 9-дан 25-ке дейін, Болашақ № 9-дан 25-ке дейін, Астана № 9-дан 25-ке дейін, Бейбітшілік № 9-дан 25-ке дейін, Ұлан № 9-дан 25-ке дейін, Конституцияға 15 жыл № 9-дан 25-ке дейін, Алатау № 9-дан 25-ке дейін, Жас Отан № 9-дан 25-ке дейін, Жетісу № 9-дан 25-ке дейін, Келісім № 9-дан 25-ке дейін, Өркен № 9-дан 25-ке дейін, Ынтымақ № 9-дан 25-ке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№ 816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Шонжы ауылы, Искандеров көшесі № 135, Илья Молутов (Бахтия) атындағы № 3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Шонжы ауылы, көшелер: Машуров, Мамырбаев, З. Минамова, К. Исламов № 49-дан 57-ге дейін (тақ жағы), А. Арзиев № 98-ден 150-ге дейін, Табылғанов № 1-ден 33-ке дейін, Абдразаков № 30-дан 39-ға дейін, Маметова № 1-ден 7-ге дейін, Алахунов № 54-тен 62-ге дейін, Искандеров № 69-дан 139-ға дейін (тақ жағы), № 148-ден 160-қа дейін (жұп жағы), Қасымбеков № 118-ден 136-ға дейін, Жувашев № 104-тен 125-ке дейін, Асан № 20-дан 27-ге дейін, Хитбакиев № 40-тан 55-ке дейін, Аппазов № 98-ден 128-ге дейін, Тохметов № 23-тен 39-ға дейін (тақ жағы), Чигиров № 1-ден 10-ға дейін, Көкмет батыр № 36-дан 45-ке дейін, Назугум № 1-ден 17-ге дейін (тақ жағы), Жас қыран № 1-ден 8-ге дейін, Болашақ № 1-ден 8-ге дейін, Астана № 1-ден 8-ге дейін, Бейбітшілік № 1-ден 8-ге дейін, Ұлан № 1-ден 8-ге дейін, Конституцияға 15 жыл № 1-ден 8-ге дейін, Алатау № 1-ден 8-ге дейін, Жетісу № 1-ден 8-ге дейін, Келісім № 1-ден 8-ге дейін, Өркен № 1-ден 8-ге дейін, Жас Отан № 1-ден 8-ге дейін, Ынтымақ № 1-ден 8-ге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№ 817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Шонжы ауылы, Жувашев көшесі № 65, аудандық орталық ауруханасы.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Шонжы ауылы, аудандық орталық ауруханасы.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№ 818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Шонжы ауылы, № 2534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Шонжы ауылы, № 2534 әскери бөлімі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№ 821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"Геопартия" шекара заставасы.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"Геопартия" шекара заставасы.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