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d100" w14:textId="25bd1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ауданы бойынша пайдаланылмайтын ауыл шаруашылығы мақсатындағы жерлерге жер салығының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2015 жылғы 01 қазандағы № 53-1 шешімі. Алматы облысы Әділет департаментінде 2015 жылы 06 қарашада № 3538 болып тіркелді. Күші жойылды - Алматы облысы Ұйғыр аудандық мәслихатының 2016 жылғы 1 ақпандағы № 56-5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Ұйғыр аудандық мәслихатының 01.02.2016 </w:t>
      </w:r>
      <w:r>
        <w:rPr>
          <w:rFonts w:ascii="Times New Roman"/>
          <w:b w:val="false"/>
          <w:i w:val="false"/>
          <w:color w:val="ff0000"/>
          <w:sz w:val="28"/>
        </w:rPr>
        <w:t>№ 56-5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2008 жылғы 10 желтоқсандағы Қазақстан Республикасы Кодексінің 387-бабының </w:t>
      </w:r>
      <w:r>
        <w:rPr>
          <w:rFonts w:ascii="Times New Roman"/>
          <w:b w:val="false"/>
          <w:i w:val="false"/>
          <w:color w:val="000000"/>
          <w:sz w:val="28"/>
        </w:rPr>
        <w:t>1-1-тармағына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Ұйғыр ауданы бойынша Қазақстан Республикасының жер заңнамасына сәйкес, пайдаланылмайтын ауыл шаруашылығы мақсатындағы жерлерге жер салығының және бірыңғай жер салығының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Аудандық мәслихат аппаратының басшысы Манапова Арзигуль Гопуровнаға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Ұйғыр аудандық мәслихаттың "Бюджет, әлеуметтік-экономикалық даму, өнеркәсіп, транспорт, құрылыс, байланыс, экология және табиғат ресурстарын тиімді пайдалану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Б.Бахтахунов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