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4ec9" w14:textId="6954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2014 жылғы 19 желтоқсандағы "Ұйғыр ауданының 2015-2017 жылдарға арналған бюджеті туралы" № 42-1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2015 жылғы 09 қарашадағы № 52-1 шешімі. Алматы облысы Әділет департаментінде 2015 жылы 18 қарашада № 3560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жылдың 04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Ұйғыр аудандық мәслихатының 2014 жылғы 19 желтоқсандағы "Ұйғыр ауданының 2015-2017 жылдарға арналған бюджеті туралы" № 42-1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26 желтоқсанда № 2972 тіркелген, "Қарадала тынысы – Қарадала нәпәси" газетінің 2015 жылғы 09 қаңтардағы № 2(105), 2015 жылғы 16 қаңтардағы № 3(106) жарияланған), Ұйғыр аудандық мәслихатының 2015 жылғы 09 ақпандағы "Ұйғыр аудандық мәслихатының 2014 жылғы 19 желтоқсандағы "Ұйғыр ауданының 2015-2017 жылдарға арналған бюджеті туралы" № 42-1 шешіміне өзгерістер енгізу туралы" № 43-1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ақпандағы нормативтік құқықтық актілерді мемлекеттік тіркеу Тізілімінде № 3062 тіркелген, "Қарадала тынысы – Қарадала нәпәси" газетінің 2015 жылғы 27 ақпандағы № 9 (112), 2015 жылғы 03 наурыздағы № 10,11 (113-114) жарияланған), Ұйғыр аудандық мәслихатының 2015 жылғы 26 мамырдағы "Ұйғыр аудандық мәслихатының 2014 жылғы 19 желтоқсандағы "Ұйғыр ауданының 2015-2017 жылдарға арналған аудандық бюджеті туралы" № 42-1 шешіміне өзгерістер енгізу туралы" № 47-1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12 маусымдағы нормативтік құқықтық актілерді мемлекеттік тіркеу Тізілімінде № 3217 тіркелген, "Қарадала тынысы – Қарадала нәпәси" газетінің 2015 жылғы 19 маусымдағы № 26 (129), 2015 жылғы 26 маусымдағы № 27 (130) жарияланған), Ұйғыр аудандық мәслихатының 2015 жылғы 07 қыркүйектегі "Ұйғыр аудандық мәслихатының 2014 жылғы 19 желтоқсандағы "Ұйғыр ауданының 2015-2017 жылдарға арналған бюджеті туралы" № 42-1 шешіміне өзгерістер енгізу туралы" № 50-1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қыркүйкетегі нормативтік құқықтық актілерді мемлекеттік тіркеу Тізілімінде № 3394 тіркелген, "Қарадала тынысы – Қарадала нәпәси" газетінің 2015 жылғы 24 қыркүйектегі №39 (142), 2015 жылғы 01 қазандағы № 40-41 (143-144)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5445960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795632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13725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30000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4606603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919854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724267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2962482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5525580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55694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68379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12685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(–)135314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135314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2015 жылға арналған аудандық бюджетте жергілікті өзін-өзі басқару органдарына 5-қосымшаға сәйкес, 2463,0 мың теңге соммасында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5-қосымшамен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"Ұйғыр аудандық экономика және бюджеттік жоспарлау бөлімі" мемлекеттік мекемесінің басшысына (келісім бойынша Исмаилов М.М.)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Дауренбеков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537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2015 жылғы 04 қарашадағы "Ұйғыр аудандық мәслихатының 2014 жылғы 19 желтоқсандағы "Ұйғыр ауданының 2015-2017 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42-1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толықтырулар енгізу туралы" №52-1 шешіміне 1-қосымша 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2014 жылғы 19 желтоқсандағы "Ұйғыр ауданының 2015-2017 жылдарға арналған бюджеті туралы" шешімімен бекітілген 1 қосымша 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83"/>
        <w:gridCol w:w="1183"/>
        <w:gridCol w:w="5340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743"/>
        <w:gridCol w:w="1019"/>
        <w:gridCol w:w="1744"/>
        <w:gridCol w:w="2845"/>
        <w:gridCol w:w="3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18"/>
        <w:gridCol w:w="818"/>
        <w:gridCol w:w="818"/>
        <w:gridCol w:w="5025"/>
        <w:gridCol w:w="4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370"/>
        <w:gridCol w:w="800"/>
        <w:gridCol w:w="1370"/>
        <w:gridCol w:w="3920"/>
        <w:gridCol w:w="4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0"/>
        <w:gridCol w:w="5380"/>
      </w:tblGrid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2015 жылғы 04 қарашадағы "Ұйғыр аудандық мәслихатының 2014 жылғы 19 желтоқсандағы "Ұйғыр ауданының 2015-2017 жылдарға арналған бюджеті туралы" № 42-1 шешіміне өзгерістер мен толықтырулар енгізу туралы" № 52-1 шешіміне 2-қосымша 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2014 жылғы 19 желтоқсандағы "Ұйғыр ауданының 2015-2017 жылдарға арналған бюджеті туралы" № 42-1 шешіміне 5-қосымша </w:t>
            </w:r>
          </w:p>
        </w:tc>
      </w:tr>
    </w:tbl>
    <w:bookmarkStart w:name="z3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5721"/>
        <w:gridCol w:w="4990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"Дардамты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"Сүмбе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"Бахар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"Шонжы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