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7cfd" w14:textId="f917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Ақтам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13 қазандағы № 10-278 қаулысы. Алматы облысы Әділет департаментінде 2015 жылы 25 қарашада № 3583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01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Ақтам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Ақтам ауылдық округінің әкімі Урманбеков Сайдахмет Нұрымбайұлына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Исламов Султан Турсуновичке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Тохтасунов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13 қазандағы № 10 - 278 қаулысымен бекітілген қосымша</w:t>
            </w:r>
          </w:p>
        </w:tc>
      </w:tr>
    </w:tbl>
    <w:bookmarkStart w:name="z11" w:id="1"/>
    <w:p>
      <w:pPr>
        <w:spacing w:after="0"/>
        <w:ind w:left="0"/>
        <w:jc w:val="left"/>
      </w:pPr>
      <w:r>
        <w:rPr>
          <w:rFonts w:ascii="Times New Roman"/>
          <w:b/>
          <w:i w:val="false"/>
          <w:color w:val="000000"/>
        </w:rPr>
        <w:t xml:space="preserve"> "Ұйғыр ауданының Ақтам ауылдық округі әкімінің аппараты"</w:t>
      </w:r>
      <w:r>
        <w:rPr>
          <w:rFonts w:ascii="Times New Roman"/>
          <w:b/>
          <w:i w:val="false"/>
          <w:color w:val="000000"/>
        </w:rPr>
        <w:t xml:space="preserve">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"Ұйғыр ауданының Ақтам ауылдық округі әкімінің аппараты" мемлекеттік мекемесі Ұйғыр ауданының Ақтам ауылдық округі әкімінің қызметін ақпараттық-талдау ұйымдық-құқықтық және материалдық-техникалық қамтамасыз етуді жүзеге асыратын Қазақстан Республикасының мемлекеттiк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"Ұйғыр ауданының Ақтам ауылдық округі әкімінің аппараты"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"Ұйғыр ауданының Ақтам ауылдық округі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"Ұйғыр ауданының Ақтам ауылдық округі әкімінің аппараты" мемлекеттiк мекеме ұйымдық-құқықтық нысанындағы заңды тұлға болып табылады, мемлекеттiк тiлде өз атауы бар мөрi мен мөртабандары,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"Ұйғыр ауданының Ақтам ауылдық округі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xml:space="preserve">
      </w:t>
      </w:r>
      <w:r>
        <w:rPr>
          <w:rFonts w:ascii="Times New Roman"/>
          <w:b w:val="false"/>
          <w:i w:val="false"/>
          <w:color w:val="000000"/>
          <w:sz w:val="28"/>
        </w:rPr>
        <w:t>6. "Ұйғыр ауданының Ақтам ауылдық округі әкімінің аппараты" мемлекеттік мекемесіне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"Ұйғыр ауданының Ақтам ауылдық округі әкімінің аппараты" мемлекеттік мекемесі өз құзыретiнiң мәселелерi бойынша заңнамада белгiленген тәртiппен Ұйғыр ауданының Ақтам ауылдық округі әкімінің өкімдері мен шешімдері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w:t>
      </w:r>
      <w:r>
        <w:rPr>
          <w:rFonts w:ascii="Times New Roman"/>
          <w:b w:val="false"/>
          <w:i w:val="false"/>
          <w:color w:val="000000"/>
          <w:sz w:val="28"/>
        </w:rPr>
        <w:t>8. "Ұйғыр ауданының Ақтам ауылдық округі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жерi: индекс 041803, Қазақстан Республикасы, Алматы облысы, Ұйғыр ауданы, Ақтам ауылы, Абай көшесі, №13.</w:t>
      </w:r>
      <w:r>
        <w:br/>
      </w:r>
      <w:r>
        <w:rPr>
          <w:rFonts w:ascii="Times New Roman"/>
          <w:b w:val="false"/>
          <w:i w:val="false"/>
          <w:color w:val="000000"/>
          <w:sz w:val="28"/>
        </w:rPr>
        <w:t xml:space="preserve">
      </w:t>
      </w:r>
      <w:r>
        <w:rPr>
          <w:rFonts w:ascii="Times New Roman"/>
          <w:b w:val="false"/>
          <w:i w:val="false"/>
          <w:color w:val="000000"/>
          <w:sz w:val="28"/>
        </w:rPr>
        <w:t>10. Мемлекеттiк органның толық атауы – "Ұйғыр ауданының Ақтам ауылдық округі әкімінің аппараты" мемлекеттiк мекемесi.</w:t>
      </w:r>
      <w:r>
        <w:br/>
      </w:r>
      <w:r>
        <w:rPr>
          <w:rFonts w:ascii="Times New Roman"/>
          <w:b w:val="false"/>
          <w:i w:val="false"/>
          <w:color w:val="000000"/>
          <w:sz w:val="28"/>
        </w:rPr>
        <w:t xml:space="preserve">
      </w:t>
      </w:r>
      <w:r>
        <w:rPr>
          <w:rFonts w:ascii="Times New Roman"/>
          <w:b w:val="false"/>
          <w:i w:val="false"/>
          <w:color w:val="000000"/>
          <w:sz w:val="28"/>
        </w:rPr>
        <w:t>11. Осы Ереже "Ұйғыр ауданының Ақтам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"Ұйғыр ауданының Ақтам ауылдық округі әкімінің аппараты" мемлекеттік мекемесінің қызметiн қаржыландыру жергiлiктi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"Ұйғыр ауданының Ақтам ауылдық округі әкімінің аппараты" мемлекеттік мекемесіне кәсiпкерлiк субъектiлерiмен "Ұйғыр ауданының Ақтам ауылдық округі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"Ұйғыр ауданының Ақтам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8" w:id="4"/>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4"/>
    <w:bookmarkStart w:name="z29" w:id="5"/>
    <w:p>
      <w:pPr>
        <w:spacing w:after="0"/>
        <w:ind w:left="0"/>
        <w:jc w:val="both"/>
      </w:pPr>
      <w:r>
        <w:rPr>
          <w:rFonts w:ascii="Times New Roman"/>
          <w:b w:val="false"/>
          <w:i w:val="false"/>
          <w:color w:val="000000"/>
          <w:sz w:val="28"/>
        </w:rPr>
        <w:t>
      14. "Ұйғыр ауданының Ақтам ауылдық округі әкімінің аппараты" мемлекеттік мекемесінің миссиясы: Ұйғыр ауданының Ақтам ауылдық округінде мемлекеттік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15. Мiндеттерi: Ұйғыр ауданының Ақтам ауылдық округі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жер қатынастарын реттеуді жүзеге асыру;</w:t>
      </w:r>
      <w:r>
        <w:br/>
      </w:r>
      <w:r>
        <w:rPr>
          <w:rFonts w:ascii="Times New Roman"/>
          <w:b w:val="false"/>
          <w:i w:val="false"/>
          <w:color w:val="000000"/>
          <w:sz w:val="28"/>
        </w:rPr>
        <w:t xml:space="preserve">
      </w:t>
      </w:r>
      <w:r>
        <w:rPr>
          <w:rFonts w:ascii="Times New Roman"/>
          <w:b w:val="false"/>
          <w:i w:val="false"/>
          <w:color w:val="000000"/>
          <w:sz w:val="28"/>
        </w:rPr>
        <w:t>2) шаруа немесе фермер қожалықтарын ұйымдастыруға, кәсіпкерлік қызметті дамытуға жәрдемдесу;</w:t>
      </w:r>
      <w:r>
        <w:br/>
      </w:r>
      <w:r>
        <w:rPr>
          <w:rFonts w:ascii="Times New Roman"/>
          <w:b w:val="false"/>
          <w:i w:val="false"/>
          <w:color w:val="000000"/>
          <w:sz w:val="28"/>
        </w:rPr>
        <w:t xml:space="preserve">
      </w:t>
      </w:r>
      <w:r>
        <w:rPr>
          <w:rFonts w:ascii="Times New Roman"/>
          <w:b w:val="false"/>
          <w:i w:val="false"/>
          <w:color w:val="000000"/>
          <w:sz w:val="28"/>
        </w:rPr>
        <w:t>3) тарихи және мәдени мұраны сақтау жөніндегі жұмысты ұйымдастыру;</w:t>
      </w:r>
      <w:r>
        <w:br/>
      </w:r>
      <w:r>
        <w:rPr>
          <w:rFonts w:ascii="Times New Roman"/>
          <w:b w:val="false"/>
          <w:i w:val="false"/>
          <w:color w:val="000000"/>
          <w:sz w:val="28"/>
        </w:rPr>
        <w:t xml:space="preserve">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 басты қарттарға және еңбекке жарамсыз азаматтарға үйінде қызмет көрсетуді ұйымдастыру;</w:t>
      </w:r>
      <w:r>
        <w:br/>
      </w:r>
      <w:r>
        <w:rPr>
          <w:rFonts w:ascii="Times New Roman"/>
          <w:b w:val="false"/>
          <w:i w:val="false"/>
          <w:color w:val="000000"/>
          <w:sz w:val="28"/>
        </w:rPr>
        <w:t xml:space="preserve">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xml:space="preserve">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xml:space="preserve">
      </w:t>
      </w:r>
      <w:r>
        <w:rPr>
          <w:rFonts w:ascii="Times New Roman"/>
          <w:b w:val="false"/>
          <w:i w:val="false"/>
          <w:color w:val="000000"/>
          <w:sz w:val="28"/>
        </w:rPr>
        <w:t>7) жергілікті әлеуметтік инфрақұрылымның дамуына жәрдемдесу;</w:t>
      </w:r>
      <w:r>
        <w:br/>
      </w:r>
      <w:r>
        <w:rPr>
          <w:rFonts w:ascii="Times New Roman"/>
          <w:b w:val="false"/>
          <w:i w:val="false"/>
          <w:color w:val="000000"/>
          <w:sz w:val="28"/>
        </w:rPr>
        <w:t xml:space="preserve">
      </w:t>
      </w:r>
      <w:r>
        <w:rPr>
          <w:rFonts w:ascii="Times New Roman"/>
          <w:b w:val="false"/>
          <w:i w:val="false"/>
          <w:color w:val="000000"/>
          <w:sz w:val="28"/>
        </w:rPr>
        <w:t>8) жергілікті өзін-өзі басқару органдарымен өзара іс-қимыл жасау;</w:t>
      </w:r>
      <w:r>
        <w:br/>
      </w:r>
      <w:r>
        <w:rPr>
          <w:rFonts w:ascii="Times New Roman"/>
          <w:b w:val="false"/>
          <w:i w:val="false"/>
          <w:color w:val="000000"/>
          <w:sz w:val="28"/>
        </w:rPr>
        <w:t xml:space="preserve">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xml:space="preserve">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мiндеттерi:</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2) оперативті басқару құқығына қарсы мүліктерді пайдалануды жүзеге асыру;</w:t>
      </w:r>
      <w:r>
        <w:br/>
      </w:r>
      <w:r>
        <w:rPr>
          <w:rFonts w:ascii="Times New Roman"/>
          <w:b w:val="false"/>
          <w:i w:val="false"/>
          <w:color w:val="000000"/>
          <w:sz w:val="28"/>
        </w:rPr>
        <w:t xml:space="preserve">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заңнамасымен көзделген өзге де құқықтар және міндеттерді жүзеге асыру.</w:t>
      </w:r>
    </w:p>
    <w:bookmarkEnd w:id="5"/>
    <w:bookmarkStart w:name="z49" w:id="6"/>
    <w:p>
      <w:pPr>
        <w:spacing w:after="0"/>
        <w:ind w:left="0"/>
        <w:jc w:val="left"/>
      </w:pPr>
      <w:r>
        <w:rPr>
          <w:rFonts w:ascii="Times New Roman"/>
          <w:b/>
          <w:i w:val="false"/>
          <w:color w:val="000000"/>
        </w:rPr>
        <w:t xml:space="preserve"> 3. Мемлекеттік органның қызметiн ұйымдастыру</w:t>
      </w:r>
    </w:p>
    <w:bookmarkEnd w:id="6"/>
    <w:bookmarkStart w:name="z50" w:id="7"/>
    <w:p>
      <w:pPr>
        <w:spacing w:after="0"/>
        <w:ind w:left="0"/>
        <w:jc w:val="both"/>
      </w:pPr>
      <w:r>
        <w:rPr>
          <w:rFonts w:ascii="Times New Roman"/>
          <w:b w:val="false"/>
          <w:i w:val="false"/>
          <w:color w:val="000000"/>
          <w:sz w:val="28"/>
        </w:rPr>
        <w:t>
      18. "Ұйғыр ауданының Ақтам ауылдық округі әкімінің аппараты" мемлекеттік мекемесіне басшылықты "Ұйғыр ауданының Ақтам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xml:space="preserve">
      </w:t>
      </w:r>
      <w:r>
        <w:rPr>
          <w:rFonts w:ascii="Times New Roman"/>
          <w:b w:val="false"/>
          <w:i w:val="false"/>
          <w:color w:val="000000"/>
          <w:sz w:val="28"/>
        </w:rPr>
        <w:t>19. Ұйғыр ауданының Ақтам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xml:space="preserve">
      </w:t>
      </w:r>
      <w:r>
        <w:rPr>
          <w:rFonts w:ascii="Times New Roman"/>
          <w:b w:val="false"/>
          <w:i w:val="false"/>
          <w:color w:val="000000"/>
          <w:sz w:val="28"/>
        </w:rPr>
        <w:t>20. Ұйғыр ауданының Ақтам ауылдық округі әкімінің орынбасарлары жоқ.</w:t>
      </w:r>
      <w:r>
        <w:br/>
      </w:r>
      <w:r>
        <w:rPr>
          <w:rFonts w:ascii="Times New Roman"/>
          <w:b w:val="false"/>
          <w:i w:val="false"/>
          <w:color w:val="000000"/>
          <w:sz w:val="28"/>
        </w:rPr>
        <w:t xml:space="preserve">
      </w:t>
      </w:r>
      <w:r>
        <w:rPr>
          <w:rFonts w:ascii="Times New Roman"/>
          <w:b w:val="false"/>
          <w:i w:val="false"/>
          <w:color w:val="000000"/>
          <w:sz w:val="28"/>
        </w:rPr>
        <w:t>21. Ұйғыр ауданының Ақтам ауылдық округі әкімінің өкілеттілігі:</w:t>
      </w:r>
      <w:r>
        <w:br/>
      </w:r>
      <w:r>
        <w:rPr>
          <w:rFonts w:ascii="Times New Roman"/>
          <w:b w:val="false"/>
          <w:i w:val="false"/>
          <w:color w:val="000000"/>
          <w:sz w:val="28"/>
        </w:rPr>
        <w:t xml:space="preserve">
      </w:t>
      </w:r>
      <w:r>
        <w:rPr>
          <w:rFonts w:ascii="Times New Roman"/>
          <w:b w:val="false"/>
          <w:i w:val="false"/>
          <w:color w:val="000000"/>
          <w:sz w:val="28"/>
        </w:rPr>
        <w:t>1) "Ұйғыр ауданының Ақтам ауылдық округі әкімінің аппараты" мемлекеттік мекемесі қызметкерлерінің міндеттері мен өкілеттіктерін өз құзыры шегінде айқындайды;</w:t>
      </w:r>
      <w:r>
        <w:br/>
      </w:r>
      <w:r>
        <w:rPr>
          <w:rFonts w:ascii="Times New Roman"/>
          <w:b w:val="false"/>
          <w:i w:val="false"/>
          <w:color w:val="000000"/>
          <w:sz w:val="28"/>
        </w:rPr>
        <w:t xml:space="preserve">
      </w:t>
      </w:r>
      <w:r>
        <w:rPr>
          <w:rFonts w:ascii="Times New Roman"/>
          <w:b w:val="false"/>
          <w:i w:val="false"/>
          <w:color w:val="000000"/>
          <w:sz w:val="28"/>
        </w:rPr>
        <w:t>2) "Ұйғыр ауданының Ақтам ауылдық округі әкімінің аппараты" мемлекеттік мекемесі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3) "Ұйғыр ауданының Ақтам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4) өз құзыреті шегінде шешімдер мен өкімдер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органдармен өзгеде ұйымдарда өз құзыреті шегінде "Ұйғыр ауданының Ақтам ауылдық округі әкімінің аппараты" мемлекеттік мекемесінің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"Ұйғыр ауданының Ақтам ауылдық округі әкімінің аппараты" мемлекеттік мекемесінде сыбайлас жемқорлыққа қарсы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Ұйғыр ауданының Ақтам ауылдық округінің әкімі болмаған кезеңде оның өкiлеттiктерiн қолданыстағы заңнамаға сәйкес оны алмастыратын тұлға орындайды.</w:t>
      </w:r>
    </w:p>
    <w:bookmarkEnd w:id="7"/>
    <w:bookmarkStart w:name="z62" w:id="8"/>
    <w:p>
      <w:pPr>
        <w:spacing w:after="0"/>
        <w:ind w:left="0"/>
        <w:jc w:val="left"/>
      </w:pPr>
      <w:r>
        <w:rPr>
          <w:rFonts w:ascii="Times New Roman"/>
          <w:b/>
          <w:i w:val="false"/>
          <w:color w:val="000000"/>
        </w:rPr>
        <w:t xml:space="preserve"> 4. Мемлекеттік органның мүлкi</w:t>
      </w:r>
    </w:p>
    <w:bookmarkEnd w:id="8"/>
    <w:bookmarkStart w:name="z63" w:id="9"/>
    <w:p>
      <w:pPr>
        <w:spacing w:after="0"/>
        <w:ind w:left="0"/>
        <w:jc w:val="both"/>
      </w:pPr>
      <w:r>
        <w:rPr>
          <w:rFonts w:ascii="Times New Roman"/>
          <w:b w:val="false"/>
          <w:i w:val="false"/>
          <w:color w:val="000000"/>
          <w:sz w:val="28"/>
        </w:rPr>
        <w:t>
      22. "Ұйғыр ауданының Ақтам ауылдық округі әкімінің аппараты" мемлекеттік мекемесінде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xml:space="preserve">
      </w:t>
      </w:r>
      <w:r>
        <w:rPr>
          <w:rFonts w:ascii="Times New Roman"/>
          <w:b w:val="false"/>
          <w:i w:val="false"/>
          <w:color w:val="000000"/>
          <w:sz w:val="28"/>
        </w:rPr>
        <w:t>"Ұйғыр ауданының Ақтам ауылдық округі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"Ұйғыр ауданының Ақтам ауылдық округі әкімінің аппараты" мемлекеттік мекемесіне бекiтiлген мүлiк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"Ұйғыр ауданының Ақтам ауылдық округі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67"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8" w:id="11"/>
    <w:p>
      <w:pPr>
        <w:spacing w:after="0"/>
        <w:ind w:left="0"/>
        <w:jc w:val="both"/>
      </w:pPr>
      <w:r>
        <w:rPr>
          <w:rFonts w:ascii="Times New Roman"/>
          <w:b w:val="false"/>
          <w:i w:val="false"/>
          <w:color w:val="000000"/>
          <w:sz w:val="28"/>
        </w:rPr>
        <w:t>
      25. "Ұйғыр ауданының Ақтам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