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9407" w14:textId="4519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бюджеттік бағдарламалар әкімшілерінің және бюджетті атқару жөніндегі уәкілетті органдардың бюджеттік есептілікті жасасу және ұсыну қағидаларын бекіту туралы" Қазақстан Республикасы Премьер-Министрінің орынбасары - Қазақстан Республикасы Қаржы Министрінің 2014 жылғы 31 шілдедегі № 324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9 қаңтардағы № 14 бұйрығы. Қазақстан Республикасының Әділет министрлігінде 2015 жылы 12 қаңтарда № 10081 тіркелді. Күші жойылды - Қазақстан Республикасы Қаржы министрінің 2016 жылғы 2 желтоқсандағы № 630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02.12.2016 </w:t>
      </w:r>
      <w:r>
        <w:rPr>
          <w:rFonts w:ascii="Times New Roman"/>
          <w:b w:val="false"/>
          <w:i w:val="false"/>
          <w:color w:val="ff0000"/>
          <w:sz w:val="28"/>
        </w:rPr>
        <w:t>№ 630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"Мемлекеттік мекемелердің, бюджеттік бағдарламалар әкімшілерінің және бюджетті атқару жөніндегі уәкілетті органдардың бюджеттік есептілікті жасасу және ұсыну қағидаларын бекіту туралы" Қазақстан Республикасы Премьер-Министрінің орынбасары - Қазақстан Республикасы Қаржы министрінің 2014 жылғы 31 шілдедегі № 324 </w:t>
      </w:r>
      <w:r>
        <w:rPr>
          <w:rFonts w:ascii="Times New Roman"/>
          <w:b w:val="false"/>
          <w:i w:val="false"/>
          <w:color w:val="000000"/>
          <w:sz w:val="28"/>
        </w:rPr>
        <w:t>бұйрығына</w:t>
      </w:r>
      <w:r>
        <w:rPr>
          <w:rFonts w:ascii="Times New Roman"/>
          <w:b w:val="false"/>
          <w:i w:val="false"/>
          <w:color w:val="000000"/>
          <w:sz w:val="28"/>
        </w:rPr>
        <w:t xml:space="preserve"> ("Әділет" анықтама-құқықтық жүйесінде 2014 жылғы 25 қыркүйекте жарияланған Нормативтік-құқықтық актілердің мемлекеттік тіркеу тізілімінде № 9699 болып тіркелген)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бюджеттік бағдарламалар әкімшілерінің және бюджетті атқару жөніндегі уәкілетті органдардың бюджеттік есептілікті жасасу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"Бюджеттің атқарылуы туралы есепті жасау және беру тәртібі" деген 5-бөлімі мынадай мазмұндағы 9-параграфпен және 95-1-тармақпен толықтырылсын:</w:t>
      </w:r>
    </w:p>
    <w:bookmarkEnd w:id="3"/>
    <w:bookmarkStart w:name="z5" w:id="4"/>
    <w:p>
      <w:pPr>
        <w:spacing w:after="0"/>
        <w:ind w:left="0"/>
        <w:jc w:val="both"/>
      </w:pPr>
      <w:r>
        <w:rPr>
          <w:rFonts w:ascii="Times New Roman"/>
          <w:b w:val="false"/>
          <w:i w:val="false"/>
          <w:color w:val="000000"/>
          <w:sz w:val="28"/>
        </w:rPr>
        <w:t>
      "9-параграф. Сыртқы қарыздар және байланысты гранттар бойынша деректерді республикалық бюджетті атқару жөніндегі есепте көрсету</w:t>
      </w:r>
    </w:p>
    <w:bookmarkEnd w:id="4"/>
    <w:bookmarkStart w:name="z6" w:id="5"/>
    <w:p>
      <w:pPr>
        <w:spacing w:after="0"/>
        <w:ind w:left="0"/>
        <w:jc w:val="both"/>
      </w:pPr>
      <w:r>
        <w:rPr>
          <w:rFonts w:ascii="Times New Roman"/>
          <w:b w:val="false"/>
          <w:i w:val="false"/>
          <w:color w:val="000000"/>
          <w:sz w:val="28"/>
        </w:rPr>
        <w:t>
      95-1. "Үкіметтік сыртқы қарыздар немесе байланысты гранттар қаражатының түсімі мен жұмсалуы туралы деректерді жобаларды сыртқы қарыздар есебінен іске асыратын мемлекеттік мекемелер ведомствоға ұсынады және оларды ведомство есепті кезеңге түсімдер бойынша жиынтық жоспардың және міндеттемелер және төлемдер бойынша жиынтық қаржыландыру жоспарларының бекітілген сомаларының шегінде республикалық бюджет көрсеткіштерінің атқарылуы туралы деректерде көрсетеді.</w:t>
      </w:r>
    </w:p>
    <w:bookmarkEnd w:id="5"/>
    <w:bookmarkStart w:name="z7" w:id="6"/>
    <w:p>
      <w:pPr>
        <w:spacing w:after="0"/>
        <w:ind w:left="0"/>
        <w:jc w:val="both"/>
      </w:pPr>
      <w:r>
        <w:rPr>
          <w:rFonts w:ascii="Times New Roman"/>
          <w:b w:val="false"/>
          <w:i w:val="false"/>
          <w:color w:val="000000"/>
          <w:sz w:val="28"/>
        </w:rPr>
        <w:t>
      Үкіметтік сыртқы қарыздар немесе байланысты гранттар қаражаттарының түсімі мен жұмсалуы туралы деректермен бір мезгілде мемлекеттік мекемелер осы Қағидаларға 13-1-қосымшаға сәйкес кассалық шығындар мен түсімдер сомаларының жоспарлы тағайындаулардан асып кетуіне жол берілмеуін бақылау үшін ведомствоға ақпарат ұсынады.";</w:t>
      </w:r>
    </w:p>
    <w:bookmarkEnd w:id="6"/>
    <w:bookmarkStart w:name="z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13-1-қосымшамен толықтырылсын.</w:t>
      </w:r>
    </w:p>
    <w:bookmarkEnd w:id="7"/>
    <w:bookmarkStart w:name="z9" w:id="8"/>
    <w:p>
      <w:pPr>
        <w:spacing w:after="0"/>
        <w:ind w:left="0"/>
        <w:jc w:val="both"/>
      </w:pPr>
      <w:r>
        <w:rPr>
          <w:rFonts w:ascii="Times New Roman"/>
          <w:b w:val="false"/>
          <w:i w:val="false"/>
          <w:color w:val="000000"/>
          <w:sz w:val="28"/>
        </w:rPr>
        <w:t>
      2. Қазақстан Рсепубликасы Қаржы министрлігінің Бюджет заңнамасы департаменті (З.А. Ерназарова) заңнамада белгіленген тәртіппен мыналарды:</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14 бұйрығына</w:t>
            </w:r>
            <w:r>
              <w:br/>
            </w:r>
            <w:r>
              <w:rPr>
                <w:rFonts w:ascii="Times New Roman"/>
                <w:b w:val="false"/>
                <w:i w:val="false"/>
                <w:color w:val="000000"/>
                <w:sz w:val="20"/>
              </w:rPr>
              <w:t>қосымша</w:t>
            </w:r>
            <w:r>
              <w:br/>
            </w:r>
            <w:r>
              <w:rPr>
                <w:rFonts w:ascii="Times New Roman"/>
                <w:b w:val="false"/>
                <w:i w:val="false"/>
                <w:color w:val="000000"/>
                <w:sz w:val="20"/>
              </w:rPr>
              <w:t>Мемлекеттiк мекемелердiң, бюджеттiк</w:t>
            </w:r>
            <w:r>
              <w:br/>
            </w:r>
            <w:r>
              <w:rPr>
                <w:rFonts w:ascii="Times New Roman"/>
                <w:b w:val="false"/>
                <w:i w:val="false"/>
                <w:color w:val="000000"/>
                <w:sz w:val="20"/>
              </w:rPr>
              <w:t>бағдарламалар әкiмшiлерiнiң және</w:t>
            </w:r>
            <w:r>
              <w:br/>
            </w:r>
            <w:r>
              <w:rPr>
                <w:rFonts w:ascii="Times New Roman"/>
                <w:b w:val="false"/>
                <w:i w:val="false"/>
                <w:color w:val="000000"/>
                <w:sz w:val="20"/>
              </w:rPr>
              <w:t>бюджетті атқару жөніндегі уәкілетті</w:t>
            </w:r>
            <w:r>
              <w:br/>
            </w:r>
            <w:r>
              <w:rPr>
                <w:rFonts w:ascii="Times New Roman"/>
                <w:b w:val="false"/>
                <w:i w:val="false"/>
                <w:color w:val="000000"/>
                <w:sz w:val="20"/>
              </w:rPr>
              <w:t>органдардың бюджеттiк есептiлiктi жасасу</w:t>
            </w:r>
            <w:r>
              <w:br/>
            </w:r>
            <w:r>
              <w:rPr>
                <w:rFonts w:ascii="Times New Roman"/>
                <w:b w:val="false"/>
                <w:i w:val="false"/>
                <w:color w:val="000000"/>
                <w:sz w:val="20"/>
              </w:rPr>
              <w:t>және ұсыну қағидаларына</w:t>
            </w:r>
            <w:r>
              <w:br/>
            </w:r>
            <w:r>
              <w:rPr>
                <w:rFonts w:ascii="Times New Roman"/>
                <w:b w:val="false"/>
                <w:i w:val="false"/>
                <w:color w:val="000000"/>
                <w:sz w:val="20"/>
              </w:rPr>
              <w:t>№ 13-1 қосымша</w:t>
            </w:r>
          </w:p>
        </w:tc>
      </w:tr>
    </w:tbl>
    <w:bookmarkStart w:name="z15" w:id="12"/>
    <w:p>
      <w:pPr>
        <w:spacing w:after="0"/>
        <w:ind w:left="0"/>
        <w:jc w:val="left"/>
      </w:pPr>
      <w:r>
        <w:rPr>
          <w:rFonts w:ascii="Times New Roman"/>
          <w:b/>
          <w:i w:val="false"/>
          <w:color w:val="000000"/>
        </w:rPr>
        <w:t xml:space="preserve"> ________ жай-күйі бойынша жоба бойынша сыртқы қарыз қаражаттары</w:t>
      </w:r>
      <w:r>
        <w:br/>
      </w:r>
      <w:r>
        <w:rPr>
          <w:rFonts w:ascii="Times New Roman"/>
          <w:b/>
          <w:i w:val="false"/>
          <w:color w:val="000000"/>
        </w:rPr>
        <w:t>игеру бойынша ақпарат</w:t>
      </w:r>
    </w:p>
    <w:bookmarkEnd w:id="12"/>
    <w:p>
      <w:pPr>
        <w:spacing w:after="0"/>
        <w:ind w:left="0"/>
        <w:jc w:val="both"/>
      </w:pPr>
      <w:r>
        <w:rPr>
          <w:rFonts w:ascii="Times New Roman"/>
          <w:b w:val="false"/>
          <w:i w:val="false"/>
          <w:color w:val="000000"/>
          <w:sz w:val="28"/>
        </w:rPr>
        <w:t>
      Бюджеттің түрі</w:t>
      </w:r>
    </w:p>
    <w:p>
      <w:pPr>
        <w:spacing w:after="0"/>
        <w:ind w:left="0"/>
        <w:jc w:val="both"/>
      </w:pPr>
      <w:r>
        <w:rPr>
          <w:rFonts w:ascii="Times New Roman"/>
          <w:b w:val="false"/>
          <w:i w:val="false"/>
          <w:color w:val="000000"/>
          <w:sz w:val="28"/>
        </w:rPr>
        <w:t>
      Кезең: ай сайынғы</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Өлшем бірлігі: мың теңге</w:t>
      </w:r>
    </w:p>
    <w:p>
      <w:pPr>
        <w:spacing w:after="0"/>
        <w:ind w:left="0"/>
        <w:jc w:val="both"/>
      </w:pPr>
      <w:r>
        <w:rPr>
          <w:rFonts w:ascii="Times New Roman"/>
          <w:b w:val="false"/>
          <w:i w:val="false"/>
          <w:color w:val="000000"/>
          <w:sz w:val="28"/>
        </w:rPr>
        <w:t>
      есепті кезеңнің басына қаражат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685"/>
        <w:gridCol w:w="1083"/>
        <w:gridCol w:w="1083"/>
        <w:gridCol w:w="1083"/>
        <w:gridCol w:w="1083"/>
        <w:gridCol w:w="5200"/>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бекітілген сома,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 есебінен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түсімдер сомасы</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есепті кезеңге </w:t>
            </w:r>
            <w:r>
              <w:rPr>
                <w:rFonts w:ascii="Times New Roman"/>
                <w:b w:val="false"/>
                <w:i/>
                <w:color w:val="000000"/>
                <w:sz w:val="20"/>
              </w:rPr>
              <w:t>(7=3-5)</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кезеңнің соғына қаражат қалдығы:</w:t>
      </w:r>
    </w:p>
    <w:p>
      <w:pPr>
        <w:spacing w:after="0"/>
        <w:ind w:left="0"/>
        <w:jc w:val="both"/>
      </w:pPr>
      <w:r>
        <w:rPr>
          <w:rFonts w:ascii="Times New Roman"/>
          <w:b w:val="false"/>
          <w:i w:val="false"/>
          <w:color w:val="000000"/>
          <w:sz w:val="28"/>
        </w:rPr>
        <w:t>
      келесі есепті кезеңнің қаражат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723"/>
        <w:gridCol w:w="594"/>
        <w:gridCol w:w="594"/>
        <w:gridCol w:w="594"/>
        <w:gridCol w:w="594"/>
        <w:gridCol w:w="594"/>
        <w:gridCol w:w="2432"/>
        <w:gridCol w:w="594"/>
        <w:gridCol w:w="722"/>
        <w:gridCol w:w="722"/>
        <w:gridCol w:w="722"/>
        <w:gridCol w:w="2950"/>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бекітілген сома, барлығы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арналған жоспар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 есебінен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шығыстар сомасы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есепті кезеңге арнайы шоттан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кезеңге қабылданған шығыстар сомасы</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есепті кезеңге тікелей төлемдер (13=9-11)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арнайы шоттан</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арнайы шоттан</w:t>
            </w: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тікелей төлемдер</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тікелей төлемдер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бюджеттік</w:t>
      </w:r>
    </w:p>
    <w:p>
      <w:pPr>
        <w:spacing w:after="0"/>
        <w:ind w:left="0"/>
        <w:jc w:val="both"/>
      </w:pPr>
      <w:r>
        <w:rPr>
          <w:rFonts w:ascii="Times New Roman"/>
          <w:b w:val="false"/>
          <w:i w:val="false"/>
          <w:color w:val="000000"/>
          <w:sz w:val="28"/>
        </w:rPr>
        <w:t>
      бағдарламалар әкімшісі ____________ _________________________________</w:t>
      </w:r>
    </w:p>
    <w:p>
      <w:pPr>
        <w:spacing w:after="0"/>
        <w:ind w:left="0"/>
        <w:jc w:val="both"/>
      </w:pPr>
      <w:r>
        <w:rPr>
          <w:rFonts w:ascii="Times New Roman"/>
          <w:b w:val="false"/>
          <w:i w:val="false"/>
          <w:color w:val="000000"/>
          <w:sz w:val="28"/>
        </w:rPr>
        <w:t>
       (қолы) (тегі, аты, болған кездегі -</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Деректерді құруға жауапты</w:t>
      </w:r>
    </w:p>
    <w:p>
      <w:pPr>
        <w:spacing w:after="0"/>
        <w:ind w:left="0"/>
        <w:jc w:val="both"/>
      </w:pPr>
      <w:r>
        <w:rPr>
          <w:rFonts w:ascii="Times New Roman"/>
          <w:b w:val="false"/>
          <w:i w:val="false"/>
          <w:color w:val="000000"/>
          <w:sz w:val="28"/>
        </w:rPr>
        <w:t>
      құрылымдық бөлімшенің басшысы __________ ____________________________</w:t>
      </w:r>
    </w:p>
    <w:p>
      <w:pPr>
        <w:spacing w:after="0"/>
        <w:ind w:left="0"/>
        <w:jc w:val="both"/>
      </w:pPr>
      <w:r>
        <w:rPr>
          <w:rFonts w:ascii="Times New Roman"/>
          <w:b w:val="false"/>
          <w:i w:val="false"/>
          <w:color w:val="000000"/>
          <w:sz w:val="28"/>
        </w:rPr>
        <w:t>
       (қолы) (тегі, аты, болған кездегі -</w:t>
      </w:r>
    </w:p>
    <w:p>
      <w:pPr>
        <w:spacing w:after="0"/>
        <w:ind w:left="0"/>
        <w:jc w:val="both"/>
      </w:pPr>
      <w:r>
        <w:rPr>
          <w:rFonts w:ascii="Times New Roman"/>
          <w:b w:val="false"/>
          <w:i w:val="false"/>
          <w:color w:val="000000"/>
          <w:sz w:val="28"/>
        </w:rPr>
        <w:t>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