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48ec6" w14:textId="0148e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Міндетті әлеуметтік сақтандыру жүйесіне қатысушылардың тізімдерін мемлекеттік кірістер органына ұсыну туралы хабарламаның және төлеушінің кассасы бойынша шығыс операцияларын тоқтата тұру туралы мемлекеттік кірістер органы өкімінің нысандарын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2015 жылғы 14 қаңтардағы № 19 бұйрығы. Қазақстан Республикасының Әділет министрлігінде 2015 жылы 16 ақпанда № 10264 тіркелді. Күші жойылды - Қазақстан Республикасы Қаржы министрінің 2018 жылғы 13 маусымдағы № 599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13.06.2018 </w:t>
      </w:r>
      <w:r>
        <w:rPr>
          <w:rFonts w:ascii="Times New Roman"/>
          <w:b w:val="false"/>
          <w:i w:val="false"/>
          <w:color w:val="ff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күшіне енеді)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2004 жылғы 21 маусымдағы № 683 қаулысымен бекітілген Әлеуметтік аударымдарды есептеу және аудару ережесінің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берілген мынадай: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мiндеттi әлеуметтiк сақтандыру жүйесiне қатысушылардың тiзiмдерiн мемлекеттік кірістер органына ұсыну туралы хабарламаның;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төлеушінің кассасы бойынша шығыс операцияларын тоқтата тұру туралы мемлекеттік кірістер органы өкімінің нысандары бекітілсін.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Мыналардың: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"Міндетті әлеуметтік сақтандыру жүйесіне қатысушылардың тізімдерін салық органына ұсыну туралы хабарлама нысанын бекіту туралы" Қазақстан Республикасы Қаржы министрінің 2009 жылғы 30 қаңтардағы № 39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5558 болып тіркелген, "Юридическая газета" газетінде 2009 жылғы 20 наурызда № 42 (1639) жарияланған);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"Төлеушінің кассасы бойынша шығыс операцияларын тоқтата тұру туралы салық органы өкімінің нысанын бекіту туралы" Қазақстан Республикасы Қаржы министрінің 2009 жылғы 17 маусымдағы № 261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5720 болып тіркелген, "Юридическая газета" 2009 жылғы 31 шілдеде 115 (1712) жарияланған) күші жойылды деп танылсын.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министрлігінің Мемлекеттік кірістер комитеті (Д.Е. Ерғожин) заңнамамен белгіленген тәртіпте: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тіркеуден өткеннен кейін он күнтізбелік күн ішінде оны мерзімді баспа басылымдарында және "Әділет" ақпараттық-құқықтық жүйесінде ресми жариялауға жіберілуін;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Қаржы министрлігінің интернет-ресурсында орналастырылуын қамтамасыз етсін.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жарияланғанынан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министрі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Сұлтанов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14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Міндетті әлеуметтік сақтандыру жүйесіне қатысушылардың</w:t>
      </w:r>
      <w:r>
        <w:br/>
      </w:r>
      <w:r>
        <w:rPr>
          <w:rFonts w:ascii="Times New Roman"/>
          <w:b/>
          <w:i w:val="false"/>
          <w:color w:val="000000"/>
        </w:rPr>
        <w:t>тізімдерін мемлекеттік кірістер органына тапсыру туралы</w:t>
      </w:r>
      <w:r>
        <w:br/>
      </w:r>
      <w:r>
        <w:rPr>
          <w:rFonts w:ascii="Times New Roman"/>
          <w:b/>
          <w:i w:val="false"/>
          <w:color w:val="000000"/>
        </w:rPr>
        <w:t>хабарлама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"___" _______________                             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"Міндетті әлеуметтік сақтандыру туралы"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Заңының </w:t>
      </w:r>
      <w:r>
        <w:rPr>
          <w:rFonts w:ascii="Times New Roman"/>
          <w:b w:val="false"/>
          <w:i w:val="false"/>
          <w:color w:val="000000"/>
          <w:sz w:val="28"/>
        </w:rPr>
        <w:t>17-бабына</w:t>
      </w:r>
      <w:r>
        <w:rPr>
          <w:rFonts w:ascii="Times New Roman"/>
          <w:b w:val="false"/>
          <w:i w:val="false"/>
          <w:color w:val="000000"/>
          <w:sz w:val="28"/>
        </w:rPr>
        <w:t>cf1  және Қазақстан Республикасы Үкіметінің 2004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 маусымдағы № 683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Әлеуметтік аударымдарды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есептеу және аудару ережесіне сәйкес,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(мемлекеттік органның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Сізді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(төлеушiнiң Т:А:Ә, атауы, сәйкестендіру нөмірі (БСН/ЖСН), мекенжайы)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___жылғы "____"__________ жағдай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8"/>
        <w:gridCol w:w="3427"/>
        <w:gridCol w:w="2475"/>
      </w:tblGrid>
      <w:tr>
        <w:trPr>
          <w:trHeight w:val="30" w:hRule="atLeast"/>
        </w:trPr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аударымдар бойынша берешегінің барлығы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төлемнің сомасы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Өсімақы сомасы</w:t>
            </w:r>
          </w:p>
        </w:tc>
      </w:tr>
      <w:tr>
        <w:trPr>
          <w:trHeight w:val="30" w:hRule="atLeast"/>
        </w:trPr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мөлшеріндегі Мемлекеттік әлеуметтiк сақтандыру қорына әлеуметтiк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аударымдар бойынша берешектің бар екендігі туралы хабарлайды.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Осыған байланысты осы хабарламаны алған күннен бастап бес жұмыс күні ішінде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Сізге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(мемлекеттік органның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әлеуметтік аударымдары жүргізіліп жатқан міндетті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сақтандыру жүйесіне қатысушылардың тізімін тапсыру қажет.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Әлеуметтік аударымдары жүргізіліп жатқан міндетті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сақтандыру жүйесіне қатысушылардың тізімдері тапсырылмаған жағдайда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(мемлекеттік органның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төлеушінің банк шоттары және кассасы бойынша шығыс операцияларын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тоқтата тұру туралы өкім шығарады.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Сізге "Міндетті әлеуметтік сақтандыру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17-бабында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тәртіпте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шарттарда өсімақы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органдарының және олардың лауазымды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тұлғаларының заңды талаптары орындалмаған жағдайда, Сізге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Республикасының әкімшілік құқық бұзушылықтар туралы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жазаға тарту шаралары қолданылады.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заңнамасына сәйкес Сіз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органдарының лауазымды тұлғалары әрекетін (әрекетсіздігін)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жоғары тұрған органына немесе сотқа шағымдануға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құқысыз.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(Басшының орынбасары)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(Т.А.Ә, қолы, мөрі)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Хабарламаны алды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(төлеушінің Т.А.Ә, қолы, мөрі,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Хабарлама төлеушіге ұсынылды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(мемлекеттік органның лауазымды тұлғасының Т.А.Ә, қолы,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Хабарлама төлеушіге жіберілді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(жіберу және алу фактісі туралы растаушы құжат)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14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Төлеушінің кассасы бойынша шығыс операцияларын тоқтата тұру</w:t>
      </w:r>
      <w:r>
        <w:br/>
      </w:r>
      <w:r>
        <w:rPr>
          <w:rFonts w:ascii="Times New Roman"/>
          <w:b/>
          <w:i w:val="false"/>
          <w:color w:val="000000"/>
        </w:rPr>
        <w:t>туралы мемлекеттік кірістер органының өкімі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"___" _____________                               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(жазба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"Міндетті әлеуметтік сақтандыру туралы"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Заңының </w:t>
      </w:r>
      <w:r>
        <w:rPr>
          <w:rFonts w:ascii="Times New Roman"/>
          <w:b w:val="false"/>
          <w:i w:val="false"/>
          <w:color w:val="000000"/>
          <w:sz w:val="28"/>
        </w:rPr>
        <w:t>17-бабының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және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2004 жылғы 21 маусымдағы № 683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аударымдарды есептеу және аудару ережесіне сәйкес,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(мемлекеттік органның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(төлеушінің Т:А:Ә, атауы, сәйкестендіру нөмірі (БСН/ЖСН), мекенжайы)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касса бойынша (Әлеуметтік сақтандырудың мемлекеттік қорына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аударымдары бойынша берешегін өтеу жөніндегі операцияларынан басқа)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шығыс операцияларын тоқтата тұрады.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өкімді алған кезден бастап төлеушінің кірісіне түсетін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қолма-қол ақша қаражаттары Әлеуметтік сақтандырудың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қорына аударылуы тиіс.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Төлеушінің кассасы бойынша шығыс операцияларын тоқтата тұру,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ақшаларды банкке немесе банк операцияларының жекелеген түрлерін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жүзеге асыратын ұйымға тапсыру операцияларынан басқа, кассадағы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қолма-қол ақшалардың барлық шығыс операцияларына, оларды кейіннен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берешегін, міндетті зейнетақы жарналары мен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аударымдар бойынша берешекті өтеу есебіне жатқызу үшін қолданылады.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органдары мен олардың лауазымды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тұлғаларының заңды талаптары орындалмаған жағдайында Сізге "Әкімшілік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құқық бұзушылық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жаза шаралары қолданылады.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заңнамасына сәйкес Сіздің жоғары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тұрған мемлекеттік кірістер органына немесе сотқа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органдарының лауазымды адамдарының әрекетіне (әрекетсіздігіне) шағымдануға құқығыңыз бар.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(Басшының орынбасары)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(Т.А.Ә, қолы, мөрі)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Хабарламаны алды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(төлеушінің Т.А.Ә, қолы, мөрі,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Хабарлама төлеушіге ұсынылды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(мемлекеттік органның лауазымды тұлғасының Т.А.Ә, қолы,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Хабарлама төлеушіге жіберілді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(жіберу және алу фактісі туралы растаушы құжат)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