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e4fa6" w14:textId="4fe4f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нысанда жазып берілетін шот-фактуралардың құжат айналымының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9 ақпандағы № 77 бұйрығы. Қазақстан Республикасының Әділет министрлігінде 2015 жылы 13 наурызда № 10423 тіркелді. Күші жойылды - Қазақстан Республикасы Қаржы министрінің 2017 жылғы 12 мамырдағы № 301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12.05.2017 </w:t>
      </w:r>
      <w:r>
        <w:rPr>
          <w:rFonts w:ascii="Times New Roman"/>
          <w:b w:val="false"/>
          <w:i w:val="false"/>
          <w:color w:val="ff0000"/>
          <w:sz w:val="28"/>
        </w:rPr>
        <w:t>№ 301</w:t>
      </w:r>
      <w:r>
        <w:rPr>
          <w:rFonts w:ascii="Times New Roman"/>
          <w:b w:val="false"/>
          <w:i w:val="false"/>
          <w:color w:val="ff0000"/>
          <w:sz w:val="28"/>
        </w:rPr>
        <w:t xml:space="preserve"> (01.10.2017 бастап қолданысқа енгізіледі) бұйрығымен</w:t>
      </w:r>
      <w:r>
        <w:br/>
      </w:r>
      <w:r>
        <w:rPr>
          <w:rFonts w:ascii="Times New Roman"/>
          <w:b w:val="false"/>
          <w:i w:val="false"/>
          <w:color w:val="ff0000"/>
          <w:sz w:val="28"/>
        </w:rPr>
        <w:t xml:space="preserve">
      Ескерту. Тақырып жаңа редакцияда - ҚР Қаржы министрінің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бұйрығымен.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263-бабының </w:t>
      </w:r>
      <w:r>
        <w:rPr>
          <w:rFonts w:ascii="Times New Roman"/>
          <w:b w:val="false"/>
          <w:i w:val="false"/>
          <w:color w:val="000000"/>
          <w:sz w:val="28"/>
        </w:rPr>
        <w:t>1-2-тармағына</w:t>
      </w:r>
      <w:r>
        <w:rPr>
          <w:rFonts w:ascii="Times New Roman"/>
          <w:b w:val="false"/>
          <w:i w:val="false"/>
          <w:color w:val="000000"/>
          <w:sz w:val="28"/>
        </w:rPr>
        <w:t xml:space="preserve">,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Қоса беріліп отырған Электрондық нысанда жазып берілетін шот-фактуралардың құжат айналымының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Қаржы министрлігінің Мемлекеттік кіріс комитеті (Д.Е. Ерғожин) заңнамада белгіленген тәртіппен:</w:t>
      </w:r>
    </w:p>
    <w:bookmarkEnd w:id="1"/>
    <w:p>
      <w:pPr>
        <w:spacing w:after="0"/>
        <w:ind w:left="0"/>
        <w:jc w:val="both"/>
      </w:pPr>
      <w:r>
        <w:rPr>
          <w:rFonts w:ascii="Times New Roman"/>
          <w:b w:val="false"/>
          <w:i w:val="false"/>
          <w:color w:val="000000"/>
          <w:sz w:val="28"/>
        </w:rPr>
        <w:t>
      1) Қазақстан Республикасы Әділет министрлігіне осы бұйрықты мемлекеттік тіркелуін;</w:t>
      </w:r>
    </w:p>
    <w:p>
      <w:pPr>
        <w:spacing w:after="0"/>
        <w:ind w:left="0"/>
        <w:jc w:val="both"/>
      </w:pPr>
      <w:r>
        <w:rPr>
          <w:rFonts w:ascii="Times New Roman"/>
          <w:b w:val="false"/>
          <w:i w:val="false"/>
          <w:color w:val="000000"/>
          <w:sz w:val="28"/>
        </w:rPr>
        <w:t>
      2) Қазақстан Республикасы Әділет министрлігінде осы бұйрықты мемлекеттік тіркеуден кейін оны бұқаралық ақпарат құралдары мен "Әділет" ақпараттық-құқықтық жүйесінде ресми жариялауға жолдауды;</w:t>
      </w:r>
    </w:p>
    <w:p>
      <w:pPr>
        <w:spacing w:after="0"/>
        <w:ind w:left="0"/>
        <w:jc w:val="both"/>
      </w:pPr>
      <w:r>
        <w:rPr>
          <w:rFonts w:ascii="Times New Roman"/>
          <w:b w:val="false"/>
          <w:i w:val="false"/>
          <w:color w:val="000000"/>
          <w:sz w:val="28"/>
        </w:rPr>
        <w:t>
      3) Қазақстан Республикасы Қаржы министрлігінің интернет-ресурсында осы бұйрықтың орналастырылуын қамтамасыз етсін.</w:t>
      </w:r>
    </w:p>
    <w:bookmarkStart w:name="z4" w:id="2"/>
    <w:p>
      <w:pPr>
        <w:spacing w:after="0"/>
        <w:ind w:left="0"/>
        <w:jc w:val="both"/>
      </w:pPr>
      <w:r>
        <w:rPr>
          <w:rFonts w:ascii="Times New Roman"/>
          <w:b w:val="false"/>
          <w:i w:val="false"/>
          <w:color w:val="000000"/>
          <w:sz w:val="28"/>
        </w:rPr>
        <w:t>
      3. Осы бұйрық алғаш ресми жарияланғаннан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9 ақпандағы</w:t>
            </w:r>
            <w:r>
              <w:br/>
            </w:r>
            <w:r>
              <w:rPr>
                <w:rFonts w:ascii="Times New Roman"/>
                <w:b w:val="false"/>
                <w:i w:val="false"/>
                <w:color w:val="000000"/>
                <w:sz w:val="20"/>
              </w:rPr>
              <w:t>№ 77 бұйрығымен бекітілген</w:t>
            </w:r>
          </w:p>
        </w:tc>
      </w:tr>
    </w:tbl>
    <w:bookmarkStart w:name="z6" w:id="3"/>
    <w:p>
      <w:pPr>
        <w:spacing w:after="0"/>
        <w:ind w:left="0"/>
        <w:jc w:val="left"/>
      </w:pPr>
      <w:r>
        <w:rPr>
          <w:rFonts w:ascii="Times New Roman"/>
          <w:b/>
          <w:i w:val="false"/>
          <w:color w:val="000000"/>
        </w:rPr>
        <w:t xml:space="preserve"> Электрондық нысанда жазып берілетін шот-фактуралардың құжат</w:t>
      </w:r>
      <w:r>
        <w:br/>
      </w:r>
      <w:r>
        <w:rPr>
          <w:rFonts w:ascii="Times New Roman"/>
          <w:b/>
          <w:i w:val="false"/>
          <w:color w:val="000000"/>
        </w:rPr>
        <w:t>айналымының қағидаларын бекіту туралы</w:t>
      </w:r>
    </w:p>
    <w:bookmarkEnd w:id="3"/>
    <w:p>
      <w:pPr>
        <w:spacing w:after="0"/>
        <w:ind w:left="0"/>
        <w:jc w:val="both"/>
      </w:pPr>
      <w:r>
        <w:rPr>
          <w:rFonts w:ascii="Times New Roman"/>
          <w:b w:val="false"/>
          <w:i w:val="false"/>
          <w:color w:val="ff0000"/>
          <w:sz w:val="28"/>
        </w:rPr>
        <w:t xml:space="preserve">
      Ескерту. Тақырып жаңа редакцияда - ҚР Қаржы министрінің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бұйрығымен.</w:t>
      </w:r>
    </w:p>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xml:space="preserve">
      1. Осы Электрондық нысанда жазып берілетін шот-фактуралардың құжат айналымының қағидалары (бұдан әрі - Қағидалар) "Салық және бюджетке төленетін басқа да міндетті төлемдер туралы" Қазақстан Республикасының 2008 жылғы 10 желтоқсандағы Кодексінің (Салық кодексі) 263-бабының </w:t>
      </w:r>
      <w:r>
        <w:rPr>
          <w:rFonts w:ascii="Times New Roman"/>
          <w:b w:val="false"/>
          <w:i w:val="false"/>
          <w:color w:val="000000"/>
          <w:sz w:val="28"/>
        </w:rPr>
        <w:t>1-2-тармағына</w:t>
      </w:r>
      <w:r>
        <w:rPr>
          <w:rFonts w:ascii="Times New Roman"/>
          <w:b w:val="false"/>
          <w:i w:val="false"/>
          <w:color w:val="000000"/>
          <w:sz w:val="28"/>
        </w:rPr>
        <w:t xml:space="preserve">,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2. Осы Қағидаларда:</w:t>
      </w:r>
    </w:p>
    <w:bookmarkEnd w:id="6"/>
    <w:p>
      <w:pPr>
        <w:spacing w:after="0"/>
        <w:ind w:left="0"/>
        <w:jc w:val="both"/>
      </w:pPr>
      <w:r>
        <w:rPr>
          <w:rFonts w:ascii="Times New Roman"/>
          <w:b w:val="false"/>
          <w:i w:val="false"/>
          <w:color w:val="000000"/>
          <w:sz w:val="28"/>
        </w:rPr>
        <w:t>
      1) шот-фактура нысаны;</w:t>
      </w:r>
    </w:p>
    <w:p>
      <w:pPr>
        <w:spacing w:after="0"/>
        <w:ind w:left="0"/>
        <w:jc w:val="both"/>
      </w:pPr>
      <w:r>
        <w:rPr>
          <w:rFonts w:ascii="Times New Roman"/>
          <w:b w:val="false"/>
          <w:i w:val="false"/>
          <w:color w:val="000000"/>
          <w:sz w:val="28"/>
        </w:rPr>
        <w:t>
      2) электрондық нысанда жазып берілетін шот-фактураларды (бұдан әрі - ЭШФ) жазып беру, жөнелту, қабылдау, тіркеу, өңдеу, беру және алу тәртібі;</w:t>
      </w:r>
    </w:p>
    <w:p>
      <w:pPr>
        <w:spacing w:after="0"/>
        <w:ind w:left="0"/>
        <w:jc w:val="both"/>
      </w:pPr>
      <w:r>
        <w:rPr>
          <w:rFonts w:ascii="Times New Roman"/>
          <w:b w:val="false"/>
          <w:i w:val="false"/>
          <w:color w:val="000000"/>
          <w:sz w:val="28"/>
        </w:rPr>
        <w:t>
      3) ЭШФ куәландыру тәртібі;</w:t>
      </w:r>
    </w:p>
    <w:p>
      <w:pPr>
        <w:spacing w:after="0"/>
        <w:ind w:left="0"/>
        <w:jc w:val="both"/>
      </w:pPr>
      <w:r>
        <w:rPr>
          <w:rFonts w:ascii="Times New Roman"/>
          <w:b w:val="false"/>
          <w:i w:val="false"/>
          <w:color w:val="000000"/>
          <w:sz w:val="28"/>
        </w:rPr>
        <w:t>
      4) түзетілген, қосымша ЭШФ алынғанын растау ерекшелігі;</w:t>
      </w:r>
    </w:p>
    <w:p>
      <w:pPr>
        <w:spacing w:after="0"/>
        <w:ind w:left="0"/>
        <w:jc w:val="both"/>
      </w:pPr>
      <w:r>
        <w:rPr>
          <w:rFonts w:ascii="Times New Roman"/>
          <w:b w:val="false"/>
          <w:i w:val="false"/>
          <w:color w:val="000000"/>
          <w:sz w:val="28"/>
        </w:rPr>
        <w:t>
      5) бюджеттің атқарылуы жөніндегі орталық уәкілетті орган мен мемлекеттік кірістер органдары арасындағы өзара іс-қимыл тәртібі айқындалады.</w:t>
      </w:r>
    </w:p>
    <w:p>
      <w:pPr>
        <w:spacing w:after="0"/>
        <w:ind w:left="0"/>
        <w:jc w:val="both"/>
      </w:pPr>
      <w:r>
        <w:rPr>
          <w:rFonts w:ascii="Times New Roman"/>
          <w:b w:val="false"/>
          <w:i w:val="false"/>
          <w:color w:val="000000"/>
          <w:sz w:val="28"/>
        </w:rPr>
        <w:t>
      6) бюджеттің атқарылуы жөніндегі орталық уәкілетті орган мен салық қызметі органдары арасындағы өзара іс-қимыл тәртібі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Қаржы министрінің 09.12.2015 </w:t>
      </w:r>
      <w:r>
        <w:rPr>
          <w:rFonts w:ascii="Times New Roman"/>
          <w:b w:val="false"/>
          <w:i w:val="false"/>
          <w:color w:val="ff0000"/>
          <w:sz w:val="28"/>
        </w:rPr>
        <w:t>№ 641</w:t>
      </w:r>
      <w:r>
        <w:rPr>
          <w:rFonts w:ascii="Times New Roman"/>
          <w:b w:val="false"/>
          <w:i w:val="false"/>
          <w:color w:val="ff0000"/>
          <w:sz w:val="28"/>
        </w:rPr>
        <w:t xml:space="preserve"> (15.12.2015 бастап қолданысқа енгізіледі);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xml:space="preserve">
       3. Салық кодексінің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және </w:t>
      </w:r>
      <w:r>
        <w:rPr>
          <w:rFonts w:ascii="Times New Roman"/>
          <w:b w:val="false"/>
          <w:i w:val="false"/>
          <w:color w:val="000000"/>
          <w:sz w:val="28"/>
        </w:rPr>
        <w:t>264-баптарымен</w:t>
      </w:r>
      <w:r>
        <w:rPr>
          <w:rFonts w:ascii="Times New Roman"/>
          <w:b w:val="false"/>
          <w:i w:val="false"/>
          <w:color w:val="000000"/>
          <w:sz w:val="28"/>
        </w:rPr>
        <w:t xml:space="preserve"> белгіленген талаптарға және осы Қағидаларда сәйкес жазып берілген және Электрондық шот-фактуралардың ақпараттық жүйесінде тіркелген ЭШФ қосылған құн салығын (бұдан әрі - ҚҚС) есепке жатқызу үшін негіз болып табылады. Егер шот-фактура қағаз тасымалдағышында да, электрондық нысанда да жазып берілген жағдайда, онда электрондық нысанда жазып берілген шот-фактура тауарларды, жұмыстарды, көрсетілетін қызметтерді алушының ҚҚС есепке жатқызуы үшін негіз болып табылады.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4. Осы Қағидаларда мынадай ұғымдар пайдаланылады:</w:t>
      </w:r>
    </w:p>
    <w:bookmarkEnd w:id="8"/>
    <w:bookmarkStart w:name="z94" w:id="9"/>
    <w:p>
      <w:pPr>
        <w:spacing w:after="0"/>
        <w:ind w:left="0"/>
        <w:jc w:val="both"/>
      </w:pPr>
      <w:r>
        <w:rPr>
          <w:rFonts w:ascii="Times New Roman"/>
          <w:b w:val="false"/>
          <w:i w:val="false"/>
          <w:color w:val="000000"/>
          <w:sz w:val="28"/>
        </w:rPr>
        <w:t>
      1) баждың төмендетілген ставкасы – кедендік әкелу баждардың Дүниежүзілік сауда ұйымында Қазақстан Республикасының міндеттемелерінде көзделген ставканың барынша жоғары деңгейінде белгіленетін Еуразиялық экономикалық одақтың Бірыңғай кедендік тарифінің (бұдан әрі – ЕАЭО БКТ) қолданыстағы кедендік әкелу баж ставкасымен салыстырғанда өте төмен ставкасы;</w:t>
      </w:r>
    </w:p>
    <w:bookmarkEnd w:id="9"/>
    <w:bookmarkStart w:name="z95" w:id="10"/>
    <w:p>
      <w:pPr>
        <w:spacing w:after="0"/>
        <w:ind w:left="0"/>
        <w:jc w:val="both"/>
      </w:pPr>
      <w:r>
        <w:rPr>
          <w:rFonts w:ascii="Times New Roman"/>
          <w:b w:val="false"/>
          <w:i w:val="false"/>
          <w:color w:val="000000"/>
          <w:sz w:val="28"/>
        </w:rPr>
        <w:t>
      2) Тізбе – Қазақстан Республикасының аумағына баждардың төмендетілген ставкалары, сондай-ақ осындай ставкалардың мөлшері қолданылатын Еуразиялық экономикалық одақтың (бұдан әрі - ЕАЭО) мүше мемлекеттері болып табылмайтын үшінші елдерден әкелінетін тауарлардың тізбесі;</w:t>
      </w:r>
    </w:p>
    <w:bookmarkEnd w:id="10"/>
    <w:bookmarkStart w:name="z96" w:id="11"/>
    <w:p>
      <w:pPr>
        <w:spacing w:after="0"/>
        <w:ind w:left="0"/>
        <w:jc w:val="both"/>
      </w:pPr>
      <w:r>
        <w:rPr>
          <w:rFonts w:ascii="Times New Roman"/>
          <w:b w:val="false"/>
          <w:i w:val="false"/>
          <w:color w:val="000000"/>
          <w:sz w:val="28"/>
        </w:rPr>
        <w:t>
      3) Тізбеге енгізілген тауар – ЕАЭО сыртқы экономикалық қызметтің тауар номенклатурасының коды (бұдан әрі – ЕАЭО СЭҚ ТН коды) және атауы Тізбеге енгізілген тауар;</w:t>
      </w:r>
    </w:p>
    <w:bookmarkEnd w:id="11"/>
    <w:bookmarkStart w:name="z97" w:id="12"/>
    <w:p>
      <w:pPr>
        <w:spacing w:after="0"/>
        <w:ind w:left="0"/>
        <w:jc w:val="both"/>
      </w:pPr>
      <w:r>
        <w:rPr>
          <w:rFonts w:ascii="Times New Roman"/>
          <w:b w:val="false"/>
          <w:i w:val="false"/>
          <w:color w:val="000000"/>
          <w:sz w:val="28"/>
        </w:rPr>
        <w:t xml:space="preserve">
      4) тіркеу куәлігі – куәландырушы орталық электрондық цифрлық қолтаңбаның "Электрондық құжат және электрондық цифрлық қолтаңба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келуін растау үшін беретін қағаз жеткізгіштегі құжат немесе электрондық құжат;</w:t>
      </w:r>
    </w:p>
    <w:bookmarkEnd w:id="12"/>
    <w:bookmarkStart w:name="z98" w:id="13"/>
    <w:p>
      <w:pPr>
        <w:spacing w:after="0"/>
        <w:ind w:left="0"/>
        <w:jc w:val="both"/>
      </w:pPr>
      <w:r>
        <w:rPr>
          <w:rFonts w:ascii="Times New Roman"/>
          <w:b w:val="false"/>
          <w:i w:val="false"/>
          <w:color w:val="000000"/>
          <w:sz w:val="28"/>
        </w:rPr>
        <w:t>
      5) уәкілетті адам – электрондық шот-фактуралардың ақпараттық жүйесінде осындай заңды тұлғаның атынан сенімхат негізінде операцияларды жүзеге асыруға құқық, оның ішінде заңды тұлғаның атынан ЭШФ қол қою құқығы берілген заңды тұлғаның қызметкері;</w:t>
      </w:r>
    </w:p>
    <w:bookmarkEnd w:id="13"/>
    <w:bookmarkStart w:name="z99" w:id="14"/>
    <w:p>
      <w:pPr>
        <w:spacing w:after="0"/>
        <w:ind w:left="0"/>
        <w:jc w:val="both"/>
      </w:pPr>
      <w:r>
        <w:rPr>
          <w:rFonts w:ascii="Times New Roman"/>
          <w:b w:val="false"/>
          <w:i w:val="false"/>
          <w:color w:val="000000"/>
          <w:sz w:val="28"/>
        </w:rPr>
        <w:t>
      6) уәкілетті органның нормативтік-анықтамалық ақпараты – мемлекеттік кірістер органдарының деректер базасынан берілетін және салық заңнамасына сәйкес салық құпиясы болып табылмайтын ақпарат;</w:t>
      </w:r>
    </w:p>
    <w:bookmarkEnd w:id="14"/>
    <w:bookmarkStart w:name="z100" w:id="15"/>
    <w:p>
      <w:pPr>
        <w:spacing w:after="0"/>
        <w:ind w:left="0"/>
        <w:jc w:val="both"/>
      </w:pPr>
      <w:r>
        <w:rPr>
          <w:rFonts w:ascii="Times New Roman"/>
          <w:b w:val="false"/>
          <w:i w:val="false"/>
          <w:color w:val="000000"/>
          <w:sz w:val="28"/>
        </w:rPr>
        <w:t>
      7) электрондық құжат – ақпараты электрондық-цифрлық нысанда табыс етілген және ЭЦҚ арқылы куәландырылған құжат;</w:t>
      </w:r>
    </w:p>
    <w:bookmarkEnd w:id="15"/>
    <w:bookmarkStart w:name="z101" w:id="16"/>
    <w:p>
      <w:pPr>
        <w:spacing w:after="0"/>
        <w:ind w:left="0"/>
        <w:jc w:val="both"/>
      </w:pP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жиынтығы;</w:t>
      </w:r>
    </w:p>
    <w:bookmarkEnd w:id="16"/>
    <w:bookmarkStart w:name="z102" w:id="17"/>
    <w:p>
      <w:pPr>
        <w:spacing w:after="0"/>
        <w:ind w:left="0"/>
        <w:jc w:val="both"/>
      </w:pPr>
      <w:r>
        <w:rPr>
          <w:rFonts w:ascii="Times New Roman"/>
          <w:b w:val="false"/>
          <w:i w:val="false"/>
          <w:color w:val="000000"/>
          <w:sz w:val="28"/>
        </w:rPr>
        <w:t>
      9) электрондық шот-фактуралардың ақпараттық жүйесі (бұдан әрі – ЭШФ АЖ) – ол арқылы ЭШФ жазып беру, жөнелту, қабылдау, тіркеу, өңдеу, беру, алу және сақтау жүзеге асырылатын бюджетті атқару жөніндегі орталық уәкілетті органның ақпараттық жүйесі;</w:t>
      </w:r>
    </w:p>
    <w:bookmarkEnd w:id="17"/>
    <w:bookmarkStart w:name="z103" w:id="18"/>
    <w:p>
      <w:pPr>
        <w:spacing w:after="0"/>
        <w:ind w:left="0"/>
        <w:jc w:val="both"/>
      </w:pPr>
      <w:r>
        <w:rPr>
          <w:rFonts w:ascii="Times New Roman"/>
          <w:b w:val="false"/>
          <w:i w:val="false"/>
          <w:color w:val="000000"/>
          <w:sz w:val="28"/>
        </w:rPr>
        <w:t>
      10) ЭШФ - ЭШФ АЖ арқылы электрондық нысанда жазып берілетін және салық заңнамасы нормаларының талаптарына және осы Қағидаларға сәйкес келетін шот-фактура;</w:t>
      </w:r>
    </w:p>
    <w:bookmarkEnd w:id="18"/>
    <w:bookmarkStart w:name="z104" w:id="19"/>
    <w:p>
      <w:pPr>
        <w:spacing w:after="0"/>
        <w:ind w:left="0"/>
        <w:jc w:val="both"/>
      </w:pPr>
      <w:r>
        <w:rPr>
          <w:rFonts w:ascii="Times New Roman"/>
          <w:b w:val="false"/>
          <w:i w:val="false"/>
          <w:color w:val="000000"/>
          <w:sz w:val="28"/>
        </w:rPr>
        <w:t>
      11) ЭШФ АЖ қатысушы – ЭШФ АЖ пайдалану туралы келісімге қол қойған және ЭШФ АЖ-де тіркелген адам;</w:t>
      </w:r>
    </w:p>
    <w:bookmarkEnd w:id="19"/>
    <w:bookmarkStart w:name="z105" w:id="20"/>
    <w:p>
      <w:pPr>
        <w:spacing w:after="0"/>
        <w:ind w:left="0"/>
        <w:jc w:val="both"/>
      </w:pPr>
      <w:r>
        <w:rPr>
          <w:rFonts w:ascii="Times New Roman"/>
          <w:b w:val="false"/>
          <w:i w:val="false"/>
          <w:color w:val="000000"/>
          <w:sz w:val="28"/>
        </w:rPr>
        <w:t>
      12) ЭШФ АЖ қатысушыны есепке алу жүйесі – салық міндеттемесін орындау мақсатында жүргізілетін бастапқы есептік құжаттардың деректерін, бухгалтерлік есеп тіркелімдерін, салық салу объектілері және (немесе) салық салуға байланысты объектілер туралы ақпаратты қамтитын бухгалтерлік және салық есебінің жүйесі;</w:t>
      </w:r>
    </w:p>
    <w:bookmarkEnd w:id="20"/>
    <w:bookmarkStart w:name="z106" w:id="21"/>
    <w:p>
      <w:pPr>
        <w:spacing w:after="0"/>
        <w:ind w:left="0"/>
        <w:jc w:val="both"/>
      </w:pPr>
      <w:r>
        <w:rPr>
          <w:rFonts w:ascii="Times New Roman"/>
          <w:b w:val="false"/>
          <w:i w:val="false"/>
          <w:color w:val="000000"/>
          <w:sz w:val="28"/>
        </w:rPr>
        <w:t>
      13) ЭШФ АЖ операторы – ЭШФ АЖ әкімшісі болып табылатын бюджеттің атқарылуы жөніндегі орталық уәкілетті орган;</w:t>
      </w:r>
    </w:p>
    <w:bookmarkEnd w:id="21"/>
    <w:bookmarkStart w:name="z107" w:id="22"/>
    <w:p>
      <w:pPr>
        <w:spacing w:after="0"/>
        <w:ind w:left="0"/>
        <w:jc w:val="both"/>
      </w:pPr>
      <w:r>
        <w:rPr>
          <w:rFonts w:ascii="Times New Roman"/>
          <w:b w:val="false"/>
          <w:i w:val="false"/>
          <w:color w:val="000000"/>
          <w:sz w:val="28"/>
        </w:rPr>
        <w:t>
      14) ЭШФ-ні ЭШФ АЖ-да тіркеу – құжаттың осы Қағидалардың талаптарына сәйкес келуі, тіркеу куәлігінің шынайылығы мәніне тексеруді қамтитын шот-фактура құжатын ЭШФ АЖ-де өңдеу және бірегей тіркеу нөмірін беру процесі;</w:t>
      </w:r>
    </w:p>
    <w:bookmarkEnd w:id="22"/>
    <w:bookmarkStart w:name="z108" w:id="23"/>
    <w:p>
      <w:pPr>
        <w:spacing w:after="0"/>
        <w:ind w:left="0"/>
        <w:jc w:val="both"/>
      </w:pPr>
      <w:r>
        <w:rPr>
          <w:rFonts w:ascii="Times New Roman"/>
          <w:b w:val="false"/>
          <w:i w:val="false"/>
          <w:color w:val="000000"/>
          <w:sz w:val="28"/>
        </w:rPr>
        <w:t xml:space="preserve">
      15) ЭШФ өңдеу – ЭШФ Салық кодексінің </w:t>
      </w:r>
      <w:r>
        <w:rPr>
          <w:rFonts w:ascii="Times New Roman"/>
          <w:b w:val="false"/>
          <w:i w:val="false"/>
          <w:color w:val="000000"/>
          <w:sz w:val="28"/>
        </w:rPr>
        <w:t>256</w:t>
      </w:r>
      <w:r>
        <w:rPr>
          <w:rFonts w:ascii="Times New Roman"/>
          <w:b w:val="false"/>
          <w:i w:val="false"/>
          <w:color w:val="000000"/>
          <w:sz w:val="28"/>
        </w:rPr>
        <w:t xml:space="preserve"> және </w:t>
      </w:r>
      <w:r>
        <w:rPr>
          <w:rFonts w:ascii="Times New Roman"/>
          <w:b w:val="false"/>
          <w:i w:val="false"/>
          <w:color w:val="000000"/>
          <w:sz w:val="28"/>
        </w:rPr>
        <w:t>263</w:t>
      </w:r>
      <w:r>
        <w:rPr>
          <w:rFonts w:ascii="Times New Roman"/>
          <w:b w:val="false"/>
          <w:i w:val="false"/>
          <w:color w:val="000000"/>
          <w:sz w:val="28"/>
        </w:rPr>
        <w:t>-баптарында және осы Қағидаларда белгіленген талаптарға сәйкестігін тексеру, мұндай талаптарға сәйкес келмейтін ЭШФ кейіннен қайтарып алу;</w:t>
      </w:r>
    </w:p>
    <w:bookmarkEnd w:id="23"/>
    <w:bookmarkStart w:name="z109" w:id="24"/>
    <w:p>
      <w:pPr>
        <w:spacing w:after="0"/>
        <w:ind w:left="0"/>
        <w:jc w:val="both"/>
      </w:pPr>
      <w:r>
        <w:rPr>
          <w:rFonts w:ascii="Times New Roman"/>
          <w:b w:val="false"/>
          <w:i w:val="false"/>
          <w:color w:val="000000"/>
          <w:sz w:val="28"/>
        </w:rPr>
        <w:t>
      16) ЭШФ тіркеу нөмірі – оны тіркеген кезде берілетін және жеткізушінің сәйкестендіру нөмірінің, ЭШФ тіркелу күнінің және бірегей дәйексіз нөмірінің негізінде автоматты түрде электрондық шот-фактуралардың ақпараттық жүйесінде қалыптастырылатын электрондық шот-фактуралардың бірегей нөмірі.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09.12.2015 </w:t>
      </w:r>
      <w:r>
        <w:rPr>
          <w:rFonts w:ascii="Times New Roman"/>
          <w:b w:val="false"/>
          <w:i w:val="false"/>
          <w:color w:val="ff0000"/>
          <w:sz w:val="28"/>
        </w:rPr>
        <w:t>№ 641</w:t>
      </w:r>
      <w:r>
        <w:rPr>
          <w:rFonts w:ascii="Times New Roman"/>
          <w:b w:val="false"/>
          <w:i w:val="false"/>
          <w:color w:val="ff0000"/>
          <w:sz w:val="28"/>
        </w:rPr>
        <w:t xml:space="preserve"> (15.12.2015 бастап қолданысқа енгізіледі); өзгеріс енгізілді - ҚР Қаржы министрінің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бұйрықтарымен.</w:t>
      </w:r>
      <w:r>
        <w:br/>
      </w:r>
      <w:r>
        <w:rPr>
          <w:rFonts w:ascii="Times New Roman"/>
          <w:b w:val="false"/>
          <w:i w:val="false"/>
          <w:color w:val="000000"/>
          <w:sz w:val="28"/>
        </w:rPr>
        <w:t>
</w:t>
      </w:r>
    </w:p>
    <w:bookmarkStart w:name="z110" w:id="25"/>
    <w:p>
      <w:pPr>
        <w:spacing w:after="0"/>
        <w:ind w:left="0"/>
        <w:jc w:val="both"/>
      </w:pPr>
      <w:r>
        <w:rPr>
          <w:rFonts w:ascii="Times New Roman"/>
          <w:b w:val="false"/>
          <w:i w:val="false"/>
          <w:color w:val="000000"/>
          <w:sz w:val="28"/>
        </w:rPr>
        <w:t xml:space="preserve">
       4-1. Салық төлеуші, егер ЭШФ жазып беру бойынша міндеттеме Қазақстан Республикасының салық заңнамасымен, сондай-ақ Қазақстан Республикасының 2015 жылғы 9 желтоқсандағы Заңымен ратификацияланған Еуразиялық экономикалық одағының кедендік аумағына тауарларды әкелудің және айналымның кейбір мәселелері туралы хаттаманың (бұдан әрі – Хаттама) іске асырылуына қабылданған Қазақстан Республикасының нормативтік құқықтық актілерімен көзделсе, ЭШФ жазып беруін Салық кодексінің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және </w:t>
      </w:r>
      <w:r>
        <w:rPr>
          <w:rFonts w:ascii="Times New Roman"/>
          <w:b w:val="false"/>
          <w:i w:val="false"/>
          <w:color w:val="000000"/>
          <w:sz w:val="28"/>
        </w:rPr>
        <w:t>264-баптарында</w:t>
      </w:r>
      <w:r>
        <w:rPr>
          <w:rFonts w:ascii="Times New Roman"/>
          <w:b w:val="false"/>
          <w:i w:val="false"/>
          <w:color w:val="000000"/>
          <w:sz w:val="28"/>
        </w:rPr>
        <w:t xml:space="preserve"> және осы Қағидаларда белгіленген тәртіпте жүзеге асырады.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Қаржы министрінің 09.12.2015 </w:t>
      </w:r>
      <w:r>
        <w:rPr>
          <w:rFonts w:ascii="Times New Roman"/>
          <w:b w:val="false"/>
          <w:i w:val="false"/>
          <w:color w:val="ff0000"/>
          <w:sz w:val="28"/>
        </w:rPr>
        <w:t>№ 641</w:t>
      </w:r>
      <w:r>
        <w:rPr>
          <w:rFonts w:ascii="Times New Roman"/>
          <w:b w:val="false"/>
          <w:i w:val="false"/>
          <w:color w:val="ff0000"/>
          <w:sz w:val="28"/>
        </w:rPr>
        <w:t xml:space="preserve"> (15.12.2015 бастап қолданысқа енгізіледі) бұйрығымен.</w:t>
      </w:r>
      <w:r>
        <w:br/>
      </w:r>
      <w:r>
        <w:rPr>
          <w:rFonts w:ascii="Times New Roman"/>
          <w:b w:val="false"/>
          <w:i w:val="false"/>
          <w:color w:val="000000"/>
          <w:sz w:val="28"/>
        </w:rPr>
        <w:t>
</w:t>
      </w:r>
    </w:p>
    <w:bookmarkStart w:name="z12" w:id="26"/>
    <w:p>
      <w:pPr>
        <w:spacing w:after="0"/>
        <w:ind w:left="0"/>
        <w:jc w:val="both"/>
      </w:pPr>
      <w:r>
        <w:rPr>
          <w:rFonts w:ascii="Times New Roman"/>
          <w:b w:val="false"/>
          <w:i w:val="false"/>
          <w:color w:val="000000"/>
          <w:sz w:val="28"/>
        </w:rPr>
        <w:t>
       5. ЭШФ құжат айналымын шеңберінде ЭШФ АЖ-детек ЭШФ АЖ қатысушысы ретінде тіркелген салық төлеушілер жүзеге асырады.</w:t>
      </w:r>
    </w:p>
    <w:bookmarkEnd w:id="26"/>
    <w:bookmarkStart w:name="z13" w:id="27"/>
    <w:p>
      <w:pPr>
        <w:spacing w:after="0"/>
        <w:ind w:left="0"/>
        <w:jc w:val="both"/>
      </w:pPr>
      <w:r>
        <w:rPr>
          <w:rFonts w:ascii="Times New Roman"/>
          <w:b w:val="false"/>
          <w:i w:val="false"/>
          <w:color w:val="000000"/>
          <w:sz w:val="28"/>
        </w:rPr>
        <w:t>
      6. ЭШФ АЖ-де тіркелген кезде ЭШФ АЖ-ге қатысушыға мынадай мәртебе беріледі:</w:t>
      </w:r>
    </w:p>
    <w:bookmarkEnd w:id="27"/>
    <w:p>
      <w:pPr>
        <w:spacing w:after="0"/>
        <w:ind w:left="0"/>
        <w:jc w:val="both"/>
      </w:pPr>
      <w:r>
        <w:rPr>
          <w:rFonts w:ascii="Times New Roman"/>
          <w:b w:val="false"/>
          <w:i w:val="false"/>
          <w:color w:val="000000"/>
          <w:sz w:val="28"/>
        </w:rPr>
        <w:t>
      1) жеке тұлға;</w:t>
      </w:r>
    </w:p>
    <w:p>
      <w:pPr>
        <w:spacing w:after="0"/>
        <w:ind w:left="0"/>
        <w:jc w:val="both"/>
      </w:pPr>
      <w:r>
        <w:rPr>
          <w:rFonts w:ascii="Times New Roman"/>
          <w:b w:val="false"/>
          <w:i w:val="false"/>
          <w:color w:val="000000"/>
          <w:sz w:val="28"/>
        </w:rPr>
        <w:t>
      2) дара кәсіпкер;</w:t>
      </w:r>
    </w:p>
    <w:p>
      <w:pPr>
        <w:spacing w:after="0"/>
        <w:ind w:left="0"/>
        <w:jc w:val="both"/>
      </w:pPr>
      <w:r>
        <w:rPr>
          <w:rFonts w:ascii="Times New Roman"/>
          <w:b w:val="false"/>
          <w:i w:val="false"/>
          <w:color w:val="000000"/>
          <w:sz w:val="28"/>
        </w:rPr>
        <w:t>
      3) заңды тұлға.</w:t>
      </w:r>
    </w:p>
    <w:bookmarkStart w:name="z14" w:id="28"/>
    <w:p>
      <w:pPr>
        <w:spacing w:after="0"/>
        <w:ind w:left="0"/>
        <w:jc w:val="both"/>
      </w:pPr>
      <w:r>
        <w:rPr>
          <w:rFonts w:ascii="Times New Roman"/>
          <w:b w:val="false"/>
          <w:i w:val="false"/>
          <w:color w:val="000000"/>
          <w:sz w:val="28"/>
        </w:rPr>
        <w:t>
      7. Жеке тұлға - ЭШФ АЖ-ге өзге де қатысушы мұндай жеке тұлға ЭШФ АЖ-не басқа қатысушы заңды тұлғаның немесе дара кәсіпкердің уәкілетті тұлғасы болып табылатын жағдайды қоспағанда, ЭШФ жазып беруге құқығы жоқ.</w:t>
      </w:r>
    </w:p>
    <w:bookmarkEnd w:id="28"/>
    <w:bookmarkStart w:name="z15" w:id="29"/>
    <w:p>
      <w:pPr>
        <w:spacing w:after="0"/>
        <w:ind w:left="0"/>
        <w:jc w:val="both"/>
      </w:pPr>
      <w:r>
        <w:rPr>
          <w:rFonts w:ascii="Times New Roman"/>
          <w:b w:val="false"/>
          <w:i w:val="false"/>
          <w:color w:val="000000"/>
          <w:sz w:val="28"/>
        </w:rPr>
        <w:t xml:space="preserve">
      8. Әрбір мәртебе бойынша тіркеу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бөлек ЭШФ АЖ-ны пайдалану туралы келісімге (бұдан әрі - Келісім) қол қою негізінде жүргізіледі.</w:t>
      </w:r>
    </w:p>
    <w:bookmarkEnd w:id="29"/>
    <w:bookmarkStart w:name="z16" w:id="30"/>
    <w:p>
      <w:pPr>
        <w:spacing w:after="0"/>
        <w:ind w:left="0"/>
        <w:jc w:val="both"/>
      </w:pPr>
      <w:r>
        <w:rPr>
          <w:rFonts w:ascii="Times New Roman"/>
          <w:b w:val="false"/>
          <w:i w:val="false"/>
          <w:color w:val="000000"/>
          <w:sz w:val="28"/>
        </w:rPr>
        <w:t>
      9. ЭШФ АЖ пайдалану туралы келісім салық төлеушінің ЭЦҚ-мен куәландырылады.</w:t>
      </w:r>
    </w:p>
    <w:bookmarkEnd w:id="30"/>
    <w:p>
      <w:pPr>
        <w:spacing w:after="0"/>
        <w:ind w:left="0"/>
        <w:jc w:val="both"/>
      </w:pPr>
      <w:r>
        <w:rPr>
          <w:rFonts w:ascii="Times New Roman"/>
          <w:b w:val="false"/>
          <w:i w:val="false"/>
          <w:color w:val="000000"/>
          <w:sz w:val="28"/>
        </w:rPr>
        <w:t>
      ЭШФ АЖ-ға қатысушыны авторландыру және ЭШФ АЖ-де электрондық құжаттарды куәландыру үшін Ұлттық куәландырушы орталықтың (бұдан әрі - ҰКО) электрондық нысандағы тіркеу куәлігі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министрінің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17" w:id="31"/>
    <w:p>
      <w:pPr>
        <w:spacing w:after="0"/>
        <w:ind w:left="0"/>
        <w:jc w:val="both"/>
      </w:pPr>
      <w:r>
        <w:rPr>
          <w:rFonts w:ascii="Times New Roman"/>
          <w:b w:val="false"/>
          <w:i w:val="false"/>
          <w:color w:val="000000"/>
          <w:sz w:val="28"/>
        </w:rPr>
        <w:t>
       10. Заңды тұлға, оның ішінде осындай заңды тұлғаның құрылымдық бөлімшесі электрондық нысанда жасалатын сенімхат негізінде ЭШФ АЖ-де жұмыс істеу үшін уәкілетті адамды айқындайды. Бұл ретте, заңды тұлғаның басшысы уәкілетті адамға осындай заңды тұлғаның атынан ЭШФ АЖ-де операцияларды жүзеге асыруға мүмкіндік беретін құқықтарды, осындай құқықтардың қолданылу мерзімін көрсете отырып береді.</w:t>
      </w:r>
    </w:p>
    <w:bookmarkEnd w:id="31"/>
    <w:p>
      <w:pPr>
        <w:spacing w:after="0"/>
        <w:ind w:left="0"/>
        <w:jc w:val="both"/>
      </w:pPr>
      <w:r>
        <w:rPr>
          <w:rFonts w:ascii="Times New Roman"/>
          <w:b w:val="false"/>
          <w:i w:val="false"/>
          <w:color w:val="000000"/>
          <w:sz w:val="28"/>
        </w:rPr>
        <w:t>
      Заңды тұлғаның басшысы уәкілетті тұлғаға берілген құқықтарды түзете алады не оны осы құқықтардан айыра алады.</w:t>
      </w:r>
    </w:p>
    <w:p>
      <w:pPr>
        <w:spacing w:after="0"/>
        <w:ind w:left="0"/>
        <w:jc w:val="both"/>
      </w:pPr>
      <w:r>
        <w:rPr>
          <w:rFonts w:ascii="Times New Roman"/>
          <w:b w:val="false"/>
          <w:i w:val="false"/>
          <w:color w:val="000000"/>
          <w:sz w:val="28"/>
        </w:rPr>
        <w:t>
      Заңды тұлғаның басшысы ЭШФ АЖ жүйесінде уәкілетті адамдардың және заңды тұлға атынан оларға іс-әрекетті орындауға берілген құқықтар тізбесінің өзектілігін бақылауды жүзеге асыруға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Қаржы министрінің 09.12.2015 </w:t>
      </w:r>
      <w:r>
        <w:rPr>
          <w:rFonts w:ascii="Times New Roman"/>
          <w:b w:val="false"/>
          <w:i w:val="false"/>
          <w:color w:val="ff0000"/>
          <w:sz w:val="28"/>
        </w:rPr>
        <w:t>№ 641</w:t>
      </w:r>
      <w:r>
        <w:rPr>
          <w:rFonts w:ascii="Times New Roman"/>
          <w:b w:val="false"/>
          <w:i w:val="false"/>
          <w:color w:val="ff0000"/>
          <w:sz w:val="28"/>
        </w:rPr>
        <w:t xml:space="preserve"> (15.12.2015 бастап қолданысқа енгізіледі) бұйрығымен.</w:t>
      </w:r>
      <w:r>
        <w:br/>
      </w:r>
      <w:r>
        <w:rPr>
          <w:rFonts w:ascii="Times New Roman"/>
          <w:b w:val="false"/>
          <w:i w:val="false"/>
          <w:color w:val="000000"/>
          <w:sz w:val="28"/>
        </w:rPr>
        <w:t>
</w:t>
      </w:r>
    </w:p>
    <w:bookmarkStart w:name="z18" w:id="32"/>
    <w:p>
      <w:pPr>
        <w:spacing w:after="0"/>
        <w:ind w:left="0"/>
        <w:jc w:val="both"/>
      </w:pPr>
      <w:r>
        <w:rPr>
          <w:rFonts w:ascii="Times New Roman"/>
          <w:b w:val="false"/>
          <w:i w:val="false"/>
          <w:color w:val="000000"/>
          <w:sz w:val="28"/>
        </w:rPr>
        <w:t>
       11. ЭШФ АЖ құжат айналымы процесінде мынадай операциялар жүзеге асырылады:</w:t>
      </w:r>
    </w:p>
    <w:bookmarkEnd w:id="32"/>
    <w:bookmarkStart w:name="z1" w:id="33"/>
    <w:p>
      <w:pPr>
        <w:spacing w:after="0"/>
        <w:ind w:left="0"/>
        <w:jc w:val="both"/>
      </w:pPr>
      <w:r>
        <w:rPr>
          <w:rFonts w:ascii="Times New Roman"/>
          <w:b w:val="false"/>
          <w:i w:val="false"/>
          <w:color w:val="000000"/>
          <w:sz w:val="28"/>
        </w:rPr>
        <w:t xml:space="preserve">
      1) электрондық нысанда шот-фактураны құру - Салық кодексінің </w:t>
      </w:r>
      <w:r>
        <w:rPr>
          <w:rFonts w:ascii="Times New Roman"/>
          <w:b w:val="false"/>
          <w:i w:val="false"/>
          <w:color w:val="000000"/>
          <w:sz w:val="28"/>
        </w:rPr>
        <w:t>263-бабында</w:t>
      </w:r>
      <w:r>
        <w:rPr>
          <w:rFonts w:ascii="Times New Roman"/>
          <w:b w:val="false"/>
          <w:i w:val="false"/>
          <w:color w:val="000000"/>
          <w:sz w:val="28"/>
        </w:rPr>
        <w:t xml:space="preserve"> белгіленген талаптарға және осы Қағидаларға сәйкес нысанын толтыру;</w:t>
      </w:r>
    </w:p>
    <w:bookmarkEnd w:id="33"/>
    <w:bookmarkStart w:name="z64" w:id="34"/>
    <w:p>
      <w:pPr>
        <w:spacing w:after="0"/>
        <w:ind w:left="0"/>
        <w:jc w:val="both"/>
      </w:pPr>
      <w:r>
        <w:rPr>
          <w:rFonts w:ascii="Times New Roman"/>
          <w:b w:val="false"/>
          <w:i w:val="false"/>
          <w:color w:val="000000"/>
          <w:sz w:val="28"/>
        </w:rPr>
        <w:t>
      2) электрондық нысанда шот-фактураны куәландыру - электрондық цифрлық қолтанбамен ЭШФ қол қою;</w:t>
      </w:r>
    </w:p>
    <w:bookmarkEnd w:id="34"/>
    <w:bookmarkStart w:name="z120" w:id="35"/>
    <w:p>
      <w:pPr>
        <w:spacing w:after="0"/>
        <w:ind w:left="0"/>
        <w:jc w:val="both"/>
      </w:pPr>
      <w:r>
        <w:rPr>
          <w:rFonts w:ascii="Times New Roman"/>
          <w:b w:val="false"/>
          <w:i w:val="false"/>
          <w:color w:val="000000"/>
          <w:sz w:val="28"/>
        </w:rPr>
        <w:t>
      3) ЭШФ жөнелту - осы Қағидалардың талаптарына сәйкес келуіне тексеруді жүзеге асыру үшін құрылған және куәландырылған ЭШФ жөнелту;</w:t>
      </w:r>
    </w:p>
    <w:bookmarkEnd w:id="35"/>
    <w:bookmarkStart w:name="z121" w:id="36"/>
    <w:p>
      <w:pPr>
        <w:spacing w:after="0"/>
        <w:ind w:left="0"/>
        <w:jc w:val="both"/>
      </w:pPr>
      <w:r>
        <w:rPr>
          <w:rFonts w:ascii="Times New Roman"/>
          <w:b w:val="false"/>
          <w:i w:val="false"/>
          <w:color w:val="000000"/>
          <w:sz w:val="28"/>
        </w:rPr>
        <w:t>
      4) ЭШФ өңдеу - осы Қағидалардың талаптарына сәйкес келуіне тексеруді жүзеге асыру процесі;</w:t>
      </w:r>
    </w:p>
    <w:bookmarkEnd w:id="36"/>
    <w:bookmarkStart w:name="z122" w:id="37"/>
    <w:p>
      <w:pPr>
        <w:spacing w:after="0"/>
        <w:ind w:left="0"/>
        <w:jc w:val="both"/>
      </w:pPr>
      <w:r>
        <w:rPr>
          <w:rFonts w:ascii="Times New Roman"/>
          <w:b w:val="false"/>
          <w:i w:val="false"/>
          <w:color w:val="000000"/>
          <w:sz w:val="28"/>
        </w:rPr>
        <w:t>
      5) ЭШФ тіркеу - ЭШФ АЖ бірегей тіркеу нөмірін беру рәсімі. ЭШФ тіркеу өңдеу процесінде қатесі болмаған жағдайда жүргізіледі.</w:t>
      </w:r>
    </w:p>
    <w:bookmarkEnd w:id="37"/>
    <w:bookmarkStart w:name="z123" w:id="38"/>
    <w:p>
      <w:pPr>
        <w:spacing w:after="0"/>
        <w:ind w:left="0"/>
        <w:jc w:val="both"/>
      </w:pPr>
      <w:r>
        <w:rPr>
          <w:rFonts w:ascii="Times New Roman"/>
          <w:b w:val="false"/>
          <w:i w:val="false"/>
          <w:color w:val="000000"/>
          <w:sz w:val="28"/>
        </w:rPr>
        <w:t xml:space="preserve">
      6) ЭШФ жазып беру - бұл Салық кодексінің </w:t>
      </w:r>
      <w:r>
        <w:rPr>
          <w:rFonts w:ascii="Times New Roman"/>
          <w:b w:val="false"/>
          <w:i w:val="false"/>
          <w:color w:val="000000"/>
          <w:sz w:val="28"/>
        </w:rPr>
        <w:t>263-бабында</w:t>
      </w:r>
      <w:r>
        <w:rPr>
          <w:rFonts w:ascii="Times New Roman"/>
          <w:b w:val="false"/>
          <w:i w:val="false"/>
          <w:color w:val="000000"/>
          <w:sz w:val="28"/>
        </w:rPr>
        <w:t xml:space="preserve"> және осы Қағидаларда белгіленген талаптарға сәйкес жазып берілген және ЭШФ АЖ бірегей тіркеу нөмірі берілген электрондық цифрлық қолтаңбамен (ЭЦҚ) куәландырылған ЭШФ құру;</w:t>
      </w:r>
    </w:p>
    <w:bookmarkEnd w:id="38"/>
    <w:bookmarkStart w:name="z124" w:id="39"/>
    <w:p>
      <w:pPr>
        <w:spacing w:after="0"/>
        <w:ind w:left="0"/>
        <w:jc w:val="both"/>
      </w:pPr>
      <w:r>
        <w:rPr>
          <w:rFonts w:ascii="Times New Roman"/>
          <w:b w:val="false"/>
          <w:i w:val="false"/>
          <w:color w:val="000000"/>
          <w:sz w:val="28"/>
        </w:rPr>
        <w:t>
      7) ЭШФ алу - ЭШФ АЖ-де тіркелгенн ЭШФ тауарларды, жұмыстарды, қызметтерді жеткізушіден тауарларды, жұмыстарды, қызметтерді алушыға жеткізу;</w:t>
      </w:r>
    </w:p>
    <w:bookmarkEnd w:id="39"/>
    <w:bookmarkStart w:name="z125" w:id="40"/>
    <w:p>
      <w:pPr>
        <w:spacing w:after="0"/>
        <w:ind w:left="0"/>
        <w:jc w:val="both"/>
      </w:pPr>
      <w:r>
        <w:rPr>
          <w:rFonts w:ascii="Times New Roman"/>
          <w:b w:val="false"/>
          <w:i w:val="false"/>
          <w:color w:val="000000"/>
          <w:sz w:val="28"/>
        </w:rPr>
        <w:t>
      8) ЭШФ қарау - тіркелген ЭШФ көрсету;</w:t>
      </w:r>
    </w:p>
    <w:bookmarkEnd w:id="40"/>
    <w:bookmarkStart w:name="z126" w:id="41"/>
    <w:p>
      <w:pPr>
        <w:spacing w:after="0"/>
        <w:ind w:left="0"/>
        <w:jc w:val="both"/>
      </w:pPr>
      <w:r>
        <w:rPr>
          <w:rFonts w:ascii="Times New Roman"/>
          <w:b w:val="false"/>
          <w:i w:val="false"/>
          <w:color w:val="000000"/>
          <w:sz w:val="28"/>
        </w:rPr>
        <w:t>
      9) ЭШФ беру - импортталған ЭШФ тауарларды, жұмыстарды, қызметтерді жеткізушіден тауарларды, жұмыстарды, қызметтерді алушыға жеткізу;</w:t>
      </w:r>
    </w:p>
    <w:bookmarkEnd w:id="41"/>
    <w:bookmarkStart w:name="z127" w:id="42"/>
    <w:p>
      <w:pPr>
        <w:spacing w:after="0"/>
        <w:ind w:left="0"/>
        <w:jc w:val="both"/>
      </w:pPr>
      <w:r>
        <w:rPr>
          <w:rFonts w:ascii="Times New Roman"/>
          <w:b w:val="false"/>
          <w:i w:val="false"/>
          <w:color w:val="000000"/>
          <w:sz w:val="28"/>
        </w:rPr>
        <w:t>
      10) ЭШФ кері қайтару - ЭШФ жарамсыз деп тану;</w:t>
      </w:r>
    </w:p>
    <w:bookmarkEnd w:id="42"/>
    <w:bookmarkStart w:name="z128" w:id="43"/>
    <w:p>
      <w:pPr>
        <w:spacing w:after="0"/>
        <w:ind w:left="0"/>
        <w:jc w:val="both"/>
      </w:pPr>
      <w:r>
        <w:rPr>
          <w:rFonts w:ascii="Times New Roman"/>
          <w:b w:val="false"/>
          <w:i w:val="false"/>
          <w:color w:val="000000"/>
          <w:sz w:val="28"/>
        </w:rPr>
        <w:t>
      11) электрондық нысанда шот-фактураны қабылдау - ЭШФ АЖ құралдарымен өңдеу және тіркеу үшін салық төлеушінің басқа есептік жүйелерінен құжаттың импорты;</w:t>
      </w:r>
    </w:p>
    <w:bookmarkEnd w:id="43"/>
    <w:bookmarkStart w:name="z129" w:id="44"/>
    <w:p>
      <w:pPr>
        <w:spacing w:after="0"/>
        <w:ind w:left="0"/>
        <w:jc w:val="both"/>
      </w:pPr>
      <w:r>
        <w:rPr>
          <w:rFonts w:ascii="Times New Roman"/>
          <w:b w:val="false"/>
          <w:i w:val="false"/>
          <w:color w:val="000000"/>
          <w:sz w:val="28"/>
        </w:rPr>
        <w:t>
      12) ЭШФ экспорты - тіркелген ЭШФ ЭШФ АЖ-дан сақтау, оның ішінде басқа есептік жүйелеріне жіберу.</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министрінің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19" w:id="45"/>
    <w:p>
      <w:pPr>
        <w:spacing w:after="0"/>
        <w:ind w:left="0"/>
        <w:jc w:val="both"/>
      </w:pPr>
      <w:r>
        <w:rPr>
          <w:rFonts w:ascii="Times New Roman"/>
          <w:b w:val="false"/>
          <w:i w:val="false"/>
          <w:color w:val="000000"/>
          <w:sz w:val="28"/>
        </w:rPr>
        <w:t xml:space="preserve">
       12. ЭШФ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операцияларды жүзеге асыру кезінде мынадай мәртебеге ие болады:</w:t>
      </w:r>
    </w:p>
    <w:bookmarkEnd w:id="45"/>
    <w:p>
      <w:pPr>
        <w:spacing w:after="0"/>
        <w:ind w:left="0"/>
        <w:jc w:val="both"/>
      </w:pPr>
      <w:r>
        <w:rPr>
          <w:rFonts w:ascii="Times New Roman"/>
          <w:b w:val="false"/>
          <w:i w:val="false"/>
          <w:color w:val="000000"/>
          <w:sz w:val="28"/>
        </w:rPr>
        <w:t xml:space="preserve">
      1) "Қаралмады" - Салық кодексінің </w:t>
      </w:r>
      <w:r>
        <w:rPr>
          <w:rFonts w:ascii="Times New Roman"/>
          <w:b w:val="false"/>
          <w:i w:val="false"/>
          <w:color w:val="000000"/>
          <w:sz w:val="28"/>
        </w:rPr>
        <w:t>263-бабында</w:t>
      </w:r>
      <w:r>
        <w:rPr>
          <w:rFonts w:ascii="Times New Roman"/>
          <w:b w:val="false"/>
          <w:i w:val="false"/>
          <w:color w:val="000000"/>
          <w:sz w:val="28"/>
        </w:rPr>
        <w:t xml:space="preserve"> және осы Қағидаларда белгіленген талаптарға сәйкес жазып берілген және бірегей тіркеу нөмірі берілген электрондық цифрлық қолтаңбамен (ЭЦҚ) куәландырылған, бірақ тауарларды, жұмыстарды, қызметтерді алушы қарамаған ЭШФ;</w:t>
      </w:r>
    </w:p>
    <w:p>
      <w:pPr>
        <w:spacing w:after="0"/>
        <w:ind w:left="0"/>
        <w:jc w:val="both"/>
      </w:pPr>
      <w:r>
        <w:rPr>
          <w:rFonts w:ascii="Times New Roman"/>
          <w:b w:val="false"/>
          <w:i w:val="false"/>
          <w:color w:val="000000"/>
          <w:sz w:val="28"/>
        </w:rPr>
        <w:t xml:space="preserve">
      2) "Жеткізілді" - Салық кодексінің </w:t>
      </w:r>
      <w:r>
        <w:rPr>
          <w:rFonts w:ascii="Times New Roman"/>
          <w:b w:val="false"/>
          <w:i w:val="false"/>
          <w:color w:val="000000"/>
          <w:sz w:val="28"/>
        </w:rPr>
        <w:t>263-бабында</w:t>
      </w:r>
      <w:r>
        <w:rPr>
          <w:rFonts w:ascii="Times New Roman"/>
          <w:b w:val="false"/>
          <w:i w:val="false"/>
          <w:color w:val="000000"/>
          <w:sz w:val="28"/>
        </w:rPr>
        <w:t xml:space="preserve"> және осы Қағидаларда белгіленген талаптарға сәйкес жазып берілген және бірегей тіркеу нөмірі берілген электрондық цифрлық қолтаңбамен (ЭЦҚ) куәландырылған, сондай-ақ тауарларды, жұмыстарды, қызметтерді алушы қарамаған ЭШФ;</w:t>
      </w:r>
    </w:p>
    <w:p>
      <w:pPr>
        <w:spacing w:after="0"/>
        <w:ind w:left="0"/>
        <w:jc w:val="both"/>
      </w:pPr>
      <w:r>
        <w:rPr>
          <w:rFonts w:ascii="Times New Roman"/>
          <w:b w:val="false"/>
          <w:i w:val="false"/>
          <w:color w:val="000000"/>
          <w:sz w:val="28"/>
        </w:rPr>
        <w:t>
      3) "Жойылды" - міндетті түрде түзетілген ЭШФ жазып бере отырып, тауарларды, жұмыстарды, қызметтерді жөнелтуші жойған ЭШФ;</w:t>
      </w:r>
    </w:p>
    <w:p>
      <w:pPr>
        <w:spacing w:after="0"/>
        <w:ind w:left="0"/>
        <w:jc w:val="both"/>
      </w:pPr>
      <w:r>
        <w:rPr>
          <w:rFonts w:ascii="Times New Roman"/>
          <w:b w:val="false"/>
          <w:i w:val="false"/>
          <w:color w:val="000000"/>
          <w:sz w:val="28"/>
        </w:rPr>
        <w:t>
      4) "Кері қайтарылды" - тауарларды, жұмыстарды, қызметтерді жөнелтуші кері қайтарған ЭШФ;</w:t>
      </w:r>
    </w:p>
    <w:p>
      <w:pPr>
        <w:spacing w:after="0"/>
        <w:ind w:left="0"/>
        <w:jc w:val="both"/>
      </w:pPr>
      <w:r>
        <w:rPr>
          <w:rFonts w:ascii="Times New Roman"/>
          <w:b w:val="false"/>
          <w:i w:val="false"/>
          <w:color w:val="000000"/>
          <w:sz w:val="28"/>
        </w:rPr>
        <w:t>
      5) "Шимай" - ішінара толтырылған, редакцияланатын, бірақ тауарларды, жұмыстарды, қызметтерді алушыға жөнелтілмеген құжат;</w:t>
      </w:r>
    </w:p>
    <w:p>
      <w:pPr>
        <w:spacing w:after="0"/>
        <w:ind w:left="0"/>
        <w:jc w:val="both"/>
      </w:pPr>
      <w:r>
        <w:rPr>
          <w:rFonts w:ascii="Times New Roman"/>
          <w:b w:val="false"/>
          <w:i w:val="false"/>
          <w:color w:val="000000"/>
          <w:sz w:val="28"/>
        </w:rPr>
        <w:t>
      6) "Импортталған" - салық төлеушінің басқа есептік жүйелерінен ЭШФ АЖ-не жүктелген, ол бойынша осы Қағидалардың талаптарына сәйкестігіне тексеру жүргізілген, тауарларды, жұмыстарды, қызметтерді алушыға жөнелтілген ЭШФ;</w:t>
      </w:r>
    </w:p>
    <w:p>
      <w:pPr>
        <w:spacing w:after="0"/>
        <w:ind w:left="0"/>
        <w:jc w:val="both"/>
      </w:pPr>
      <w:r>
        <w:rPr>
          <w:rFonts w:ascii="Times New Roman"/>
          <w:b w:val="false"/>
          <w:i w:val="false"/>
          <w:color w:val="000000"/>
          <w:sz w:val="28"/>
        </w:rPr>
        <w:t>
      7) Қате" - электрондық нысанда толтырылған, осы Қағиданың талаптарына сәйкестігін тексеруден өтпеген және тауарларды, жұмыстарды, қызметтерді алушыға жіберілмеген шот-фактуралар;</w:t>
      </w:r>
    </w:p>
    <w:p>
      <w:pPr>
        <w:spacing w:after="0"/>
        <w:ind w:left="0"/>
        <w:jc w:val="both"/>
      </w:pPr>
      <w:r>
        <w:rPr>
          <w:rFonts w:ascii="Times New Roman"/>
          <w:b w:val="false"/>
          <w:i w:val="false"/>
          <w:color w:val="000000"/>
          <w:sz w:val="28"/>
        </w:rPr>
        <w:t>
      8) "Қабылданбаған" - тауарларды, жұмыстарды, қызметтерді алушы қабылдамаған түзетілген немесе қосымша ЭШФ.</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Қаржы министрінің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20" w:id="46"/>
    <w:p>
      <w:pPr>
        <w:spacing w:after="0"/>
        <w:ind w:left="0"/>
        <w:jc w:val="both"/>
      </w:pPr>
      <w:r>
        <w:rPr>
          <w:rFonts w:ascii="Times New Roman"/>
          <w:b w:val="false"/>
          <w:i w:val="false"/>
          <w:color w:val="000000"/>
          <w:sz w:val="28"/>
        </w:rPr>
        <w:t xml:space="preserve">
       13. Түзетілген ЭШФ Салық кодексінің 263-бабы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w:t>
      </w:r>
      <w:r>
        <w:rPr>
          <w:rFonts w:ascii="Times New Roman"/>
          <w:b w:val="false"/>
          <w:i w:val="false"/>
          <w:color w:val="000000"/>
          <w:sz w:val="28"/>
        </w:rPr>
        <w:t>14-3-тармағындарымен</w:t>
      </w:r>
      <w:r>
        <w:rPr>
          <w:rFonts w:ascii="Times New Roman"/>
          <w:b w:val="false"/>
          <w:i w:val="false"/>
          <w:color w:val="000000"/>
          <w:sz w:val="28"/>
        </w:rPr>
        <w:t xml:space="preserve"> белгіленген жағдайларда жазып беріледі.</w:t>
      </w:r>
    </w:p>
    <w:bookmarkEnd w:id="46"/>
    <w:p>
      <w:pPr>
        <w:spacing w:after="0"/>
        <w:ind w:left="0"/>
        <w:jc w:val="both"/>
      </w:pPr>
      <w:r>
        <w:rPr>
          <w:rFonts w:ascii="Times New Roman"/>
          <w:b w:val="false"/>
          <w:i w:val="false"/>
          <w:color w:val="000000"/>
          <w:sz w:val="28"/>
        </w:rPr>
        <w:t xml:space="preserve">
      Қосымша ЭШФ Салық кодексінің </w:t>
      </w:r>
      <w:r>
        <w:rPr>
          <w:rFonts w:ascii="Times New Roman"/>
          <w:b w:val="false"/>
          <w:i w:val="false"/>
          <w:color w:val="000000"/>
          <w:sz w:val="28"/>
        </w:rPr>
        <w:t>265-бабында</w:t>
      </w:r>
      <w:r>
        <w:rPr>
          <w:rFonts w:ascii="Times New Roman"/>
          <w:b w:val="false"/>
          <w:i w:val="false"/>
          <w:color w:val="000000"/>
          <w:sz w:val="28"/>
        </w:rPr>
        <w:t xml:space="preserve"> белгіленген жағдайларда жазып беріледі.</w:t>
      </w:r>
    </w:p>
    <w:p>
      <w:pPr>
        <w:spacing w:after="0"/>
        <w:ind w:left="0"/>
        <w:jc w:val="both"/>
      </w:pPr>
      <w:r>
        <w:rPr>
          <w:rFonts w:ascii="Times New Roman"/>
          <w:b w:val="false"/>
          <w:i w:val="false"/>
          <w:color w:val="000000"/>
          <w:sz w:val="28"/>
        </w:rPr>
        <w:t xml:space="preserve">
      Түзетілген немесе қосымша ЭШФ жазып беру ЭШФ жазып берілген күнге белгіленген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жүргізіледі</w:t>
      </w:r>
    </w:p>
    <w:bookmarkStart w:name="z21" w:id="47"/>
    <w:p>
      <w:pPr>
        <w:spacing w:after="0"/>
        <w:ind w:left="0"/>
        <w:jc w:val="both"/>
      </w:pPr>
      <w:r>
        <w:rPr>
          <w:rFonts w:ascii="Times New Roman"/>
          <w:b w:val="false"/>
          <w:i w:val="false"/>
          <w:color w:val="000000"/>
          <w:sz w:val="28"/>
        </w:rPr>
        <w:t>
      14. ЭШФ АЖ бар электронды құжат ЭШФ АЖ арқылы шот-фактура жазылған жағдайда, ЖШФ түпнұсқасы (телнұсқасы) болып табылады.</w:t>
      </w:r>
    </w:p>
    <w:bookmarkEnd w:id="47"/>
    <w:p>
      <w:pPr>
        <w:spacing w:after="0"/>
        <w:ind w:left="0"/>
        <w:jc w:val="both"/>
      </w:pPr>
      <w:r>
        <w:rPr>
          <w:rFonts w:ascii="Times New Roman"/>
          <w:b w:val="false"/>
          <w:i w:val="false"/>
          <w:color w:val="000000"/>
          <w:sz w:val="28"/>
        </w:rPr>
        <w:t>
      Бұл ретте, мазмұны ЭШФ мазмұнына қайшы келмейтін ЭШФ қағаз тасымалдағышында немесе электронды нысанда көшірмесі болуы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 министрінің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22" w:id="48"/>
    <w:p>
      <w:pPr>
        <w:spacing w:after="0"/>
        <w:ind w:left="0"/>
        <w:jc w:val="both"/>
      </w:pPr>
      <w:r>
        <w:rPr>
          <w:rFonts w:ascii="Times New Roman"/>
          <w:b w:val="false"/>
          <w:i w:val="false"/>
          <w:color w:val="000000"/>
          <w:sz w:val="28"/>
        </w:rPr>
        <w:t>
       15. ЭШФ АЖ қатысушы электронды нысанда жазылатын шот-фактуралардың құжат айналымы мақсатында ЭШФ АЖ мынадай қосымшаларын пайдаланады:</w:t>
      </w:r>
    </w:p>
    <w:bookmarkEnd w:id="48"/>
    <w:p>
      <w:pPr>
        <w:spacing w:after="0"/>
        <w:ind w:left="0"/>
        <w:jc w:val="both"/>
      </w:pPr>
      <w:r>
        <w:rPr>
          <w:rFonts w:ascii="Times New Roman"/>
          <w:b w:val="false"/>
          <w:i w:val="false"/>
          <w:color w:val="000000"/>
          <w:sz w:val="28"/>
        </w:rPr>
        <w:t>
      1) оn-Lіnе режимінде ЭШФ АЖ-де жұмысты жүзеге асыруға мүмкіндік беретін Web-қосымша;</w:t>
      </w:r>
    </w:p>
    <w:p>
      <w:pPr>
        <w:spacing w:after="0"/>
        <w:ind w:left="0"/>
        <w:jc w:val="both"/>
      </w:pPr>
      <w:r>
        <w:rPr>
          <w:rFonts w:ascii="Times New Roman"/>
          <w:b w:val="false"/>
          <w:i w:val="false"/>
          <w:color w:val="000000"/>
          <w:sz w:val="28"/>
        </w:rPr>
        <w:t>
      2) оff-Lіnе режимінде ЭШФ АЖ-де жұмысты жүзеге асыруға мүмкіндік беретін Desktop-қосымша (интернет-қосылыс болмаған және/немесе тұрақсыз болған жағдайда);</w:t>
      </w:r>
    </w:p>
    <w:p>
      <w:pPr>
        <w:spacing w:after="0"/>
        <w:ind w:left="0"/>
        <w:jc w:val="both"/>
      </w:pPr>
      <w:r>
        <w:rPr>
          <w:rFonts w:ascii="Times New Roman"/>
          <w:b w:val="false"/>
          <w:i w:val="false"/>
          <w:color w:val="000000"/>
          <w:sz w:val="28"/>
        </w:rPr>
        <w:t>
      3) сыртқы есепке алу жүйелеріне ЭШФ АЖ-нің ЭШФ АЖ қатысушылардың есептік жүйелерімен бірігуі жолымен Web-қосымшамен desktop-қосымшасындағы бизнес-процестерде көзделген ЭШФ АЖ-дегі барлық операцияларды орындауға мүмкіндік беретін АРІ-интерфейсі.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Қаржы министрінің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23" w:id="49"/>
    <w:p>
      <w:pPr>
        <w:spacing w:after="0"/>
        <w:ind w:left="0"/>
        <w:jc w:val="both"/>
      </w:pPr>
      <w:r>
        <w:rPr>
          <w:rFonts w:ascii="Times New Roman"/>
          <w:b w:val="false"/>
          <w:i w:val="false"/>
          <w:color w:val="000000"/>
          <w:sz w:val="28"/>
        </w:rPr>
        <w:t>
       16. ЭШФ АЖ оның ішінде мыналарды жүзеге асыруға мүмкіндік береді:</w:t>
      </w:r>
    </w:p>
    <w:bookmarkEnd w:id="49"/>
    <w:p>
      <w:pPr>
        <w:spacing w:after="0"/>
        <w:ind w:left="0"/>
        <w:jc w:val="both"/>
      </w:pPr>
      <w:r>
        <w:rPr>
          <w:rFonts w:ascii="Times New Roman"/>
          <w:b w:val="false"/>
          <w:i w:val="false"/>
          <w:color w:val="000000"/>
          <w:sz w:val="28"/>
        </w:rPr>
        <w:t>
      1) осы Қағидаларда белгіленген талаптарға сәйкестігін тексергеннен кейін салық төлеушінің есептік жүйелерінде жазып берілген шот-фактураларды қабылдау;</w:t>
      </w:r>
    </w:p>
    <w:p>
      <w:pPr>
        <w:spacing w:after="0"/>
        <w:ind w:left="0"/>
        <w:jc w:val="both"/>
      </w:pPr>
      <w:r>
        <w:rPr>
          <w:rFonts w:ascii="Times New Roman"/>
          <w:b w:val="false"/>
          <w:i w:val="false"/>
          <w:color w:val="000000"/>
          <w:sz w:val="28"/>
        </w:rPr>
        <w:t>
      2) ЭШФ АЖ-де ЭШФ АЖ қатысушылар арасында хабарламалар алмасу;</w:t>
      </w:r>
    </w:p>
    <w:p>
      <w:pPr>
        <w:spacing w:after="0"/>
        <w:ind w:left="0"/>
        <w:jc w:val="both"/>
      </w:pPr>
      <w:r>
        <w:rPr>
          <w:rFonts w:ascii="Times New Roman"/>
          <w:b w:val="false"/>
          <w:i w:val="false"/>
          <w:color w:val="000000"/>
          <w:sz w:val="28"/>
        </w:rPr>
        <w:t>
      3) бұрын жазып берілген ЭШФ қайтарып алу.</w:t>
      </w:r>
    </w:p>
    <w:bookmarkStart w:name="z24" w:id="50"/>
    <w:p>
      <w:pPr>
        <w:spacing w:after="0"/>
        <w:ind w:left="0"/>
        <w:jc w:val="both"/>
      </w:pPr>
      <w:r>
        <w:rPr>
          <w:rFonts w:ascii="Times New Roman"/>
          <w:b w:val="false"/>
          <w:i w:val="false"/>
          <w:color w:val="000000"/>
          <w:sz w:val="28"/>
        </w:rPr>
        <w:t>
      17. Шетел валютасында көрсету мүмкін болатын мынадай жағдайларды қоспағанда, ЭШФ Қазақстан Республикасының ұлттық валютасында жазып беріледі:</w:t>
      </w:r>
    </w:p>
    <w:bookmarkEnd w:id="50"/>
    <w:p>
      <w:pPr>
        <w:spacing w:after="0"/>
        <w:ind w:left="0"/>
        <w:jc w:val="both"/>
      </w:pPr>
      <w:r>
        <w:rPr>
          <w:rFonts w:ascii="Times New Roman"/>
          <w:b w:val="false"/>
          <w:i w:val="false"/>
          <w:color w:val="000000"/>
          <w:sz w:val="28"/>
        </w:rPr>
        <w:t>
      1) өнімді бөлу туралы келісім (келісімшарт) шеңберінде жасалған мәмілелер (операциялар) бойынша;</w:t>
      </w:r>
    </w:p>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276-11</w:t>
      </w:r>
      <w:r>
        <w:rPr>
          <w:rFonts w:ascii="Times New Roman"/>
          <w:b w:val="false"/>
          <w:i w:val="false"/>
          <w:color w:val="000000"/>
          <w:sz w:val="28"/>
        </w:rPr>
        <w:t xml:space="preserve">, </w:t>
      </w:r>
      <w:r>
        <w:rPr>
          <w:rFonts w:ascii="Times New Roman"/>
          <w:b w:val="false"/>
          <w:i w:val="false"/>
          <w:color w:val="000000"/>
          <w:sz w:val="28"/>
        </w:rPr>
        <w:t>276-13-баптарына</w:t>
      </w:r>
      <w:r>
        <w:rPr>
          <w:rFonts w:ascii="Times New Roman"/>
          <w:b w:val="false"/>
          <w:i w:val="false"/>
          <w:color w:val="000000"/>
          <w:sz w:val="28"/>
        </w:rPr>
        <w:t xml:space="preserve"> сәйкес ҚҚС нөлдік мөлшерлемесі бойынша салық салынатын экспортқа тауар өткізу жөніндегі мәмілелер (операциялар) бойынша;</w:t>
      </w:r>
    </w:p>
    <w:p>
      <w:pPr>
        <w:spacing w:after="0"/>
        <w:ind w:left="0"/>
        <w:jc w:val="both"/>
      </w:pPr>
      <w:r>
        <w:rPr>
          <w:rFonts w:ascii="Times New Roman"/>
          <w:b w:val="false"/>
          <w:i w:val="false"/>
          <w:color w:val="000000"/>
          <w:sz w:val="28"/>
        </w:rPr>
        <w:t xml:space="preserve">
      3) Салық кодексінің </w:t>
      </w:r>
      <w:r>
        <w:rPr>
          <w:rFonts w:ascii="Times New Roman"/>
          <w:b w:val="false"/>
          <w:i w:val="false"/>
          <w:color w:val="000000"/>
          <w:sz w:val="28"/>
        </w:rPr>
        <w:t>244-бабына</w:t>
      </w:r>
      <w:r>
        <w:rPr>
          <w:rFonts w:ascii="Times New Roman"/>
          <w:b w:val="false"/>
          <w:i w:val="false"/>
          <w:color w:val="000000"/>
          <w:sz w:val="28"/>
        </w:rPr>
        <w:t xml:space="preserve"> сәйкес ҚҚС нөлдік мөлшерлемесі бойынша салық салынатын халықаралық тасымалдар бойынша қызметтерді өткізу жөніндегі айналымдар бойынша;</w:t>
      </w:r>
    </w:p>
    <w:p>
      <w:pPr>
        <w:spacing w:after="0"/>
        <w:ind w:left="0"/>
        <w:jc w:val="both"/>
      </w:pPr>
      <w:r>
        <w:rPr>
          <w:rFonts w:ascii="Times New Roman"/>
          <w:b w:val="false"/>
          <w:i w:val="false"/>
          <w:color w:val="000000"/>
          <w:sz w:val="28"/>
        </w:rPr>
        <w:t xml:space="preserve">
      4) Салық кодексінің 245-бабы </w:t>
      </w:r>
      <w:r>
        <w:rPr>
          <w:rFonts w:ascii="Times New Roman"/>
          <w:b w:val="false"/>
          <w:i w:val="false"/>
          <w:color w:val="000000"/>
          <w:sz w:val="28"/>
        </w:rPr>
        <w:t>1-2-тармағына</w:t>
      </w:r>
      <w:r>
        <w:rPr>
          <w:rFonts w:ascii="Times New Roman"/>
          <w:b w:val="false"/>
          <w:i w:val="false"/>
          <w:color w:val="000000"/>
          <w:sz w:val="28"/>
        </w:rPr>
        <w:t xml:space="preserve"> сәйкес ҚҚС нөлдік мөлшерлемесі бойынша салық салынатын өткізу жөніндегі айналымдар бойынша.</w:t>
      </w:r>
    </w:p>
    <w:bookmarkStart w:name="z25" w:id="51"/>
    <w:p>
      <w:pPr>
        <w:spacing w:after="0"/>
        <w:ind w:left="0"/>
        <w:jc w:val="left"/>
      </w:pPr>
      <w:r>
        <w:rPr>
          <w:rFonts w:ascii="Times New Roman"/>
          <w:b/>
          <w:i w:val="false"/>
          <w:color w:val="000000"/>
        </w:rPr>
        <w:t xml:space="preserve"> 2. ЭШФ жазып беру, жөнелту, қабылдау, тіркеу, өңдеу, беру және алу тәртібі</w:t>
      </w:r>
    </w:p>
    <w:bookmarkEnd w:id="51"/>
    <w:bookmarkStart w:name="z26" w:id="52"/>
    <w:p>
      <w:pPr>
        <w:spacing w:after="0"/>
        <w:ind w:left="0"/>
        <w:jc w:val="both"/>
      </w:pPr>
      <w:r>
        <w:rPr>
          <w:rFonts w:ascii="Times New Roman"/>
          <w:b w:val="false"/>
          <w:i w:val="false"/>
          <w:color w:val="000000"/>
          <w:sz w:val="28"/>
        </w:rPr>
        <w:t xml:space="preserve">
      18. ЭШФ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жазып беріледі.</w:t>
      </w:r>
    </w:p>
    <w:bookmarkEnd w:id="52"/>
    <w:bookmarkStart w:name="z27" w:id="53"/>
    <w:p>
      <w:pPr>
        <w:spacing w:after="0"/>
        <w:ind w:left="0"/>
        <w:jc w:val="both"/>
      </w:pPr>
      <w:r>
        <w:rPr>
          <w:rFonts w:ascii="Times New Roman"/>
          <w:b w:val="false"/>
          <w:i w:val="false"/>
          <w:color w:val="000000"/>
          <w:sz w:val="28"/>
        </w:rPr>
        <w:t>
      19. ЭШФ мынадай бөлімдерден тұрады:</w:t>
      </w:r>
    </w:p>
    <w:bookmarkEnd w:id="53"/>
    <w:p>
      <w:pPr>
        <w:spacing w:after="0"/>
        <w:ind w:left="0"/>
        <w:jc w:val="both"/>
      </w:pPr>
      <w:r>
        <w:rPr>
          <w:rFonts w:ascii="Times New Roman"/>
          <w:b w:val="false"/>
          <w:i w:val="false"/>
          <w:color w:val="000000"/>
          <w:sz w:val="28"/>
        </w:rPr>
        <w:t>
      1) жалпы бөлім;</w:t>
      </w:r>
    </w:p>
    <w:p>
      <w:pPr>
        <w:spacing w:after="0"/>
        <w:ind w:left="0"/>
        <w:jc w:val="both"/>
      </w:pPr>
      <w:r>
        <w:rPr>
          <w:rFonts w:ascii="Times New Roman"/>
          <w:b w:val="false"/>
          <w:i w:val="false"/>
          <w:color w:val="000000"/>
          <w:sz w:val="28"/>
        </w:rPr>
        <w:t>
      2) жеткізушінің деректемелері;</w:t>
      </w:r>
    </w:p>
    <w:p>
      <w:pPr>
        <w:spacing w:after="0"/>
        <w:ind w:left="0"/>
        <w:jc w:val="both"/>
      </w:pPr>
      <w:r>
        <w:rPr>
          <w:rFonts w:ascii="Times New Roman"/>
          <w:b w:val="false"/>
          <w:i w:val="false"/>
          <w:color w:val="000000"/>
          <w:sz w:val="28"/>
        </w:rPr>
        <w:t>
      3) алушының деректемелері;</w:t>
      </w:r>
    </w:p>
    <w:p>
      <w:pPr>
        <w:spacing w:after="0"/>
        <w:ind w:left="0"/>
        <w:jc w:val="both"/>
      </w:pPr>
      <w:r>
        <w:rPr>
          <w:rFonts w:ascii="Times New Roman"/>
          <w:b w:val="false"/>
          <w:i w:val="false"/>
          <w:color w:val="000000"/>
          <w:sz w:val="28"/>
        </w:rPr>
        <w:t>
      4) жүкті жіберушінің және жүкті алушының деректемелері;</w:t>
      </w:r>
    </w:p>
    <w:p>
      <w:pPr>
        <w:spacing w:after="0"/>
        <w:ind w:left="0"/>
        <w:jc w:val="both"/>
      </w:pPr>
      <w:r>
        <w:rPr>
          <w:rFonts w:ascii="Times New Roman"/>
          <w:b w:val="false"/>
          <w:i w:val="false"/>
          <w:color w:val="000000"/>
          <w:sz w:val="28"/>
        </w:rPr>
        <w:t>
      5) жеткізу шарттары;</w:t>
      </w:r>
    </w:p>
    <w:p>
      <w:pPr>
        <w:spacing w:after="0"/>
        <w:ind w:left="0"/>
        <w:jc w:val="both"/>
      </w:pPr>
      <w:r>
        <w:rPr>
          <w:rFonts w:ascii="Times New Roman"/>
          <w:b w:val="false"/>
          <w:i w:val="false"/>
          <w:color w:val="000000"/>
          <w:sz w:val="28"/>
        </w:rPr>
        <w:t>
      6) мемлекеттік мекеменің деректемелері;</w:t>
      </w:r>
    </w:p>
    <w:p>
      <w:pPr>
        <w:spacing w:after="0"/>
        <w:ind w:left="0"/>
        <w:jc w:val="both"/>
      </w:pPr>
      <w:r>
        <w:rPr>
          <w:rFonts w:ascii="Times New Roman"/>
          <w:b w:val="false"/>
          <w:i w:val="false"/>
          <w:color w:val="000000"/>
          <w:sz w:val="28"/>
        </w:rPr>
        <w:t>
      7) тауарлар, жұмыстар, көрсетілетін қызметтер бойынша деректер;</w:t>
      </w:r>
    </w:p>
    <w:p>
      <w:pPr>
        <w:spacing w:after="0"/>
        <w:ind w:left="0"/>
        <w:jc w:val="both"/>
      </w:pPr>
      <w:r>
        <w:rPr>
          <w:rFonts w:ascii="Times New Roman"/>
          <w:b w:val="false"/>
          <w:i w:val="false"/>
          <w:color w:val="000000"/>
          <w:sz w:val="28"/>
        </w:rPr>
        <w:t>
      8) бірлескен қызметке қатысушылардың тауарлары, жұмыстары, көрсетілетін қызметтері бойынша деректер;</w:t>
      </w:r>
    </w:p>
    <w:p>
      <w:pPr>
        <w:spacing w:after="0"/>
        <w:ind w:left="0"/>
        <w:jc w:val="both"/>
      </w:pPr>
      <w:r>
        <w:rPr>
          <w:rFonts w:ascii="Times New Roman"/>
          <w:b w:val="false"/>
          <w:i w:val="false"/>
          <w:color w:val="000000"/>
          <w:sz w:val="28"/>
        </w:rPr>
        <w:t>
      9) қосымша мәліметтер;</w:t>
      </w:r>
    </w:p>
    <w:p>
      <w:pPr>
        <w:spacing w:after="0"/>
        <w:ind w:left="0"/>
        <w:jc w:val="both"/>
      </w:pPr>
      <w:r>
        <w:rPr>
          <w:rFonts w:ascii="Times New Roman"/>
          <w:b w:val="false"/>
          <w:i w:val="false"/>
          <w:color w:val="000000"/>
          <w:sz w:val="28"/>
        </w:rPr>
        <w:t>
      10) ЭЦҚ бойынша мәліметтер.</w:t>
      </w:r>
    </w:p>
    <w:bookmarkStart w:name="z28" w:id="54"/>
    <w:p>
      <w:pPr>
        <w:spacing w:after="0"/>
        <w:ind w:left="0"/>
        <w:jc w:val="both"/>
      </w:pPr>
      <w:r>
        <w:rPr>
          <w:rFonts w:ascii="Times New Roman"/>
          <w:b w:val="false"/>
          <w:i w:val="false"/>
          <w:color w:val="000000"/>
          <w:sz w:val="28"/>
        </w:rPr>
        <w:t>
      20. А "Жалпыбөлім" ЭШФ деген бөлімде:</w:t>
      </w:r>
    </w:p>
    <w:bookmarkEnd w:id="54"/>
    <w:p>
      <w:pPr>
        <w:spacing w:after="0"/>
        <w:ind w:left="0"/>
        <w:jc w:val="both"/>
      </w:pPr>
      <w:r>
        <w:rPr>
          <w:rFonts w:ascii="Times New Roman"/>
          <w:b w:val="false"/>
          <w:i w:val="false"/>
          <w:color w:val="000000"/>
          <w:sz w:val="28"/>
        </w:rPr>
        <w:t>
      1) "Тіркеу нөмірі" деген 1-жолда ЭШФ тіркеу нөмірі көрсетіледі. ЭШФ АЖ жүйесінде құжатты тіркеу кезінде ЭШФ АЖ автоматты түрде толтырылады және ЭШФ АЖ қатысушының толтыруына және (немесе) редакциялауына арналмаған;</w:t>
      </w:r>
    </w:p>
    <w:p>
      <w:pPr>
        <w:spacing w:after="0"/>
        <w:ind w:left="0"/>
        <w:jc w:val="both"/>
      </w:pPr>
      <w:r>
        <w:rPr>
          <w:rFonts w:ascii="Times New Roman"/>
          <w:b w:val="false"/>
          <w:i w:val="false"/>
          <w:color w:val="000000"/>
          <w:sz w:val="28"/>
        </w:rPr>
        <w:t>
      2) "Есепке алу жүйесінің нөмірі" деген 1.1-жолда салық төлеушінің салық есебінде берілетін және тауарларды, жұмыстарды, көрсетілетін қызметтерді жеткізуші дербес айқындайтын шот-фактуралардың реттік нөмірі көрсетіледі (жол міндетті түрде толтыруға жатады);</w:t>
      </w:r>
    </w:p>
    <w:p>
      <w:pPr>
        <w:spacing w:after="0"/>
        <w:ind w:left="0"/>
        <w:jc w:val="both"/>
      </w:pPr>
      <w:r>
        <w:rPr>
          <w:rFonts w:ascii="Times New Roman"/>
          <w:b w:val="false"/>
          <w:i w:val="false"/>
          <w:color w:val="000000"/>
          <w:sz w:val="28"/>
        </w:rPr>
        <w:t>
      3) "Жазып берілген күн" деген 2-жолда ЭШФ алушыға жөнелту күні көрсетіледі, бұл ретте ЭШФ АЖ қатысушының оны түзетуге құқығы жоқ (жол міндетті түрде толтыруға жатады);</w:t>
      </w:r>
    </w:p>
    <w:p>
      <w:pPr>
        <w:spacing w:after="0"/>
        <w:ind w:left="0"/>
        <w:jc w:val="both"/>
      </w:pPr>
      <w:r>
        <w:rPr>
          <w:rFonts w:ascii="Times New Roman"/>
          <w:b w:val="false"/>
          <w:i w:val="false"/>
          <w:color w:val="000000"/>
          <w:sz w:val="28"/>
        </w:rPr>
        <w:t xml:space="preserve">
      4) "Айналым жасалған күн" деген 3-жолда Салық кодексінің </w:t>
      </w:r>
      <w:r>
        <w:rPr>
          <w:rFonts w:ascii="Times New Roman"/>
          <w:b w:val="false"/>
          <w:i w:val="false"/>
          <w:color w:val="000000"/>
          <w:sz w:val="28"/>
        </w:rPr>
        <w:t>237-бабына</w:t>
      </w:r>
      <w:r>
        <w:rPr>
          <w:rFonts w:ascii="Times New Roman"/>
          <w:b w:val="false"/>
          <w:i w:val="false"/>
          <w:color w:val="000000"/>
          <w:sz w:val="28"/>
        </w:rPr>
        <w:t xml:space="preserve"> сәйкес айқындалған тауарларды, жұмыстарды, көрсетілетін қызметтерді өткізу бойынша айналым жасалған күн көрсетіледі (жол міндетті түрде толтыруға жатады).</w:t>
      </w:r>
    </w:p>
    <w:p>
      <w:pPr>
        <w:spacing w:after="0"/>
        <w:ind w:left="0"/>
        <w:jc w:val="both"/>
      </w:pPr>
      <w:r>
        <w:rPr>
          <w:rFonts w:ascii="Times New Roman"/>
          <w:b w:val="false"/>
          <w:i w:val="false"/>
          <w:color w:val="000000"/>
          <w:sz w:val="28"/>
        </w:rPr>
        <w:t>
      Бұл ретте, түзетілген шот-фактура бойынша өткізу бойынша айналымды жасау күні талап ету мерзімі шегінде, бірақ жойылатын ЭШФ жазып беру күнінен бұрын емес түзету мүмкіндігімен жойылатын шот-фактурада көрсетілген айналым жасалған күн бойынша айқындалады.</w:t>
      </w:r>
    </w:p>
    <w:p>
      <w:pPr>
        <w:spacing w:after="0"/>
        <w:ind w:left="0"/>
        <w:jc w:val="both"/>
      </w:pPr>
      <w:r>
        <w:rPr>
          <w:rFonts w:ascii="Times New Roman"/>
          <w:b w:val="false"/>
          <w:i w:val="false"/>
          <w:color w:val="000000"/>
          <w:sz w:val="28"/>
        </w:rPr>
        <w:t xml:space="preserve">
      Қосымша шот-фактура бойынша өткізу бойынша айналым жасалған күн Салық кодексінің </w:t>
      </w:r>
      <w:r>
        <w:rPr>
          <w:rFonts w:ascii="Times New Roman"/>
          <w:b w:val="false"/>
          <w:i w:val="false"/>
          <w:color w:val="000000"/>
          <w:sz w:val="28"/>
        </w:rPr>
        <w:t>237-бабында</w:t>
      </w:r>
      <w:r>
        <w:rPr>
          <w:rFonts w:ascii="Times New Roman"/>
          <w:b w:val="false"/>
          <w:i w:val="false"/>
          <w:color w:val="000000"/>
          <w:sz w:val="28"/>
        </w:rPr>
        <w:t xml:space="preserve"> көзделген жағдайлар басталған күн бойынша айқындалады.</w:t>
      </w:r>
    </w:p>
    <w:p>
      <w:pPr>
        <w:spacing w:after="0"/>
        <w:ind w:left="0"/>
        <w:jc w:val="both"/>
      </w:pPr>
      <w:r>
        <w:rPr>
          <w:rFonts w:ascii="Times New Roman"/>
          <w:b w:val="false"/>
          <w:i w:val="false"/>
          <w:color w:val="000000"/>
          <w:sz w:val="28"/>
        </w:rPr>
        <w:t xml:space="preserve">
      Қосымша шот-фактура Салық кодексінің 265-бабы </w:t>
      </w:r>
      <w:r>
        <w:rPr>
          <w:rFonts w:ascii="Times New Roman"/>
          <w:b w:val="false"/>
          <w:i w:val="false"/>
          <w:color w:val="000000"/>
          <w:sz w:val="28"/>
        </w:rPr>
        <w:t>3-тармағына</w:t>
      </w:r>
      <w:r>
        <w:rPr>
          <w:rFonts w:ascii="Times New Roman"/>
          <w:b w:val="false"/>
          <w:i w:val="false"/>
          <w:color w:val="000000"/>
          <w:sz w:val="28"/>
        </w:rPr>
        <w:t xml:space="preserve"> сәйкес айқындалған өткізу бойынша айналым жасалған күнінен ерте емес және өткізу бойынша айналым жасалған күнінен кейінгі күнтізбелік он күннен кешіктірмей жазып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Қаржы министрінің 09.12.2015 </w:t>
      </w:r>
      <w:r>
        <w:rPr>
          <w:rFonts w:ascii="Times New Roman"/>
          <w:b w:val="false"/>
          <w:i w:val="false"/>
          <w:color w:val="ff0000"/>
          <w:sz w:val="28"/>
        </w:rPr>
        <w:t>№ 641</w:t>
      </w:r>
      <w:r>
        <w:rPr>
          <w:rFonts w:ascii="Times New Roman"/>
          <w:b w:val="false"/>
          <w:i w:val="false"/>
          <w:color w:val="ff0000"/>
          <w:sz w:val="28"/>
        </w:rPr>
        <w:t xml:space="preserve"> (15.12.2015 бастап қолданысқа енгізіледі) бұйрығымен.</w:t>
      </w:r>
      <w:r>
        <w:br/>
      </w:r>
      <w:r>
        <w:rPr>
          <w:rFonts w:ascii="Times New Roman"/>
          <w:b w:val="false"/>
          <w:i w:val="false"/>
          <w:color w:val="000000"/>
          <w:sz w:val="28"/>
        </w:rPr>
        <w:t>
</w:t>
      </w:r>
    </w:p>
    <w:bookmarkStart w:name="z29" w:id="55"/>
    <w:p>
      <w:pPr>
        <w:spacing w:after="0"/>
        <w:ind w:left="0"/>
        <w:jc w:val="both"/>
      </w:pPr>
      <w:r>
        <w:rPr>
          <w:rFonts w:ascii="Times New Roman"/>
          <w:b w:val="false"/>
          <w:i w:val="false"/>
          <w:color w:val="000000"/>
          <w:sz w:val="28"/>
        </w:rPr>
        <w:t>
       21. "Түзетілген" деген 4-жол түзетілген ЭШФ жазып беру жүзеге асырылған жағдайда белгілеуге жатады. Бұл ретте бұл жолды, егер "Қосымша" деген 5-жол белгіленбеген жағдайда белгілеуге болады.</w:t>
      </w:r>
    </w:p>
    <w:bookmarkEnd w:id="55"/>
    <w:p>
      <w:pPr>
        <w:spacing w:after="0"/>
        <w:ind w:left="0"/>
        <w:jc w:val="both"/>
      </w:pPr>
      <w:r>
        <w:rPr>
          <w:rFonts w:ascii="Times New Roman"/>
          <w:b w:val="false"/>
          <w:i w:val="false"/>
          <w:color w:val="000000"/>
          <w:sz w:val="28"/>
        </w:rPr>
        <w:t>
      "Түзетілген" деген 4-жолды белгілеген кезде 4.1, 4.2 және 4.3-жолдар міндетті түрде толтырылуға тиіс:</w:t>
      </w:r>
    </w:p>
    <w:p>
      <w:pPr>
        <w:spacing w:after="0"/>
        <w:ind w:left="0"/>
        <w:jc w:val="both"/>
      </w:pPr>
      <w:r>
        <w:rPr>
          <w:rFonts w:ascii="Times New Roman"/>
          <w:b w:val="false"/>
          <w:i w:val="false"/>
          <w:color w:val="000000"/>
          <w:sz w:val="28"/>
        </w:rPr>
        <w:t>
      1) "Күні" деген 4.1-жолда жойылатын (түзетілетін) ЭШФ күні көрсетіледі;</w:t>
      </w:r>
    </w:p>
    <w:p>
      <w:pPr>
        <w:spacing w:after="0"/>
        <w:ind w:left="0"/>
        <w:jc w:val="both"/>
      </w:pPr>
      <w:r>
        <w:rPr>
          <w:rFonts w:ascii="Times New Roman"/>
          <w:b w:val="false"/>
          <w:i w:val="false"/>
          <w:color w:val="000000"/>
          <w:sz w:val="28"/>
        </w:rPr>
        <w:t>
      2) "Есептік жүйе нөмірі" деген 4.2-жолда жойылатын ЭШФ реттік нөмірі көрсетіледі, бұл ретте, егер жойылатын шот-фактура 2015 жылдың 1 сәуіріне дейін жазып берілген жағдайда, онда түзетілген ЭШФ-ні жазып берген кезде тіркеу нөмірі мен есептік жүйе нөмірін көрсету талап етілмейді, ал егер жойылатын ЭШФ тауарларды, жұмыстарды, көрсетілетін қызметтерді жеткізушіні ЭШФ АЖ-де тіркегеннен кейін жазып берілген жағдайда, онда түзетілген ЭШФ жазып берген кезде 4.1, 4.2 және 4.3-жолдарды толтыру қажет;</w:t>
      </w:r>
    </w:p>
    <w:p>
      <w:pPr>
        <w:spacing w:after="0"/>
        <w:ind w:left="0"/>
        <w:jc w:val="both"/>
      </w:pPr>
      <w:r>
        <w:rPr>
          <w:rFonts w:ascii="Times New Roman"/>
          <w:b w:val="false"/>
          <w:i w:val="false"/>
          <w:color w:val="000000"/>
          <w:sz w:val="28"/>
        </w:rPr>
        <w:t>
      3) "Тіркеу нөмірі" деген 4.3-жолда жойылатын ЭШФ тіркеу нөмірі көрсетіледі. Егер жойылатын шот-фактура 2015 жылдың 1 сәуіріне дейін жазып берілген жағдайда, онда түзетілген ЭШФ-ні жазып берген кезде тіркеу нөмірі мен есептік жүйе нөмірін көрсету талап етілмейді.</w:t>
      </w:r>
    </w:p>
    <w:p>
      <w:pPr>
        <w:spacing w:after="0"/>
        <w:ind w:left="0"/>
        <w:jc w:val="both"/>
      </w:pPr>
      <w:r>
        <w:rPr>
          <w:rFonts w:ascii="Times New Roman"/>
          <w:b w:val="false"/>
          <w:i w:val="false"/>
          <w:color w:val="000000"/>
          <w:sz w:val="28"/>
        </w:rPr>
        <w:t>
      Түзетілген ЭШФ жазып беру кезінде өзгерістер енгізілетін мәтін жолдары мен жиынтық бағандарында дұрыс мәліметтер мен сомалары көрсетіледі, ЭШФ-нің өзгерістер енгізілмейтін жолдары мен бағандарында бұрынғы мәліметтер өзгеріссіз көрсетіледі.</w:t>
      </w:r>
    </w:p>
    <w:bookmarkStart w:name="z30" w:id="56"/>
    <w:p>
      <w:pPr>
        <w:spacing w:after="0"/>
        <w:ind w:left="0"/>
        <w:jc w:val="both"/>
      </w:pPr>
      <w:r>
        <w:rPr>
          <w:rFonts w:ascii="Times New Roman"/>
          <w:b w:val="false"/>
          <w:i w:val="false"/>
          <w:color w:val="000000"/>
          <w:sz w:val="28"/>
        </w:rPr>
        <w:t>
      22. Түзетілген ЭШФ жазып беру кезінде бұрын жазып берілген ЭШФ және жойылатын ЭШФ-ға жазып берілген барлық қосымша ЭШФ жойылады.</w:t>
      </w:r>
    </w:p>
    <w:bookmarkEnd w:id="56"/>
    <w:bookmarkStart w:name="z31" w:id="57"/>
    <w:p>
      <w:pPr>
        <w:spacing w:after="0"/>
        <w:ind w:left="0"/>
        <w:jc w:val="both"/>
      </w:pPr>
      <w:r>
        <w:rPr>
          <w:rFonts w:ascii="Times New Roman"/>
          <w:b w:val="false"/>
          <w:i w:val="false"/>
          <w:color w:val="000000"/>
          <w:sz w:val="28"/>
        </w:rPr>
        <w:t>
      23. Егер бұрын жазып берген ЭШФ-ға қосымша ЭШФ бар болса, онда түзетілген ЭШФ жазып берген кезде 4.1, 4.2 және 4.3-жолдарда бұрын жазып берген ЭШФ күні, тіркеу және реттік нөмірі көрсетіледі. Бұл жағдайда бұрын жазып берілген ЭШФ да, қосымша ЭШФ да жойылады. Бұл ретте, бұрын жазып берілген, жойылған қосымша ЭШФ қалпына келтіру үшін түзетілген ЭШФ жазып берілген күннен бастап күнтізбелік жеті күн ішінде түзетілген ЭШФ-ға қосымша ЭШФ жазып беру қажет.</w:t>
      </w:r>
    </w:p>
    <w:bookmarkEnd w:id="57"/>
    <w:bookmarkStart w:name="z32" w:id="58"/>
    <w:p>
      <w:pPr>
        <w:spacing w:after="0"/>
        <w:ind w:left="0"/>
        <w:jc w:val="both"/>
      </w:pPr>
      <w:r>
        <w:rPr>
          <w:rFonts w:ascii="Times New Roman"/>
          <w:b w:val="false"/>
          <w:i w:val="false"/>
          <w:color w:val="000000"/>
          <w:sz w:val="28"/>
        </w:rPr>
        <w:t>
      24. "Қосымша" деген 5-жол қосымша ЭШФ жазып берілген кезде белгіленуге тиіс. Бұл ретте, аталған жолды "Түзетілген" деген 4-жол белгіленбеген жағдайда белгілеуге болады.</w:t>
      </w:r>
    </w:p>
    <w:bookmarkEnd w:id="58"/>
    <w:p>
      <w:pPr>
        <w:spacing w:after="0"/>
        <w:ind w:left="0"/>
        <w:jc w:val="both"/>
      </w:pPr>
      <w:r>
        <w:rPr>
          <w:rFonts w:ascii="Times New Roman"/>
          <w:b w:val="false"/>
          <w:i w:val="false"/>
          <w:color w:val="000000"/>
          <w:sz w:val="28"/>
        </w:rPr>
        <w:t>
      Қосымша ЭШФ жазып берген кезде редакциялау үшін тек бұрын жазып берілген ЭШФ-да толтырылған ЭШФ нысанының G және Н бөлімдерінің бағандары қол жетімді.</w:t>
      </w:r>
    </w:p>
    <w:p>
      <w:pPr>
        <w:spacing w:after="0"/>
        <w:ind w:left="0"/>
        <w:jc w:val="both"/>
      </w:pPr>
      <w:r>
        <w:rPr>
          <w:rFonts w:ascii="Times New Roman"/>
          <w:b w:val="false"/>
          <w:i w:val="false"/>
          <w:color w:val="000000"/>
          <w:sz w:val="28"/>
        </w:rPr>
        <w:t>
      Қосымша ЭШФ және осындай қосымша жазып берілетін ЭШФ бойынша G "Тауарлар, жұмыстар, қызметтер бойынша деректер" мен Н "Бірлескен қызметке қатысушылардың тауарлары, жұмыстары, қызметтері бойынша деректер" бөлімдердің 13 "Жанама салықтарды есептегендегі тауарлар, жұмыстар, қызметтер құны" бағанындағы мәндердің жиынтығы сомасы теріс мәнде бола алмайды.</w:t>
      </w:r>
    </w:p>
    <w:bookmarkStart w:name="z33" w:id="59"/>
    <w:p>
      <w:pPr>
        <w:spacing w:after="0"/>
        <w:ind w:left="0"/>
        <w:jc w:val="both"/>
      </w:pPr>
      <w:r>
        <w:rPr>
          <w:rFonts w:ascii="Times New Roman"/>
          <w:b w:val="false"/>
          <w:i w:val="false"/>
          <w:color w:val="000000"/>
          <w:sz w:val="28"/>
        </w:rPr>
        <w:t>
      25. "Қосымша" деген 5-жолды белгілеген кезде 5.1, 5.2 және 5.3-жолдарда қосымша жазып берілетін бастапқы шот-фактураның деректемелері көрсетіледі:</w:t>
      </w:r>
    </w:p>
    <w:bookmarkEnd w:id="59"/>
    <w:p>
      <w:pPr>
        <w:spacing w:after="0"/>
        <w:ind w:left="0"/>
        <w:jc w:val="both"/>
      </w:pPr>
      <w:r>
        <w:rPr>
          <w:rFonts w:ascii="Times New Roman"/>
          <w:b w:val="false"/>
          <w:i w:val="false"/>
          <w:color w:val="000000"/>
          <w:sz w:val="28"/>
        </w:rPr>
        <w:t>
      1) "Жазып берілген күн" деген 5.1-жолда қосымша ЭШФ жазып берілетін ЭШФ күні көрсетіледі;</w:t>
      </w:r>
    </w:p>
    <w:p>
      <w:pPr>
        <w:spacing w:after="0"/>
        <w:ind w:left="0"/>
        <w:jc w:val="both"/>
      </w:pPr>
      <w:r>
        <w:rPr>
          <w:rFonts w:ascii="Times New Roman"/>
          <w:b w:val="false"/>
          <w:i w:val="false"/>
          <w:color w:val="000000"/>
          <w:sz w:val="28"/>
        </w:rPr>
        <w:t>
      2) "Есептік жүйе нөмірі" деген 5.2-жолда қосымша ЭШФ жазып берілетін ЭШФ нөмірі көрсетіледі. Бұл ретте, егер қосымша ЭШФ жазып берілетін ЭШФ 2015 жылдың 1 сәуіріне дейін жазып берілген жағдайда, онда қосымша ЭШФ жазып берген кезде тіркеу нөмірі мен есептік жүйе нөмірін корсету талап етілмейді, ал егер қосымша ЭШФ жазып берілетін ЭШФ тауарларды, жұмыстарды, көрсетілетін қызметтерді жеткізуші ЭШФ АЖ-де тіркелгеннен кейін жазып берілген жағдайда, онда қосымша ЭШФ жазып берген кезде 5.1, 5.2 және 5.3-жолдардың міндетті түрде толтырылуын тексеру жүзеге асырылады.</w:t>
      </w:r>
    </w:p>
    <w:p>
      <w:pPr>
        <w:spacing w:after="0"/>
        <w:ind w:left="0"/>
        <w:jc w:val="both"/>
      </w:pPr>
      <w:r>
        <w:rPr>
          <w:rFonts w:ascii="Times New Roman"/>
          <w:b w:val="false"/>
          <w:i w:val="false"/>
          <w:color w:val="000000"/>
          <w:sz w:val="28"/>
        </w:rPr>
        <w:t>
      3) "Тіркеу нөмірі" деген 5.3-жолда қосымша ЭШФ жазып берілетін ЭШФ тіркеу нөмірі көрсетіледі. Егер қосымша ЭШФ жазып берілетін ЭШФ 2015 жылдың 1 сәуіріне дейін жазып берілген жағдайда, онда қосымша ЭШФ жазып берген кезде тіркеу нөмірі мен есептік жүйе нөмірін көрсету талап етілмейді</w:t>
      </w:r>
    </w:p>
    <w:bookmarkStart w:name="z34" w:id="60"/>
    <w:p>
      <w:pPr>
        <w:spacing w:after="0"/>
        <w:ind w:left="0"/>
        <w:jc w:val="both"/>
      </w:pPr>
      <w:r>
        <w:rPr>
          <w:rFonts w:ascii="Times New Roman"/>
          <w:b w:val="false"/>
          <w:i w:val="false"/>
          <w:color w:val="000000"/>
          <w:sz w:val="28"/>
        </w:rPr>
        <w:t>
      26. 2015 жылдың 1 сәуірінен кейін ЭШФ АЖ-де тіркелмеген ЭШФ-ға қосымша, түзетілген ЭШФ жазып беруге және ЭШФ АЖ-де тіркеуге жатпайды.</w:t>
      </w:r>
    </w:p>
    <w:bookmarkEnd w:id="60"/>
    <w:bookmarkStart w:name="z35" w:id="61"/>
    <w:p>
      <w:pPr>
        <w:spacing w:after="0"/>
        <w:ind w:left="0"/>
        <w:jc w:val="both"/>
      </w:pPr>
      <w:r>
        <w:rPr>
          <w:rFonts w:ascii="Times New Roman"/>
          <w:b w:val="false"/>
          <w:i w:val="false"/>
          <w:color w:val="000000"/>
          <w:sz w:val="28"/>
        </w:rPr>
        <w:t>
      27. ЭШФ АЖ-де тіркелмеген ЭШФ кері қайтару мүмкін емес.</w:t>
      </w:r>
    </w:p>
    <w:bookmarkEnd w:id="61"/>
    <w:bookmarkStart w:name="z36" w:id="62"/>
    <w:p>
      <w:pPr>
        <w:spacing w:after="0"/>
        <w:ind w:left="0"/>
        <w:jc w:val="both"/>
      </w:pPr>
      <w:r>
        <w:rPr>
          <w:rFonts w:ascii="Times New Roman"/>
          <w:b w:val="false"/>
          <w:i w:val="false"/>
          <w:color w:val="000000"/>
          <w:sz w:val="28"/>
        </w:rPr>
        <w:t>
      28. Түзетілген ЭШФ-на қосымша ЭШФ жазып берілген жағдайда 5.1, 5.2 және 5.3-жолдарда қосымша ЭШФ жазып берілетін түзетілген ЭШФ-ның жазып берілген күні, ЭШФ АЖ-не қатысушының есептік жүйесіндегі тіркеу нөмірі көрсетіледі.</w:t>
      </w:r>
    </w:p>
    <w:bookmarkEnd w:id="62"/>
    <w:p>
      <w:pPr>
        <w:spacing w:after="0"/>
        <w:ind w:left="0"/>
        <w:jc w:val="both"/>
      </w:pPr>
      <w:r>
        <w:rPr>
          <w:rFonts w:ascii="Times New Roman"/>
          <w:b w:val="false"/>
          <w:i w:val="false"/>
          <w:color w:val="000000"/>
          <w:sz w:val="28"/>
        </w:rPr>
        <w:t>
      "Тауарлар, жұмыстар, көрсетілетін қызметтер бойынша деректер" деген G және "Бірлескен қызметке қатысушылардың тауарлары, жұмыстары, көрсетілетін қызметтері бойынша деректер" деген Н бөлімдерінің 5, 6, 7, 9, 10, 12, 13 жиынтық бағандарында көрсетілген бағандардың бұрынғы мәндерінің артуын немесе кемуін көрсететін айырмасы (оң немесе теріс) көрсетіледі.</w:t>
      </w:r>
    </w:p>
    <w:bookmarkStart w:name="z37" w:id="63"/>
    <w:p>
      <w:pPr>
        <w:spacing w:after="0"/>
        <w:ind w:left="0"/>
        <w:jc w:val="both"/>
      </w:pPr>
      <w:r>
        <w:rPr>
          <w:rFonts w:ascii="Times New Roman"/>
          <w:b w:val="false"/>
          <w:i w:val="false"/>
          <w:color w:val="000000"/>
          <w:sz w:val="28"/>
        </w:rPr>
        <w:t xml:space="preserve">
      29. Түзетілген немесе қосымша ЭШФ жазып берілген күн қосымша немесе түзетілген ЭШФ жазып берілетін ЭШФ жазып берілген күннен бастап </w:t>
      </w:r>
      <w:r>
        <w:rPr>
          <w:rFonts w:ascii="Times New Roman"/>
          <w:b w:val="false"/>
          <w:i w:val="false"/>
          <w:color w:val="000000"/>
          <w:sz w:val="28"/>
        </w:rPr>
        <w:t>салық заңнамасында</w:t>
      </w:r>
      <w:r>
        <w:rPr>
          <w:rFonts w:ascii="Times New Roman"/>
          <w:b w:val="false"/>
          <w:i w:val="false"/>
          <w:color w:val="000000"/>
          <w:sz w:val="28"/>
        </w:rPr>
        <w:t xml:space="preserve"> белгіленген талап ету мерзімінен аспауға тиіс.</w:t>
      </w:r>
    </w:p>
    <w:bookmarkEnd w:id="63"/>
    <w:bookmarkStart w:name="z38" w:id="64"/>
    <w:p>
      <w:pPr>
        <w:spacing w:after="0"/>
        <w:ind w:left="0"/>
        <w:jc w:val="both"/>
      </w:pPr>
      <w:r>
        <w:rPr>
          <w:rFonts w:ascii="Times New Roman"/>
          <w:b w:val="false"/>
          <w:i w:val="false"/>
          <w:color w:val="000000"/>
          <w:sz w:val="28"/>
        </w:rPr>
        <w:t>
      30. Егер ЭШФ АЖ-де тіркелген ЭШФ-ға түзетілген немесе қосымша ЭШФ жазып беру талап етілген жағдайда, мұндай жазып беру тек ЭШФ АЖ-де жүргізіледі.</w:t>
      </w:r>
    </w:p>
    <w:bookmarkEnd w:id="64"/>
    <w:bookmarkStart w:name="z39" w:id="65"/>
    <w:p>
      <w:pPr>
        <w:spacing w:after="0"/>
        <w:ind w:left="0"/>
        <w:jc w:val="both"/>
      </w:pPr>
      <w:r>
        <w:rPr>
          <w:rFonts w:ascii="Times New Roman"/>
          <w:b w:val="false"/>
          <w:i w:val="false"/>
          <w:color w:val="000000"/>
          <w:sz w:val="28"/>
        </w:rPr>
        <w:t>
      31. "Жеткізушінің деректемелері" ЭШФ деген В бөлімінде:</w:t>
      </w:r>
    </w:p>
    <w:bookmarkEnd w:id="65"/>
    <w:p>
      <w:pPr>
        <w:spacing w:after="0"/>
        <w:ind w:left="0"/>
        <w:jc w:val="both"/>
      </w:pPr>
      <w:r>
        <w:rPr>
          <w:rFonts w:ascii="Times New Roman"/>
          <w:b w:val="false"/>
          <w:i w:val="false"/>
          <w:color w:val="000000"/>
          <w:sz w:val="28"/>
        </w:rPr>
        <w:t>
      1) "ЖСН/БСН" деген 6-жолда тауарларды, жұмыстарды, көрсетілетін қызметтерді жеткізушінің жеке сәйкестендіру нөмірі немесе бизнес-сәйкестендіру нөмірі көрсетіледі, осы тармақтың 2) тармақшасында көрсетілген жағдайда түзетілген ЭШФ жазып беруді қоспағанда, жол міндетті түрде толтыруға жатады;</w:t>
      </w:r>
    </w:p>
    <w:p>
      <w:pPr>
        <w:spacing w:after="0"/>
        <w:ind w:left="0"/>
        <w:jc w:val="both"/>
      </w:pPr>
      <w:r>
        <w:rPr>
          <w:rFonts w:ascii="Times New Roman"/>
          <w:b w:val="false"/>
          <w:i w:val="false"/>
          <w:color w:val="000000"/>
          <w:sz w:val="28"/>
        </w:rPr>
        <w:t>
      2) "Қайта ұйымдастырылған тұлғаның БСН" деген 6.1-жолда түзетілген немесе қосымша ЭШФ жазып берген кезде қосылу, бірігу, бөлініп шығу жолымен қайта ұйымдастырылған заңды тұлғаның бизнес-сәйкестендіру нөмірі көрсетіледі;</w:t>
      </w:r>
    </w:p>
    <w:p>
      <w:pPr>
        <w:spacing w:after="0"/>
        <w:ind w:left="0"/>
        <w:jc w:val="both"/>
      </w:pPr>
      <w:r>
        <w:rPr>
          <w:rFonts w:ascii="Times New Roman"/>
          <w:b w:val="false"/>
          <w:i w:val="false"/>
          <w:color w:val="000000"/>
          <w:sz w:val="28"/>
        </w:rPr>
        <w:t>
      3) "Жеткізуші" деген 7-жолда ЭШФ жазып беретін тауарларды, жұмыстарды, көрсетілетін қызметтерді жеткізушінің атауы көрсетіледі (жол міндетті түрде толтыруға жатады):</w:t>
      </w:r>
    </w:p>
    <w:p>
      <w:pPr>
        <w:spacing w:after="0"/>
        <w:ind w:left="0"/>
        <w:jc w:val="both"/>
      </w:pPr>
      <w:r>
        <w:rPr>
          <w:rFonts w:ascii="Times New Roman"/>
          <w:b w:val="false"/>
          <w:i w:val="false"/>
          <w:color w:val="000000"/>
          <w:sz w:val="28"/>
        </w:rPr>
        <w:t>
      тауарларды, жұмыстарды, қызмет көрсетулерді жеткізуші болып табылатын дара кәсіпкерлерге қатысты - қосылған құн салығы бойынша тіркеу есебіне қою туралы куәлікте көрсетілген салық төлеушінің тегі, аты, әкесінің аты (егер ол жеке басын куәландыратын құжатта көрсетілме) және (немесе) атауы;</w:t>
      </w:r>
    </w:p>
    <w:p>
      <w:pPr>
        <w:spacing w:after="0"/>
        <w:ind w:left="0"/>
        <w:jc w:val="both"/>
      </w:pPr>
      <w:r>
        <w:rPr>
          <w:rFonts w:ascii="Times New Roman"/>
          <w:b w:val="false"/>
          <w:i w:val="false"/>
          <w:color w:val="000000"/>
          <w:sz w:val="28"/>
        </w:rPr>
        <w:t>
      тауарларды, жұмыстарды, қызмет көрсетулерді жеткізуші болып табылатын заңды тұлғаларға қатысты - заңды тұлғаны мемлекеттік тіркеу (қайта тіркеу) туралы анықтамада көрсетілген атауы. Бұл ретте, ұйымдық-құқықтық нысанын көрсету бөлігінде дәстүрге, оның ішінде іскерлік айналымдағы дәстүрге сәйкес аббревиатуралар қолданылуы мүмкін;</w:t>
      </w:r>
    </w:p>
    <w:p>
      <w:pPr>
        <w:spacing w:after="0"/>
        <w:ind w:left="0"/>
        <w:jc w:val="both"/>
      </w:pPr>
      <w:r>
        <w:rPr>
          <w:rFonts w:ascii="Times New Roman"/>
          <w:b w:val="false"/>
          <w:i w:val="false"/>
          <w:color w:val="000000"/>
          <w:sz w:val="28"/>
        </w:rPr>
        <w:t xml:space="preserve">
      4) "Орналасқан орнының мекенжайы" деген 8-жолда Салық кодексінің 560-бабы </w:t>
      </w:r>
      <w:r>
        <w:rPr>
          <w:rFonts w:ascii="Times New Roman"/>
          <w:b w:val="false"/>
          <w:i w:val="false"/>
          <w:color w:val="000000"/>
          <w:sz w:val="28"/>
        </w:rPr>
        <w:t>7-тармағына</w:t>
      </w:r>
      <w:r>
        <w:rPr>
          <w:rFonts w:ascii="Times New Roman"/>
          <w:b w:val="false"/>
          <w:i w:val="false"/>
          <w:color w:val="000000"/>
          <w:sz w:val="28"/>
        </w:rPr>
        <w:t xml:space="preserve"> сәйкес тауарларды, жұмыстарды, көрсетілетін қызметтерді жеткізушінің заңды мекенжайы немесе орналасқан орнының мекенжайы көрсетіледі. Дерекқорда заңды мекенжайы немесе орналасқан орнының мекенжайы болмаған жағдайда, жол толтырылмай қалдырылады оны қолмен толтыру құқығы болмайды;</w:t>
      </w:r>
    </w:p>
    <w:p>
      <w:pPr>
        <w:spacing w:after="0"/>
        <w:ind w:left="0"/>
        <w:jc w:val="both"/>
      </w:pPr>
      <w:r>
        <w:rPr>
          <w:rFonts w:ascii="Times New Roman"/>
          <w:b w:val="false"/>
          <w:i w:val="false"/>
          <w:color w:val="000000"/>
          <w:sz w:val="28"/>
        </w:rPr>
        <w:t>
      5) "ҚҚС төлеушінің куәлігі" деген 9-жолда ЭШФ жазып беретін тұлғаның ҚҚС бойынша тіркеу есебіне қою туралы куәлігінің деректемелері көрсетіледі. "Сериясы" деген 9.1 және "Нөмірі" деген 9.2-жолдарда тауарларды, жұмыстарды, көрсетілетін қызметтерді жеткізушінің ҚҚС төлеуші тіркеу есебіне қою туралы куәлігінің сериясы мен нөмірі көрсетіледі. Егер тауарларды, жұмыстарды, көрсетілетін қызметтерді жеткізуші резидент заңды тұлғаның құрылымдық бөлімшесі (филиал немесе өкілдік) болып табылса, онда бұл жолда құрылымдық бөлімшесі болып табылатын ҚҚС төлеуші заңды тұлға тіркеу есебіне қою туралы куәлігінің сериясы мен нөмірі көрсетіледі (жол міндетті түрде толтыруға жатады). Егер жеткізуші ҚҚС төлеуші болып табылмаған жағдайда, 9.1 және 9.2-жолдар толтырылмайды;</w:t>
      </w:r>
    </w:p>
    <w:p>
      <w:pPr>
        <w:spacing w:after="0"/>
        <w:ind w:left="0"/>
        <w:jc w:val="both"/>
      </w:pPr>
      <w:r>
        <w:rPr>
          <w:rFonts w:ascii="Times New Roman"/>
          <w:b w:val="false"/>
          <w:i w:val="false"/>
          <w:color w:val="000000"/>
          <w:sz w:val="28"/>
        </w:rPr>
        <w:t>
      6) "Жеткізушінің санаты" деген 10-жолда мыналарда:</w:t>
      </w:r>
    </w:p>
    <w:p>
      <w:pPr>
        <w:spacing w:after="0"/>
        <w:ind w:left="0"/>
        <w:jc w:val="both"/>
      </w:pPr>
      <w:r>
        <w:rPr>
          <w:rFonts w:ascii="Times New Roman"/>
          <w:b w:val="false"/>
          <w:i w:val="false"/>
          <w:color w:val="000000"/>
          <w:sz w:val="28"/>
        </w:rPr>
        <w:t>
      "А" ұяшығында – егер жеткізуші комитент болып табылған жағдайда;</w:t>
      </w:r>
    </w:p>
    <w:p>
      <w:pPr>
        <w:spacing w:after="0"/>
        <w:ind w:left="0"/>
        <w:jc w:val="both"/>
      </w:pPr>
      <w:r>
        <w:rPr>
          <w:rFonts w:ascii="Times New Roman"/>
          <w:b w:val="false"/>
          <w:i w:val="false"/>
          <w:color w:val="000000"/>
          <w:sz w:val="28"/>
        </w:rPr>
        <w:t>
      "В" ұяшығында – егер жеткізуші комиссионер болып табылған жағдайда;</w:t>
      </w:r>
    </w:p>
    <w:p>
      <w:pPr>
        <w:spacing w:after="0"/>
        <w:ind w:left="0"/>
        <w:jc w:val="both"/>
      </w:pPr>
      <w:r>
        <w:rPr>
          <w:rFonts w:ascii="Times New Roman"/>
          <w:b w:val="false"/>
          <w:i w:val="false"/>
          <w:color w:val="000000"/>
          <w:sz w:val="28"/>
        </w:rPr>
        <w:t>
      "С" ұяшығында – егер жеткізуші экспедитор болып табылған жағдайда;</w:t>
      </w:r>
    </w:p>
    <w:p>
      <w:pPr>
        <w:spacing w:after="0"/>
        <w:ind w:left="0"/>
        <w:jc w:val="both"/>
      </w:pPr>
      <w:r>
        <w:rPr>
          <w:rFonts w:ascii="Times New Roman"/>
          <w:b w:val="false"/>
          <w:i w:val="false"/>
          <w:color w:val="000000"/>
          <w:sz w:val="28"/>
        </w:rPr>
        <w:t>
      "D" ұяшығында – егер жеткізуші лизинг беруші болып табылған жағдайда;</w:t>
      </w:r>
    </w:p>
    <w:p>
      <w:pPr>
        <w:spacing w:after="0"/>
        <w:ind w:left="0"/>
        <w:jc w:val="both"/>
      </w:pPr>
      <w:r>
        <w:rPr>
          <w:rFonts w:ascii="Times New Roman"/>
          <w:b w:val="false"/>
          <w:i w:val="false"/>
          <w:color w:val="000000"/>
          <w:sz w:val="28"/>
        </w:rPr>
        <w:t xml:space="preserve">
      "Е" ұяшығында – егер жеткізуші бірлескен қызмет туралы шартқа қатысушы болып табылған жағдайда белгі қойылады. </w:t>
      </w:r>
    </w:p>
    <w:bookmarkStart w:name="z111" w:id="66"/>
    <w:p>
      <w:pPr>
        <w:spacing w:after="0"/>
        <w:ind w:left="0"/>
        <w:jc w:val="both"/>
      </w:pPr>
      <w:r>
        <w:rPr>
          <w:rFonts w:ascii="Times New Roman"/>
          <w:b w:val="false"/>
          <w:i w:val="false"/>
          <w:color w:val="000000"/>
          <w:sz w:val="28"/>
        </w:rPr>
        <w:t>
      Бұл ретте, "мөлшері" деген 10.1-жолда бірлескен қызмет туралы шартқа қатысушылардың саны көрсетіледі. "Е" ұяшығы белгіленген және В "Жеткізушінің деректемелері" және Н "Бірлескен қызметке қатысушылардың тауарлар, жұмыстар, көрсетілетін қызметтер бойынша деректері" бөлімінде "мөлшері" деген 10.1-жолында бірлескен қызмет туралы шартқа қатысушылардың саны көрсетілген жағдайда бірлескен қызмет туралы шартқа әрбір қатысушы бойынша толтырылады;</w:t>
      </w:r>
    </w:p>
    <w:bookmarkEnd w:id="66"/>
    <w:p>
      <w:pPr>
        <w:spacing w:after="0"/>
        <w:ind w:left="0"/>
        <w:jc w:val="both"/>
      </w:pPr>
      <w:r>
        <w:rPr>
          <w:rFonts w:ascii="Times New Roman"/>
          <w:b w:val="false"/>
          <w:i w:val="false"/>
          <w:color w:val="000000"/>
          <w:sz w:val="28"/>
        </w:rPr>
        <w:t xml:space="preserve">
      "F" ұяшығы – егер жеткізуші: </w:t>
      </w:r>
    </w:p>
    <w:p>
      <w:pPr>
        <w:spacing w:after="0"/>
        <w:ind w:left="0"/>
        <w:jc w:val="both"/>
      </w:pPr>
      <w:r>
        <w:rPr>
          <w:rFonts w:ascii="Times New Roman"/>
          <w:b w:val="false"/>
          <w:i w:val="false"/>
          <w:color w:val="000000"/>
          <w:sz w:val="28"/>
        </w:rPr>
        <w:t>
      тауарлар экспорты кедендік рәсімінде тауарлардың әкетуін жүзеге асырған;</w:t>
      </w:r>
    </w:p>
    <w:p>
      <w:pPr>
        <w:spacing w:after="0"/>
        <w:ind w:left="0"/>
        <w:jc w:val="both"/>
      </w:pPr>
      <w:r>
        <w:rPr>
          <w:rFonts w:ascii="Times New Roman"/>
          <w:b w:val="false"/>
          <w:i w:val="false"/>
          <w:color w:val="000000"/>
          <w:sz w:val="28"/>
        </w:rPr>
        <w:t>
      өнімдерді бөлу (ӨБК) туралы келісімге (келісімшартқа) қатысушы болып табылған;</w:t>
      </w:r>
    </w:p>
    <w:bookmarkStart w:name="z112" w:id="67"/>
    <w:p>
      <w:pPr>
        <w:spacing w:after="0"/>
        <w:ind w:left="0"/>
        <w:jc w:val="both"/>
      </w:pPr>
      <w:r>
        <w:rPr>
          <w:rFonts w:ascii="Times New Roman"/>
          <w:b w:val="false"/>
          <w:i w:val="false"/>
          <w:color w:val="000000"/>
          <w:sz w:val="28"/>
        </w:rPr>
        <w:t>
      Тізбеге енгізілген тауарды Қазақстан Республикасының аумағынан ЕАЭО мүше-мемлекеттердің аумағына әкетуін жүзеге асырған жағдайда толтырылады;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Қаржы министрінің 09.12.2015 </w:t>
      </w:r>
      <w:r>
        <w:rPr>
          <w:rFonts w:ascii="Times New Roman"/>
          <w:b w:val="false"/>
          <w:i w:val="false"/>
          <w:color w:val="ff0000"/>
          <w:sz w:val="28"/>
        </w:rPr>
        <w:t>№ 641</w:t>
      </w:r>
      <w:r>
        <w:rPr>
          <w:rFonts w:ascii="Times New Roman"/>
          <w:b w:val="false"/>
          <w:i w:val="false"/>
          <w:color w:val="ff0000"/>
          <w:sz w:val="28"/>
        </w:rPr>
        <w:t xml:space="preserve"> (15.12.2015 бастап қолданысқа енгізіледі);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бұйрықтарымен.</w:t>
      </w:r>
      <w:r>
        <w:br/>
      </w:r>
      <w:r>
        <w:rPr>
          <w:rFonts w:ascii="Times New Roman"/>
          <w:b w:val="false"/>
          <w:i w:val="false"/>
          <w:color w:val="000000"/>
          <w:sz w:val="28"/>
        </w:rPr>
        <w:t>
</w:t>
      </w:r>
    </w:p>
    <w:bookmarkStart w:name="z40" w:id="68"/>
    <w:p>
      <w:pPr>
        <w:spacing w:after="0"/>
        <w:ind w:left="0"/>
        <w:jc w:val="both"/>
      </w:pPr>
      <w:r>
        <w:rPr>
          <w:rFonts w:ascii="Times New Roman"/>
          <w:b w:val="false"/>
          <w:i w:val="false"/>
          <w:color w:val="000000"/>
          <w:sz w:val="28"/>
        </w:rPr>
        <w:t>
       32. ЭШФ бірлескен қызмет туралы шарттардың шеңберінде жазып берілген жағдайда "Жеткізушінің деректемелері" деген В бөлімінде:</w:t>
      </w:r>
    </w:p>
    <w:bookmarkEnd w:id="68"/>
    <w:p>
      <w:pPr>
        <w:spacing w:after="0"/>
        <w:ind w:left="0"/>
        <w:jc w:val="both"/>
      </w:pPr>
      <w:r>
        <w:rPr>
          <w:rFonts w:ascii="Times New Roman"/>
          <w:b w:val="false"/>
          <w:i w:val="false"/>
          <w:color w:val="000000"/>
          <w:sz w:val="28"/>
        </w:rPr>
        <w:t xml:space="preserve">
      1) Салық кодексінің 235-бабы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оның атынан ЭШФ жазып берілетін сенім білдірілген адамның (оператордың, уәкілетті өкілдің) немесе бірлескен қызмет туралы шарттың қатысушысының деректемелері;</w:t>
      </w:r>
    </w:p>
    <w:p>
      <w:pPr>
        <w:spacing w:after="0"/>
        <w:ind w:left="0"/>
        <w:jc w:val="both"/>
      </w:pPr>
      <w:r>
        <w:rPr>
          <w:rFonts w:ascii="Times New Roman"/>
          <w:b w:val="false"/>
          <w:i w:val="false"/>
          <w:color w:val="000000"/>
          <w:sz w:val="28"/>
        </w:rPr>
        <w:t xml:space="preserve">
      2) Салық кодексінің 271-1-бабының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жағдайда оператордың деректемелері;</w:t>
      </w:r>
    </w:p>
    <w:p>
      <w:pPr>
        <w:spacing w:after="0"/>
        <w:ind w:left="0"/>
        <w:jc w:val="both"/>
      </w:pPr>
      <w:r>
        <w:rPr>
          <w:rFonts w:ascii="Times New Roman"/>
          <w:b w:val="false"/>
          <w:i w:val="false"/>
          <w:color w:val="000000"/>
          <w:sz w:val="28"/>
        </w:rPr>
        <w:t>
      3) бірлескен қызмет туралы шарттың әрбір қатысушысының деректемелері көрсетіледі.</w:t>
      </w:r>
    </w:p>
    <w:p>
      <w:pPr>
        <w:spacing w:after="0"/>
        <w:ind w:left="0"/>
        <w:jc w:val="both"/>
      </w:pPr>
      <w:r>
        <w:rPr>
          <w:rFonts w:ascii="Times New Roman"/>
          <w:b w:val="false"/>
          <w:i w:val="false"/>
          <w:color w:val="000000"/>
          <w:sz w:val="28"/>
        </w:rPr>
        <w:t xml:space="preserve">
      ЭШФ тапсырыс шарты шеңберінде жазып берілген жағдайда, "Жеткізушінің деректемелері" деин В бөлімінде Салық кодексінің </w:t>
      </w:r>
      <w:r>
        <w:rPr>
          <w:rFonts w:ascii="Times New Roman"/>
          <w:b w:val="false"/>
          <w:i w:val="false"/>
          <w:color w:val="000000"/>
          <w:sz w:val="28"/>
        </w:rPr>
        <w:t>233-бабына</w:t>
      </w:r>
      <w:r>
        <w:rPr>
          <w:rFonts w:ascii="Times New Roman"/>
          <w:b w:val="false"/>
          <w:i w:val="false"/>
          <w:color w:val="000000"/>
          <w:sz w:val="28"/>
        </w:rPr>
        <w:t xml:space="preserve"> сәйкес сенім білдірушінің деректемелері көрсетіледі.</w:t>
      </w:r>
    </w:p>
    <w:p>
      <w:pPr>
        <w:spacing w:after="0"/>
        <w:ind w:left="0"/>
        <w:jc w:val="both"/>
      </w:pPr>
      <w:r>
        <w:rPr>
          <w:rFonts w:ascii="Times New Roman"/>
          <w:b w:val="false"/>
          <w:i w:val="false"/>
          <w:color w:val="000000"/>
          <w:sz w:val="28"/>
        </w:rPr>
        <w:t xml:space="preserve">
      Экспорттаушы, өнімді бөлу туралы келісімге (келісімшартқа) (ӨБК) қатысушы болып табылатын, сондай-ақ Салық кодексінің 245-бабы </w:t>
      </w:r>
      <w:r>
        <w:rPr>
          <w:rFonts w:ascii="Times New Roman"/>
          <w:b w:val="false"/>
          <w:i w:val="false"/>
          <w:color w:val="000000"/>
          <w:sz w:val="28"/>
        </w:rPr>
        <w:t>1-2-тармағына</w:t>
      </w:r>
      <w:r>
        <w:rPr>
          <w:rFonts w:ascii="Times New Roman"/>
          <w:b w:val="false"/>
          <w:i w:val="false"/>
          <w:color w:val="000000"/>
          <w:sz w:val="28"/>
        </w:rPr>
        <w:t xml:space="preserve"> сәйкес тауарларды немесе Салық кодексінің </w:t>
      </w:r>
      <w:r>
        <w:rPr>
          <w:rFonts w:ascii="Times New Roman"/>
          <w:b w:val="false"/>
          <w:i w:val="false"/>
          <w:color w:val="000000"/>
          <w:sz w:val="28"/>
        </w:rPr>
        <w:t>244-бабына</w:t>
      </w:r>
      <w:r>
        <w:rPr>
          <w:rFonts w:ascii="Times New Roman"/>
          <w:b w:val="false"/>
          <w:i w:val="false"/>
          <w:color w:val="000000"/>
          <w:sz w:val="28"/>
        </w:rPr>
        <w:t xml:space="preserve"> сәйкес халықаралық тасымалдау бойынша көрсетілетін қызметтерді өткізу бойынша ҚҚС нөлдік мөлшерлемесін қолданатын тауарларды, жұмыстарды, көрсетілетін қызметтерді жеткізуші "экспорттаушы немесе ӨБК қатысушы" Ғ торкөзін белгілейді. Бұл торкөзді белгілеген кезде тауарларды, жұмыстарды, көрсетілетін қызметтерді жеткізуші ЭШФ-ні шетел валютасында жазып бере алады.</w:t>
      </w:r>
    </w:p>
    <w:p>
      <w:pPr>
        <w:spacing w:after="0"/>
        <w:ind w:left="0"/>
        <w:jc w:val="both"/>
      </w:pPr>
      <w:r>
        <w:rPr>
          <w:rFonts w:ascii="Times New Roman"/>
          <w:b w:val="false"/>
          <w:i w:val="false"/>
          <w:color w:val="000000"/>
          <w:sz w:val="28"/>
        </w:rPr>
        <w:t>
      "Бірлескен қызмет туралы шартқа қатысушы" деген торкөзді белгілеген кезде бірлескен қызмет туралы шартқа қатысушылардың саны көрсетілетін "саны" деген 10.1-жол толтырылуға тиіс, бұл бірлескен қызметтің әрбір қатысушысы үшін толтырылатын "Жеткізушінің деректемелері" деген В және "Бірлескен қызметке қатысушылардың тауарлары, жұмыстары, көрсетілетін қызметтері бойынша деректері" деген Н бөлімдерінің санын арттырады;</w:t>
      </w:r>
    </w:p>
    <w:p>
      <w:pPr>
        <w:spacing w:after="0"/>
        <w:ind w:left="0"/>
        <w:jc w:val="both"/>
      </w:pPr>
      <w:r>
        <w:rPr>
          <w:rFonts w:ascii="Times New Roman"/>
          <w:b w:val="false"/>
          <w:i w:val="false"/>
          <w:color w:val="000000"/>
          <w:sz w:val="28"/>
        </w:rPr>
        <w:t>
      4) "Тауарларды, жұмыстарды, көрсетілетін қызметтерді жеткізуді растайтын құжаттар" деген 11-жолда тауарларды, жұмыстарды, көрсетілетін қызметтерді жеткізуді растайтын құжаттың нөмірі мен күні көрсетіледі, "Нөмірі" деген 11.1 және "Күні" деген 11.2-жолдардан тұрады (егер 11.1 және 11.2-жолдар толтырылған жағдайда, жол міндетті түрде толтыруға жатады);</w:t>
      </w:r>
    </w:p>
    <w:p>
      <w:pPr>
        <w:spacing w:after="0"/>
        <w:ind w:left="0"/>
        <w:jc w:val="both"/>
      </w:pPr>
      <w:r>
        <w:rPr>
          <w:rFonts w:ascii="Times New Roman"/>
          <w:b w:val="false"/>
          <w:i w:val="false"/>
          <w:color w:val="000000"/>
          <w:sz w:val="28"/>
        </w:rPr>
        <w:t>
      5) "қосымша мәліметтер" деген 12-жолда:</w:t>
      </w:r>
    </w:p>
    <w:p>
      <w:pPr>
        <w:spacing w:after="0"/>
        <w:ind w:left="0"/>
        <w:jc w:val="both"/>
      </w:pPr>
      <w:r>
        <w:rPr>
          <w:rFonts w:ascii="Times New Roman"/>
          <w:b w:val="false"/>
          <w:i w:val="false"/>
          <w:color w:val="000000"/>
          <w:sz w:val="28"/>
        </w:rPr>
        <w:t>
      "БКТ" әріптері - егер ЕАЭО мүше мемлекеттері болып табылмайтын үшінші елдерден Қазақстан Республикасының аумағына Тізбеге енгізілген тауарды әкелу кезінде кедендік әкелу бажы ЕАЭО БКТ ставкасы бойынша төленген жағдайда;</w:t>
      </w:r>
    </w:p>
    <w:p>
      <w:pPr>
        <w:spacing w:after="0"/>
        <w:ind w:left="0"/>
        <w:jc w:val="both"/>
      </w:pPr>
      <w:r>
        <w:rPr>
          <w:rFonts w:ascii="Times New Roman"/>
          <w:b w:val="false"/>
          <w:i w:val="false"/>
          <w:color w:val="000000"/>
          <w:sz w:val="28"/>
        </w:rPr>
        <w:t>
      "ДСҰ" әріптері - егер ЕАЭО мүше мемлекеттері болып табылмайтын үшінші елдерден Қазақстан Республикасының аумағына Тізбеге енгізілген тауарды әкелу кезінде кедендік әкелу бажы төмендетілген ставканы қолданумен төленген жағдайда;</w:t>
      </w:r>
    </w:p>
    <w:p>
      <w:pPr>
        <w:spacing w:after="0"/>
        <w:ind w:left="0"/>
        <w:jc w:val="both"/>
      </w:pPr>
      <w:r>
        <w:rPr>
          <w:rFonts w:ascii="Times New Roman"/>
          <w:b w:val="false"/>
          <w:i w:val="false"/>
          <w:color w:val="000000"/>
          <w:sz w:val="28"/>
        </w:rPr>
        <w:t>
      "СТ-1" әріптері - егер Қазақстан Республикасында өндірілген Тізбеге енгізілген тауар іске асырылған жағдайда;</w:t>
      </w:r>
    </w:p>
    <w:p>
      <w:pPr>
        <w:spacing w:after="0"/>
        <w:ind w:left="0"/>
        <w:jc w:val="both"/>
      </w:pPr>
      <w:r>
        <w:rPr>
          <w:rFonts w:ascii="Times New Roman"/>
          <w:b w:val="false"/>
          <w:i w:val="false"/>
          <w:color w:val="000000"/>
          <w:sz w:val="28"/>
        </w:rPr>
        <w:t>
      "ТС" әріптері - егер ЕАЭО мүше мемлекеттерден Қазақстан Республикасына бұрын әкелінген Тізбеге енгізілген тауар іске асырылған жағдайда көрсетіледі.</w:t>
      </w:r>
    </w:p>
    <w:p>
      <w:pPr>
        <w:spacing w:after="0"/>
        <w:ind w:left="0"/>
        <w:jc w:val="both"/>
      </w:pPr>
      <w:r>
        <w:rPr>
          <w:rFonts w:ascii="Times New Roman"/>
          <w:b w:val="false"/>
          <w:i w:val="false"/>
          <w:color w:val="000000"/>
          <w:sz w:val="28"/>
        </w:rPr>
        <w:t>
      Аталған жол тек мынадай:</w:t>
      </w:r>
    </w:p>
    <w:p>
      <w:pPr>
        <w:spacing w:after="0"/>
        <w:ind w:left="0"/>
        <w:jc w:val="both"/>
      </w:pPr>
      <w:r>
        <w:rPr>
          <w:rFonts w:ascii="Times New Roman"/>
          <w:b w:val="false"/>
          <w:i w:val="false"/>
          <w:color w:val="000000"/>
          <w:sz w:val="28"/>
        </w:rPr>
        <w:t>
      Тізбеге енгізілген тауарды іске асырған;</w:t>
      </w:r>
    </w:p>
    <w:p>
      <w:pPr>
        <w:spacing w:after="0"/>
        <w:ind w:left="0"/>
        <w:jc w:val="both"/>
      </w:pPr>
      <w:r>
        <w:rPr>
          <w:rFonts w:ascii="Times New Roman"/>
          <w:b w:val="false"/>
          <w:i w:val="false"/>
          <w:color w:val="000000"/>
          <w:sz w:val="28"/>
        </w:rPr>
        <w:t>
      Қазақстан Республикасында өндірілген Тізбеге енгізілген тауар іске асырылған;</w:t>
      </w:r>
    </w:p>
    <w:p>
      <w:pPr>
        <w:spacing w:after="0"/>
        <w:ind w:left="0"/>
        <w:jc w:val="both"/>
      </w:pPr>
      <w:r>
        <w:rPr>
          <w:rFonts w:ascii="Times New Roman"/>
          <w:b w:val="false"/>
          <w:i w:val="false"/>
          <w:color w:val="000000"/>
          <w:sz w:val="28"/>
        </w:rPr>
        <w:t>
      тауарды бір заңды тұлғаның шегінде беруге байланысты, Қазақстан Республикасының аумағынан басқа ЕАЭО мүше мемлекеттің аумағына Тізбеге енгізілген тауарды әкеткен;</w:t>
      </w:r>
    </w:p>
    <w:p>
      <w:pPr>
        <w:spacing w:after="0"/>
        <w:ind w:left="0"/>
        <w:jc w:val="both"/>
      </w:pPr>
      <w:r>
        <w:rPr>
          <w:rFonts w:ascii="Times New Roman"/>
          <w:b w:val="false"/>
          <w:i w:val="false"/>
          <w:color w:val="000000"/>
          <w:sz w:val="28"/>
        </w:rPr>
        <w:t>
      Қазақстан Республикасының аумағында өндірілген;</w:t>
      </w:r>
    </w:p>
    <w:p>
      <w:pPr>
        <w:spacing w:after="0"/>
        <w:ind w:left="0"/>
        <w:jc w:val="both"/>
      </w:pPr>
      <w:r>
        <w:rPr>
          <w:rFonts w:ascii="Times New Roman"/>
          <w:b w:val="false"/>
          <w:i w:val="false"/>
          <w:color w:val="000000"/>
          <w:sz w:val="28"/>
        </w:rPr>
        <w:t>
      үшінші елдерден Қазақстан Республикасының аумағына әкелінген;</w:t>
      </w:r>
    </w:p>
    <w:p>
      <w:pPr>
        <w:spacing w:after="0"/>
        <w:ind w:left="0"/>
        <w:jc w:val="both"/>
      </w:pPr>
      <w:r>
        <w:rPr>
          <w:rFonts w:ascii="Times New Roman"/>
          <w:b w:val="false"/>
          <w:i w:val="false"/>
          <w:color w:val="000000"/>
          <w:sz w:val="28"/>
        </w:rPr>
        <w:t>
      ЕАЭО мүше мемлекеттерден Қазақстан Республикасының аумағына әкелінген жағдайларда ғана толтырылады.</w:t>
      </w:r>
    </w:p>
    <w:p>
      <w:pPr>
        <w:spacing w:after="0"/>
        <w:ind w:left="0"/>
        <w:jc w:val="both"/>
      </w:pPr>
      <w:r>
        <w:rPr>
          <w:rFonts w:ascii="Times New Roman"/>
          <w:b w:val="false"/>
          <w:i w:val="false"/>
          <w:color w:val="000000"/>
          <w:sz w:val="28"/>
        </w:rPr>
        <w:t xml:space="preserve">
      6) "КБе" деген 13-жолда тауарларды, жұмыстарды, көрсетілетін қызметтерді жеткізушінің бенефициары коды екі цифр көрсетіледі: бенефициардың резиденттік белгісі және бенефициардың экономика секторы (бұл жол Нормативтік құқықтық актілерді мемлекеттік тіркеу тізілімінде № 1011 тіркелген "Экономика секторларының және төлемдер белгілеу кодтарын қолдану және төлемдер бойынша оларға сәйкес мәліметтер ұсыну қағидаларын бекіту туралы" Қазақстан Республикасы Ұлттық Банкі Басқармасының 1999 жылғы 15 қарашадағы № 388 </w:t>
      </w:r>
      <w:r>
        <w:rPr>
          <w:rFonts w:ascii="Times New Roman"/>
          <w:b w:val="false"/>
          <w:i w:val="false"/>
          <w:color w:val="000000"/>
          <w:sz w:val="28"/>
        </w:rPr>
        <w:t>қаулысына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7) "ЖСК" деген 14-жолда банк шотының нөмірі көрсетіледі;</w:t>
      </w:r>
    </w:p>
    <w:p>
      <w:pPr>
        <w:spacing w:after="0"/>
        <w:ind w:left="0"/>
        <w:jc w:val="both"/>
      </w:pPr>
      <w:r>
        <w:rPr>
          <w:rFonts w:ascii="Times New Roman"/>
          <w:b w:val="false"/>
          <w:i w:val="false"/>
          <w:color w:val="000000"/>
          <w:sz w:val="28"/>
        </w:rPr>
        <w:t>
      8) "БСК" деген 15-жолда 14-жолда көрсетілген жеткізушінің есеп шоты ашық жеткізуші банкінің банктік сәйкестендіру коды көрсетіледі;</w:t>
      </w:r>
    </w:p>
    <w:p>
      <w:pPr>
        <w:spacing w:after="0"/>
        <w:ind w:left="0"/>
        <w:jc w:val="both"/>
      </w:pPr>
      <w:r>
        <w:rPr>
          <w:rFonts w:ascii="Times New Roman"/>
          <w:b w:val="false"/>
          <w:i w:val="false"/>
          <w:color w:val="000000"/>
          <w:sz w:val="28"/>
        </w:rPr>
        <w:t>
      9) "Банктің атауы" деген 16-жолда "БСК" деген 15-жолға сәйкес келетін жеткізушіге қызмет көрсетілетін банктің атауы көрсетіледі.</w:t>
      </w:r>
    </w:p>
    <w:p>
      <w:pPr>
        <w:spacing w:after="0"/>
        <w:ind w:left="0"/>
        <w:jc w:val="both"/>
      </w:pPr>
      <w:r>
        <w:rPr>
          <w:rFonts w:ascii="Times New Roman"/>
          <w:b w:val="false"/>
          <w:i w:val="false"/>
          <w:color w:val="000000"/>
          <w:sz w:val="28"/>
        </w:rPr>
        <w:t>
      Егер "Алушының санаты" деген 21-жолда "мемлекеттік мекемелер" деген Е торкөзі белгіленсе, 13-16-жолдар міндетті түрде толтыруға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Қаржы министрінің 09.12.2015 </w:t>
      </w:r>
      <w:r>
        <w:rPr>
          <w:rFonts w:ascii="Times New Roman"/>
          <w:b w:val="false"/>
          <w:i w:val="false"/>
          <w:color w:val="ff0000"/>
          <w:sz w:val="28"/>
        </w:rPr>
        <w:t>№ 641</w:t>
      </w:r>
      <w:r>
        <w:rPr>
          <w:rFonts w:ascii="Times New Roman"/>
          <w:b w:val="false"/>
          <w:i w:val="false"/>
          <w:color w:val="ff0000"/>
          <w:sz w:val="28"/>
        </w:rPr>
        <w:t xml:space="preserve"> (15.12.2015 бастап қолданысқа енгізіледі);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бұйрықтарымен.</w:t>
      </w:r>
      <w:r>
        <w:br/>
      </w:r>
      <w:r>
        <w:rPr>
          <w:rFonts w:ascii="Times New Roman"/>
          <w:b w:val="false"/>
          <w:i w:val="false"/>
          <w:color w:val="000000"/>
          <w:sz w:val="28"/>
        </w:rPr>
        <w:t>
</w:t>
      </w:r>
    </w:p>
    <w:bookmarkStart w:name="z41" w:id="69"/>
    <w:p>
      <w:pPr>
        <w:spacing w:after="0"/>
        <w:ind w:left="0"/>
        <w:jc w:val="both"/>
      </w:pPr>
      <w:r>
        <w:rPr>
          <w:rFonts w:ascii="Times New Roman"/>
          <w:b w:val="false"/>
          <w:i w:val="false"/>
          <w:color w:val="000000"/>
          <w:sz w:val="28"/>
        </w:rPr>
        <w:t>
       33. "Алушының деректемелері" ЭШФ деген С бөлімінде:</w:t>
      </w:r>
    </w:p>
    <w:bookmarkEnd w:id="69"/>
    <w:p>
      <w:pPr>
        <w:spacing w:after="0"/>
        <w:ind w:left="0"/>
        <w:jc w:val="both"/>
      </w:pPr>
      <w:r>
        <w:rPr>
          <w:rFonts w:ascii="Times New Roman"/>
          <w:b w:val="false"/>
          <w:i w:val="false"/>
          <w:color w:val="000000"/>
          <w:sz w:val="28"/>
        </w:rPr>
        <w:t>
      1) "ЖСН/БСН" деген 17-жолда тауарларды, жұмыстарды, көрсетілетін қызметтерді алушының жеке сәйкестендіру нөмірі немесе бизнес-сәйкестендіру нөмірі көрсетіледі. Жол міндетті түрде толтыруға жатады.</w:t>
      </w:r>
    </w:p>
    <w:p>
      <w:pPr>
        <w:spacing w:after="0"/>
        <w:ind w:left="0"/>
        <w:jc w:val="both"/>
      </w:pPr>
      <w:r>
        <w:rPr>
          <w:rFonts w:ascii="Times New Roman"/>
          <w:b w:val="false"/>
          <w:i w:val="false"/>
          <w:color w:val="000000"/>
          <w:sz w:val="28"/>
        </w:rPr>
        <w:t>
      Егер "Алушының санаты" деген 21-жолда "резидент емес" Ғ торкөзі белгіленсе, онда бұл жол толтыруға міндетті болып табылмайды.</w:t>
      </w:r>
    </w:p>
    <w:p>
      <w:pPr>
        <w:spacing w:after="0"/>
        <w:ind w:left="0"/>
        <w:jc w:val="both"/>
      </w:pPr>
      <w:r>
        <w:rPr>
          <w:rFonts w:ascii="Times New Roman"/>
          <w:b w:val="false"/>
          <w:i w:val="false"/>
          <w:color w:val="000000"/>
          <w:sz w:val="28"/>
        </w:rPr>
        <w:t>
      2) "Қайта ұйымдастырылған тұлғаның БСН" деген 17.1-жолда түзетілген немесе қосымша ЭШФ жазып берген кезде қосылу, бірігу, бөлініп шығу жолымен қайта ұйымдастырылған заңды тұлғаның бизнес-сәйкестендіру нөмірі көрсетіледі;</w:t>
      </w:r>
    </w:p>
    <w:p>
      <w:pPr>
        <w:spacing w:after="0"/>
        <w:ind w:left="0"/>
        <w:jc w:val="both"/>
      </w:pPr>
      <w:r>
        <w:rPr>
          <w:rFonts w:ascii="Times New Roman"/>
          <w:b w:val="false"/>
          <w:i w:val="false"/>
          <w:color w:val="000000"/>
          <w:sz w:val="28"/>
        </w:rPr>
        <w:t>
      3) "Алушы" деген 18-жолда тауарларды, жұмыстарды, көрсетілетін қызметтерді алушының атауы көрсетіледі (жол міндетті түрде толтыруға жатады):</w:t>
      </w:r>
    </w:p>
    <w:p>
      <w:pPr>
        <w:spacing w:after="0"/>
        <w:ind w:left="0"/>
        <w:jc w:val="both"/>
      </w:pPr>
      <w:r>
        <w:rPr>
          <w:rFonts w:ascii="Times New Roman"/>
          <w:b w:val="false"/>
          <w:i w:val="false"/>
          <w:color w:val="000000"/>
          <w:sz w:val="28"/>
        </w:rPr>
        <w:t>
      тауарларды, жұмыстарды, қызмет көрсетулерді алушылар болып табылатын жеке тұлғаларға қатысты - тегі, аты, әкесінің аты (егер ол жеке басын куәландыратын құжатта көрсетілсе);</w:t>
      </w:r>
    </w:p>
    <w:p>
      <w:pPr>
        <w:spacing w:after="0"/>
        <w:ind w:left="0"/>
        <w:jc w:val="both"/>
      </w:pPr>
      <w:r>
        <w:rPr>
          <w:rFonts w:ascii="Times New Roman"/>
          <w:b w:val="false"/>
          <w:i w:val="false"/>
          <w:color w:val="000000"/>
          <w:sz w:val="28"/>
        </w:rPr>
        <w:t>
      тауарларды, жұмыстарды, қызмет көрсетулерді алушылар болып табылатын дара кәсіпкерлерге қатысты - қосылған құн салығы бойынша тіркеу есебіне қою туралы куәлікте көрсетілген салық төлеушінің тегі, аты, әкесінің аты (егер ол жеке басын куәландыратын құжатта көрсетілсе) және (немесе) атауы;</w:t>
      </w:r>
    </w:p>
    <w:p>
      <w:pPr>
        <w:spacing w:after="0"/>
        <w:ind w:left="0"/>
        <w:jc w:val="both"/>
      </w:pPr>
      <w:r>
        <w:rPr>
          <w:rFonts w:ascii="Times New Roman"/>
          <w:b w:val="false"/>
          <w:i w:val="false"/>
          <w:color w:val="000000"/>
          <w:sz w:val="28"/>
        </w:rPr>
        <w:t>
      тауарларды, жұмыстарды, қызмет көрсетулерді алушылар болып табылатын заңды тұлғаларға қатысты - заңды тұлғаны мемлекеттік тіркеу (қайта тіркеу) туралы куәлікте көрсетілген атауы. Бұл ретте, ұйымдық-құқықтық нысанын көрсету бойынша дәстүрге, оның ішінде іскерлік айналымдағы дәстүрге сәйкес аббревиатуралар қолданылуы мүмкін;</w:t>
      </w:r>
    </w:p>
    <w:p>
      <w:pPr>
        <w:spacing w:after="0"/>
        <w:ind w:left="0"/>
        <w:jc w:val="both"/>
      </w:pPr>
      <w:r>
        <w:rPr>
          <w:rFonts w:ascii="Times New Roman"/>
          <w:b w:val="false"/>
          <w:i w:val="false"/>
          <w:color w:val="000000"/>
          <w:sz w:val="28"/>
        </w:rPr>
        <w:t xml:space="preserve">
      4) "Орналасқан орнының мекенжайы" деген 19-жолда Салық кодексінің 560-бабының </w:t>
      </w:r>
      <w:r>
        <w:rPr>
          <w:rFonts w:ascii="Times New Roman"/>
          <w:b w:val="false"/>
          <w:i w:val="false"/>
          <w:color w:val="000000"/>
          <w:sz w:val="28"/>
        </w:rPr>
        <w:t>7-тармағына</w:t>
      </w:r>
      <w:r>
        <w:rPr>
          <w:rFonts w:ascii="Times New Roman"/>
          <w:b w:val="false"/>
          <w:i w:val="false"/>
          <w:color w:val="000000"/>
          <w:sz w:val="28"/>
        </w:rPr>
        <w:t xml:space="preserve"> сәйкес тауарларды, жұмыстарды, көрсетілетін қызметтерді алушының орналасқан орныны көрсетіледі. Дерекқорда заңды мекенжайы немесе орналасқан орнының мекенжайы болмаған жағдайда, жол толтырылмай қалдырылады оны қолмен толтыру құқығы болмайды (жеке тұлғаға ЭШФ жазып берілген жағдайда, жол толтыру үшін міндетті емес);</w:t>
      </w:r>
    </w:p>
    <w:p>
      <w:pPr>
        <w:spacing w:after="0"/>
        <w:ind w:left="0"/>
        <w:jc w:val="both"/>
      </w:pPr>
      <w:r>
        <w:rPr>
          <w:rFonts w:ascii="Times New Roman"/>
          <w:b w:val="false"/>
          <w:i w:val="false"/>
          <w:color w:val="000000"/>
          <w:sz w:val="28"/>
        </w:rPr>
        <w:t>
      5) "Қосымша мәліметтер" деген 20-жолда Тізбеге енгізілген тауарлар әкетілетін аумақтағы ЕАЭО мүше мемлекеттің әріптік коды көрсетіледі:</w:t>
      </w:r>
    </w:p>
    <w:p>
      <w:pPr>
        <w:spacing w:after="0"/>
        <w:ind w:left="0"/>
        <w:jc w:val="both"/>
      </w:pPr>
      <w:r>
        <w:rPr>
          <w:rFonts w:ascii="Times New Roman"/>
          <w:b w:val="false"/>
          <w:i w:val="false"/>
          <w:color w:val="000000"/>
          <w:sz w:val="28"/>
        </w:rPr>
        <w:t>
      ARM - егер тауар Армения Республикасына әкетілген жағдайда;</w:t>
      </w:r>
    </w:p>
    <w:p>
      <w:pPr>
        <w:spacing w:after="0"/>
        <w:ind w:left="0"/>
        <w:jc w:val="both"/>
      </w:pPr>
      <w:r>
        <w:rPr>
          <w:rFonts w:ascii="Times New Roman"/>
          <w:b w:val="false"/>
          <w:i w:val="false"/>
          <w:color w:val="000000"/>
          <w:sz w:val="28"/>
        </w:rPr>
        <w:t>
      BLR - егер тауар Беларусь Республикасына әкетілген жағдайда;</w:t>
      </w:r>
    </w:p>
    <w:p>
      <w:pPr>
        <w:spacing w:after="0"/>
        <w:ind w:left="0"/>
        <w:jc w:val="both"/>
      </w:pPr>
      <w:r>
        <w:rPr>
          <w:rFonts w:ascii="Times New Roman"/>
          <w:b w:val="false"/>
          <w:i w:val="false"/>
          <w:color w:val="000000"/>
          <w:sz w:val="28"/>
        </w:rPr>
        <w:t>
      KGZ - егер тауар Қырғыз Республикасына әкетілген жағдайда;</w:t>
      </w:r>
    </w:p>
    <w:p>
      <w:pPr>
        <w:spacing w:after="0"/>
        <w:ind w:left="0"/>
        <w:jc w:val="both"/>
      </w:pPr>
      <w:r>
        <w:rPr>
          <w:rFonts w:ascii="Times New Roman"/>
          <w:b w:val="false"/>
          <w:i w:val="false"/>
          <w:color w:val="000000"/>
          <w:sz w:val="28"/>
        </w:rPr>
        <w:t>
      RUS - егер тауар Ресей Федерациясына әкетілген жағдайда.</w:t>
      </w:r>
    </w:p>
    <w:p>
      <w:pPr>
        <w:spacing w:after="0"/>
        <w:ind w:left="0"/>
        <w:jc w:val="both"/>
      </w:pPr>
      <w:r>
        <w:rPr>
          <w:rFonts w:ascii="Times New Roman"/>
          <w:b w:val="false"/>
          <w:i w:val="false"/>
          <w:color w:val="000000"/>
          <w:sz w:val="28"/>
        </w:rPr>
        <w:t>
      Аталған жол тек:</w:t>
      </w:r>
    </w:p>
    <w:p>
      <w:pPr>
        <w:spacing w:after="0"/>
        <w:ind w:left="0"/>
        <w:jc w:val="both"/>
      </w:pPr>
      <w:r>
        <w:rPr>
          <w:rFonts w:ascii="Times New Roman"/>
          <w:b w:val="false"/>
          <w:i w:val="false"/>
          <w:color w:val="000000"/>
          <w:sz w:val="28"/>
        </w:rPr>
        <w:t>
      бұрын Қазақстан Республикасының аумағына ЕАЭО мүше мемлекеттерден немесе үшінші елдерден әкелінген Тізбеге енгізілген тауарды Қазақстан Республикасының аумағынан ЕАЭО мүше мемлекеттердің аумағына әкеткен;</w:t>
      </w:r>
    </w:p>
    <w:p>
      <w:pPr>
        <w:spacing w:after="0"/>
        <w:ind w:left="0"/>
        <w:jc w:val="both"/>
      </w:pPr>
      <w:r>
        <w:rPr>
          <w:rFonts w:ascii="Times New Roman"/>
          <w:b w:val="false"/>
          <w:i w:val="false"/>
          <w:color w:val="000000"/>
          <w:sz w:val="28"/>
        </w:rPr>
        <w:t>
      Қазақстан Республикасының аумағында өндірілген Тізбеге енгізілген тауарды әкеткен;</w:t>
      </w:r>
    </w:p>
    <w:p>
      <w:pPr>
        <w:spacing w:after="0"/>
        <w:ind w:left="0"/>
        <w:jc w:val="both"/>
      </w:pPr>
      <w:r>
        <w:rPr>
          <w:rFonts w:ascii="Times New Roman"/>
          <w:b w:val="false"/>
          <w:i w:val="false"/>
          <w:color w:val="000000"/>
          <w:sz w:val="28"/>
        </w:rPr>
        <w:t>
      тауарды бір заңды тұлғаның шегінде беруге байланысты, Қазақстан Республикасының аумағынан ЕАЭО мүше мемлекеттің аумағына Тізбеге енгізілген тауарды әкеткен жағдайларда ғана толтыруға жатады;</w:t>
      </w:r>
    </w:p>
    <w:p>
      <w:pPr>
        <w:spacing w:after="0"/>
        <w:ind w:left="0"/>
        <w:jc w:val="both"/>
      </w:pPr>
      <w:r>
        <w:rPr>
          <w:rFonts w:ascii="Times New Roman"/>
          <w:b w:val="false"/>
          <w:i w:val="false"/>
          <w:color w:val="000000"/>
          <w:sz w:val="28"/>
        </w:rPr>
        <w:t xml:space="preserve">
      6) "Алушының санаты" деген 21-жолда: </w:t>
      </w:r>
    </w:p>
    <w:p>
      <w:pPr>
        <w:spacing w:after="0"/>
        <w:ind w:left="0"/>
        <w:jc w:val="both"/>
      </w:pPr>
      <w:r>
        <w:rPr>
          <w:rFonts w:ascii="Times New Roman"/>
          <w:b w:val="false"/>
          <w:i w:val="false"/>
          <w:color w:val="000000"/>
          <w:sz w:val="28"/>
        </w:rPr>
        <w:t>
      "А" ұяшығында – егер алушы комитент болып табылған жағдайда;</w:t>
      </w:r>
    </w:p>
    <w:p>
      <w:pPr>
        <w:spacing w:after="0"/>
        <w:ind w:left="0"/>
        <w:jc w:val="both"/>
      </w:pPr>
      <w:r>
        <w:rPr>
          <w:rFonts w:ascii="Times New Roman"/>
          <w:b w:val="false"/>
          <w:i w:val="false"/>
          <w:color w:val="000000"/>
          <w:sz w:val="28"/>
        </w:rPr>
        <w:t>
      "В" ұяшығында – егер алушы комиссионер болып табылған жағдайда;</w:t>
      </w:r>
    </w:p>
    <w:p>
      <w:pPr>
        <w:spacing w:after="0"/>
        <w:ind w:left="0"/>
        <w:jc w:val="both"/>
      </w:pPr>
      <w:r>
        <w:rPr>
          <w:rFonts w:ascii="Times New Roman"/>
          <w:b w:val="false"/>
          <w:i w:val="false"/>
          <w:color w:val="000000"/>
          <w:sz w:val="28"/>
        </w:rPr>
        <w:t>
      "С" ұяшығында – егер алушы лизинг беруші болып табылған жағдайда;</w:t>
      </w:r>
    </w:p>
    <w:p>
      <w:pPr>
        <w:spacing w:after="0"/>
        <w:ind w:left="0"/>
        <w:jc w:val="both"/>
      </w:pPr>
      <w:r>
        <w:rPr>
          <w:rFonts w:ascii="Times New Roman"/>
          <w:b w:val="false"/>
          <w:i w:val="false"/>
          <w:color w:val="000000"/>
          <w:sz w:val="28"/>
        </w:rPr>
        <w:t>
      "D" ұяшығында – егер алушы бірлескен қызмет туралы шартқа қатысушы болып табылған жағдайда белгі қойылады.</w:t>
      </w:r>
    </w:p>
    <w:p>
      <w:pPr>
        <w:spacing w:after="0"/>
        <w:ind w:left="0"/>
        <w:jc w:val="both"/>
      </w:pPr>
      <w:r>
        <w:rPr>
          <w:rFonts w:ascii="Times New Roman"/>
          <w:b w:val="false"/>
          <w:i w:val="false"/>
          <w:color w:val="000000"/>
          <w:sz w:val="28"/>
        </w:rPr>
        <w:t>
      Бұл ретте, "мөлшері" деген 21.1-жолда бірлескен қызмет туралы шартқа қатысушылардың саны көрсетіледі. "Е" ұяшығы белгіленген және С "Алушының деректемелері" және Н "Бірлескен қызметке қатысушылардың тауарлар, жұмыстар, көрсетілетін қызметтер бойынша деректері" бөлімінде "мөлшері" деген 21.1-жолында бірлескен қызмет туралы шартқа қатысушылардың саны көрсетілген жағдайда бірлескен қызмет туралы шартқа әрбір қатысушы бойынша толтырылады;</w:t>
      </w:r>
    </w:p>
    <w:p>
      <w:pPr>
        <w:spacing w:after="0"/>
        <w:ind w:left="0"/>
        <w:jc w:val="both"/>
      </w:pPr>
      <w:r>
        <w:rPr>
          <w:rFonts w:ascii="Times New Roman"/>
          <w:b w:val="false"/>
          <w:i w:val="false"/>
          <w:color w:val="000000"/>
          <w:sz w:val="28"/>
        </w:rPr>
        <w:t>
      "Е" ұяшығында – егер алушы мемлекеттік мекеме болып табылған жағдайда;</w:t>
      </w:r>
    </w:p>
    <w:p>
      <w:pPr>
        <w:spacing w:after="0"/>
        <w:ind w:left="0"/>
        <w:jc w:val="both"/>
      </w:pPr>
      <w:r>
        <w:rPr>
          <w:rFonts w:ascii="Times New Roman"/>
          <w:b w:val="false"/>
          <w:i w:val="false"/>
          <w:color w:val="000000"/>
          <w:sz w:val="28"/>
        </w:rPr>
        <w:t>
      "F" ұяшығында – егер алушы резидент емес немесе оның мекенжайында, оны бір заңды тұлғаның шегінде беруге байланысты, Тізбеге енгізілген тауарларды Қазақстан Республикасының аумағынан ЕЭО мүше мемлекеттің аумағына әкету жүзеге асырылатын жеткізушінің құрылымдық бөлімшесі болып табылған жағдайда толырылады.</w:t>
      </w:r>
    </w:p>
    <w:bookmarkStart w:name="z114" w:id="70"/>
    <w:p>
      <w:pPr>
        <w:spacing w:after="0"/>
        <w:ind w:left="0"/>
        <w:jc w:val="both"/>
      </w:pPr>
      <w:r>
        <w:rPr>
          <w:rFonts w:ascii="Times New Roman"/>
          <w:b w:val="false"/>
          <w:i w:val="false"/>
          <w:color w:val="000000"/>
          <w:sz w:val="28"/>
        </w:rPr>
        <w:t>
      Бірлескен қызмет туралы шарттар шеңберінде ЭШФ жазып берілген жағдайда "Алушының деректемелері" деген С бөлімінде:</w:t>
      </w:r>
    </w:p>
    <w:bookmarkEnd w:id="70"/>
    <w:bookmarkStart w:name="z115" w:id="71"/>
    <w:p>
      <w:pPr>
        <w:spacing w:after="0"/>
        <w:ind w:left="0"/>
        <w:jc w:val="both"/>
      </w:pPr>
      <w:r>
        <w:rPr>
          <w:rFonts w:ascii="Times New Roman"/>
          <w:b w:val="false"/>
          <w:i w:val="false"/>
          <w:color w:val="000000"/>
          <w:sz w:val="28"/>
        </w:rPr>
        <w:t xml:space="preserve">
      1) Салық кодексінің </w:t>
      </w:r>
      <w:r>
        <w:rPr>
          <w:rFonts w:ascii="Times New Roman"/>
          <w:b w:val="false"/>
          <w:i w:val="false"/>
          <w:color w:val="000000"/>
          <w:sz w:val="28"/>
        </w:rPr>
        <w:t>235-бабы</w:t>
      </w:r>
      <w:r>
        <w:rPr>
          <w:rFonts w:ascii="Times New Roman"/>
          <w:b w:val="false"/>
          <w:i w:val="false"/>
          <w:color w:val="000000"/>
          <w:sz w:val="28"/>
        </w:rPr>
        <w:t xml:space="preserve"> 3-тармағының 1) тармақшасына сәйкес ЭШФ жазып берілетін сенім білдірілген адамның (оператордың, уәкілетті өкілдің) немесе бірлескен қызмет туралы шартқа қатысушының деректемелері;</w:t>
      </w:r>
    </w:p>
    <w:bookmarkEnd w:id="71"/>
    <w:bookmarkStart w:name="z116" w:id="72"/>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271-1-бабының</w:t>
      </w:r>
      <w:r>
        <w:rPr>
          <w:rFonts w:ascii="Times New Roman"/>
          <w:b w:val="false"/>
          <w:i w:val="false"/>
          <w:color w:val="000000"/>
          <w:sz w:val="28"/>
        </w:rPr>
        <w:t xml:space="preserve"> 3-тармағында көзделінген жағдайда оператордың деректемелері;</w:t>
      </w:r>
    </w:p>
    <w:bookmarkEnd w:id="72"/>
    <w:bookmarkStart w:name="z117" w:id="73"/>
    <w:p>
      <w:pPr>
        <w:spacing w:after="0"/>
        <w:ind w:left="0"/>
        <w:jc w:val="both"/>
      </w:pPr>
      <w:r>
        <w:rPr>
          <w:rFonts w:ascii="Times New Roman"/>
          <w:b w:val="false"/>
          <w:i w:val="false"/>
          <w:color w:val="000000"/>
          <w:sz w:val="28"/>
        </w:rPr>
        <w:t>
      3) бірлескен қызмет туралы шарттың әрбір қатысушысының деректемелері көрсетіледі.</w:t>
      </w:r>
    </w:p>
    <w:bookmarkEnd w:id="73"/>
    <w:p>
      <w:pPr>
        <w:spacing w:after="0"/>
        <w:ind w:left="0"/>
        <w:jc w:val="both"/>
      </w:pPr>
      <w:r>
        <w:rPr>
          <w:rFonts w:ascii="Times New Roman"/>
          <w:b w:val="false"/>
          <w:i w:val="false"/>
          <w:color w:val="000000"/>
          <w:sz w:val="28"/>
        </w:rPr>
        <w:t xml:space="preserve">
      ЭШФ тапсырыс шартының шеңберінде жазып берілген жағдайда "Алушының деректемелері" С бөлімінде Салық кодексінің </w:t>
      </w:r>
      <w:r>
        <w:rPr>
          <w:rFonts w:ascii="Times New Roman"/>
          <w:b w:val="false"/>
          <w:i w:val="false"/>
          <w:color w:val="000000"/>
          <w:sz w:val="28"/>
        </w:rPr>
        <w:t>233-бабына</w:t>
      </w:r>
      <w:r>
        <w:rPr>
          <w:rFonts w:ascii="Times New Roman"/>
          <w:b w:val="false"/>
          <w:i w:val="false"/>
          <w:color w:val="000000"/>
          <w:sz w:val="28"/>
        </w:rPr>
        <w:t xml:space="preserve"> сәйкес сенім білдірушінің деректемелері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Қаржы министрінің 09.12.2015 </w:t>
      </w:r>
      <w:r>
        <w:rPr>
          <w:rFonts w:ascii="Times New Roman"/>
          <w:b w:val="false"/>
          <w:i w:val="false"/>
          <w:color w:val="ff0000"/>
          <w:sz w:val="28"/>
        </w:rPr>
        <w:t>№ 641</w:t>
      </w:r>
      <w:r>
        <w:rPr>
          <w:rFonts w:ascii="Times New Roman"/>
          <w:b w:val="false"/>
          <w:i w:val="false"/>
          <w:color w:val="ff0000"/>
          <w:sz w:val="28"/>
        </w:rPr>
        <w:t xml:space="preserve"> (15.12.2015 бастап қолданысқа енгізіледі);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бұйрықтарымен.</w:t>
      </w:r>
      <w:r>
        <w:br/>
      </w:r>
      <w:r>
        <w:rPr>
          <w:rFonts w:ascii="Times New Roman"/>
          <w:b w:val="false"/>
          <w:i w:val="false"/>
          <w:color w:val="000000"/>
          <w:sz w:val="28"/>
        </w:rPr>
        <w:t>
</w:t>
      </w:r>
    </w:p>
    <w:bookmarkStart w:name="z42" w:id="74"/>
    <w:p>
      <w:pPr>
        <w:spacing w:after="0"/>
        <w:ind w:left="0"/>
        <w:jc w:val="both"/>
      </w:pPr>
      <w:r>
        <w:rPr>
          <w:rFonts w:ascii="Times New Roman"/>
          <w:b w:val="false"/>
          <w:i w:val="false"/>
          <w:color w:val="000000"/>
          <w:sz w:val="28"/>
        </w:rPr>
        <w:t>
       34. "Жүкті жөнелтушінің және жүкті алушының деректемелері" ЭШФ деген D бөлімінде жүкті жөнелтушінің және жүкті алушының (олар болған кезде) мынадай деректемелері көрсетіледі:</w:t>
      </w:r>
    </w:p>
    <w:bookmarkEnd w:id="74"/>
    <w:p>
      <w:pPr>
        <w:spacing w:after="0"/>
        <w:ind w:left="0"/>
        <w:jc w:val="both"/>
      </w:pPr>
      <w:r>
        <w:rPr>
          <w:rFonts w:ascii="Times New Roman"/>
          <w:b w:val="false"/>
          <w:i w:val="false"/>
          <w:color w:val="000000"/>
          <w:sz w:val="28"/>
        </w:rPr>
        <w:t>
      1) "ЖСН/БСН" деген 22.1-жолда жүкті жөнелтушінің жеке сәйкестендіру нөмірі немесе бизнес-сәйкестендіру нөмірі көрсетіледі;</w:t>
      </w:r>
    </w:p>
    <w:p>
      <w:pPr>
        <w:spacing w:after="0"/>
        <w:ind w:left="0"/>
        <w:jc w:val="both"/>
      </w:pPr>
      <w:r>
        <w:rPr>
          <w:rFonts w:ascii="Times New Roman"/>
          <w:b w:val="false"/>
          <w:i w:val="false"/>
          <w:color w:val="000000"/>
          <w:sz w:val="28"/>
        </w:rPr>
        <w:t>
      2) "Атауы" деген 22.2-жолда жүкті жөнелтушінің атауы көрсетіледі;</w:t>
      </w:r>
    </w:p>
    <w:p>
      <w:pPr>
        <w:spacing w:after="0"/>
        <w:ind w:left="0"/>
        <w:jc w:val="both"/>
      </w:pPr>
      <w:r>
        <w:rPr>
          <w:rFonts w:ascii="Times New Roman"/>
          <w:b w:val="false"/>
          <w:i w:val="false"/>
          <w:color w:val="000000"/>
          <w:sz w:val="28"/>
        </w:rPr>
        <w:t>
      3) "Жөнелту мекенжайы" деген 22.3-жолда тауарды жөнелту орынының мекенжайы көрсетіледі;</w:t>
      </w:r>
    </w:p>
    <w:p>
      <w:pPr>
        <w:spacing w:after="0"/>
        <w:ind w:left="0"/>
        <w:jc w:val="both"/>
      </w:pPr>
      <w:r>
        <w:rPr>
          <w:rFonts w:ascii="Times New Roman"/>
          <w:b w:val="false"/>
          <w:i w:val="false"/>
          <w:color w:val="000000"/>
          <w:sz w:val="28"/>
        </w:rPr>
        <w:t>
      4) "ЖСН/БСН" деген 23.1-жолда жүкті алушының жеке сәйкестендіру нөмірі немесе бизнес-сәйкестендіру нөмірі көрсетіледі;</w:t>
      </w:r>
    </w:p>
    <w:p>
      <w:pPr>
        <w:spacing w:after="0"/>
        <w:ind w:left="0"/>
        <w:jc w:val="both"/>
      </w:pPr>
      <w:r>
        <w:rPr>
          <w:rFonts w:ascii="Times New Roman"/>
          <w:b w:val="false"/>
          <w:i w:val="false"/>
          <w:color w:val="000000"/>
          <w:sz w:val="28"/>
        </w:rPr>
        <w:t>
      5) "Атауы" деген 23.2-жолда жүкті алушының атауы көрсетіледі;</w:t>
      </w:r>
    </w:p>
    <w:p>
      <w:pPr>
        <w:spacing w:after="0"/>
        <w:ind w:left="0"/>
        <w:jc w:val="both"/>
      </w:pPr>
      <w:r>
        <w:rPr>
          <w:rFonts w:ascii="Times New Roman"/>
          <w:b w:val="false"/>
          <w:i w:val="false"/>
          <w:color w:val="000000"/>
          <w:sz w:val="28"/>
        </w:rPr>
        <w:t>
      6) "Жеткізу мекенжайы" деген 23.3-жолда тауарды жеткізу орынының мекенжайы көрсетіледі.</w:t>
      </w:r>
    </w:p>
    <w:bookmarkStart w:name="z43" w:id="75"/>
    <w:p>
      <w:pPr>
        <w:spacing w:after="0"/>
        <w:ind w:left="0"/>
        <w:jc w:val="both"/>
      </w:pPr>
      <w:r>
        <w:rPr>
          <w:rFonts w:ascii="Times New Roman"/>
          <w:b w:val="false"/>
          <w:i w:val="false"/>
          <w:color w:val="000000"/>
          <w:sz w:val="28"/>
        </w:rPr>
        <w:t>
      35. "Жеткізу шарттары" ЭШФ деген Е бөлімінде:</w:t>
      </w:r>
    </w:p>
    <w:bookmarkEnd w:id="75"/>
    <w:p>
      <w:pPr>
        <w:spacing w:after="0"/>
        <w:ind w:left="0"/>
        <w:jc w:val="both"/>
      </w:pPr>
      <w:r>
        <w:rPr>
          <w:rFonts w:ascii="Times New Roman"/>
          <w:b w:val="false"/>
          <w:i w:val="false"/>
          <w:color w:val="000000"/>
          <w:sz w:val="28"/>
        </w:rPr>
        <w:t>
      1) "Тауарларды, жұмыстарды, қызметтерді жеткізуге шарт (келісімшарт)" деген 24-жол тауарларды, жұмыстарды, көрсетілетін қызметтерді жеткізуге арналған шарттың (келісімшарттың) нөмірі көрсетілетін нөмірі" деген 24.1-жолдан және тауарларды, жұмыстарды, көрсетілетін қызметтерді жеткізуге шарттың (келісімшарттың) күні көрсетілетін "күні" деген 24.2-жолдан тұрады. Бұл жолдар өзара тәуелді жолдар болып табылады;</w:t>
      </w:r>
    </w:p>
    <w:p>
      <w:pPr>
        <w:spacing w:after="0"/>
        <w:ind w:left="0"/>
        <w:jc w:val="both"/>
      </w:pPr>
      <w:r>
        <w:rPr>
          <w:rFonts w:ascii="Times New Roman"/>
          <w:b w:val="false"/>
          <w:i w:val="false"/>
          <w:color w:val="000000"/>
          <w:sz w:val="28"/>
        </w:rPr>
        <w:t>
      2) "Шарт бойынша төлем талаптары" деген 25-жолда тауарларды, жұмыстарды, көрсетілетін қызметтерді жеткізуге арналған шартқа (келісімшартқа) сәйкес төлем талаптары көрсетіледі;</w:t>
      </w:r>
    </w:p>
    <w:p>
      <w:pPr>
        <w:spacing w:after="0"/>
        <w:ind w:left="0"/>
        <w:jc w:val="both"/>
      </w:pPr>
      <w:r>
        <w:rPr>
          <w:rFonts w:ascii="Times New Roman"/>
          <w:b w:val="false"/>
          <w:i w:val="false"/>
          <w:color w:val="000000"/>
          <w:sz w:val="28"/>
        </w:rPr>
        <w:t>
      3) "Жөнелту тәсілі" деген 26-жолда тауарларды, жұмыстарды, көрсетілетін қызметтерді жеткізуге арналған шартқа (келісімшартқа) сәйкес жөнелту тәсілі көрсетіледі;</w:t>
      </w:r>
    </w:p>
    <w:p>
      <w:pPr>
        <w:spacing w:after="0"/>
        <w:ind w:left="0"/>
        <w:jc w:val="both"/>
      </w:pPr>
      <w:r>
        <w:rPr>
          <w:rFonts w:ascii="Times New Roman"/>
          <w:b w:val="false"/>
          <w:i w:val="false"/>
          <w:color w:val="000000"/>
          <w:sz w:val="28"/>
        </w:rPr>
        <w:t>
      4) "Тауарларды жеткізу сенімхат бойынша жүзеге асырылды" деген 27-жолоның негізінде тауарларды жеткізу жүзеге асырылған сенімхаттың нөмірі көрсетілетін "нөмірі" деген 27.1-жолдан және оның негізінде осындай тауарларды жеткізу жүзеге асырылған сенімхаттың күні көрсетілетін "күні" деген 27.2-жолдан тұрады. Бұл жолдар өзара тәуелді жолдар болып табылады;</w:t>
      </w:r>
    </w:p>
    <w:p>
      <w:pPr>
        <w:spacing w:after="0"/>
        <w:ind w:left="0"/>
        <w:jc w:val="both"/>
      </w:pPr>
      <w:r>
        <w:rPr>
          <w:rFonts w:ascii="Times New Roman"/>
          <w:b w:val="false"/>
          <w:i w:val="false"/>
          <w:color w:val="000000"/>
          <w:sz w:val="28"/>
        </w:rPr>
        <w:t>
      5) "Межелі пункті" деген 28-жолда ЕЭО мүше мемлекеттің әкімшілік-аумақтық бірлігі тауарларды жеткізу орны көрсетіледі.</w:t>
      </w:r>
    </w:p>
    <w:p>
      <w:pPr>
        <w:spacing w:after="0"/>
        <w:ind w:left="0"/>
        <w:jc w:val="both"/>
      </w:pPr>
      <w:r>
        <w:rPr>
          <w:rFonts w:ascii="Times New Roman"/>
          <w:b w:val="false"/>
          <w:i w:val="false"/>
          <w:color w:val="000000"/>
          <w:sz w:val="28"/>
        </w:rPr>
        <w:t>
      Аталған жол тек:</w:t>
      </w:r>
    </w:p>
    <w:p>
      <w:pPr>
        <w:spacing w:after="0"/>
        <w:ind w:left="0"/>
        <w:jc w:val="both"/>
      </w:pPr>
      <w:r>
        <w:rPr>
          <w:rFonts w:ascii="Times New Roman"/>
          <w:b w:val="false"/>
          <w:i w:val="false"/>
          <w:color w:val="000000"/>
          <w:sz w:val="28"/>
        </w:rPr>
        <w:t>
      тауарды бір заңды тұлғаның шегінде беруге байланысты, Қазақстан Республикасының аумағынан ЕАЭО мүше мемлекеттің аумағына Тізбеге енгізілген тауарды әкеткен жағдайда ғана толтыруға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Қаржы министрінің 09.12.2015 </w:t>
      </w:r>
      <w:r>
        <w:rPr>
          <w:rFonts w:ascii="Times New Roman"/>
          <w:b w:val="false"/>
          <w:i w:val="false"/>
          <w:color w:val="ff0000"/>
          <w:sz w:val="28"/>
        </w:rPr>
        <w:t>№ 641</w:t>
      </w:r>
      <w:r>
        <w:rPr>
          <w:rFonts w:ascii="Times New Roman"/>
          <w:b w:val="false"/>
          <w:i w:val="false"/>
          <w:color w:val="ff0000"/>
          <w:sz w:val="28"/>
        </w:rPr>
        <w:t xml:space="preserve"> (15.12.2015 бастап қолданысқа енгізіледі);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бұйрықтарымен.</w:t>
      </w:r>
      <w:r>
        <w:br/>
      </w:r>
      <w:r>
        <w:rPr>
          <w:rFonts w:ascii="Times New Roman"/>
          <w:b w:val="false"/>
          <w:i w:val="false"/>
          <w:color w:val="000000"/>
          <w:sz w:val="28"/>
        </w:rPr>
        <w:t>
</w:t>
      </w:r>
    </w:p>
    <w:bookmarkStart w:name="z44" w:id="76"/>
    <w:p>
      <w:pPr>
        <w:spacing w:after="0"/>
        <w:ind w:left="0"/>
        <w:jc w:val="both"/>
      </w:pPr>
      <w:r>
        <w:rPr>
          <w:rFonts w:ascii="Times New Roman"/>
          <w:b w:val="false"/>
          <w:i w:val="false"/>
          <w:color w:val="000000"/>
          <w:sz w:val="28"/>
        </w:rPr>
        <w:t>
       36. "Мемлекеттік мекеменің деректемелері" ЭШФ деген Ғ бөлімінде:</w:t>
      </w:r>
    </w:p>
    <w:bookmarkEnd w:id="76"/>
    <w:p>
      <w:pPr>
        <w:spacing w:after="0"/>
        <w:ind w:left="0"/>
        <w:jc w:val="both"/>
      </w:pPr>
      <w:r>
        <w:rPr>
          <w:rFonts w:ascii="Times New Roman"/>
          <w:b w:val="false"/>
          <w:i w:val="false"/>
          <w:color w:val="000000"/>
          <w:sz w:val="28"/>
        </w:rPr>
        <w:t>
      1) "ЖСК" деген 29-жолда:</w:t>
      </w:r>
    </w:p>
    <w:p>
      <w:pPr>
        <w:spacing w:after="0"/>
        <w:ind w:left="0"/>
        <w:jc w:val="both"/>
      </w:pPr>
      <w:r>
        <w:rPr>
          <w:rFonts w:ascii="Times New Roman"/>
          <w:b w:val="false"/>
          <w:i w:val="false"/>
          <w:color w:val="000000"/>
          <w:sz w:val="28"/>
        </w:rPr>
        <w:t>
      мемлекеттік мекеменің қаржыландыру көзіне қарай республикалық бюджетке (облыстық бюджетке (республикалық маңызы бар қала (астана) бюджетіне) не аудан (облыстық маңызы бар қала) бюджетіне) түсетін түсімдерді есепке алу;</w:t>
      </w:r>
    </w:p>
    <w:p>
      <w:pPr>
        <w:spacing w:after="0"/>
        <w:ind w:left="0"/>
        <w:jc w:val="both"/>
      </w:pPr>
      <w:r>
        <w:rPr>
          <w:rFonts w:ascii="Times New Roman"/>
          <w:b w:val="false"/>
          <w:i w:val="false"/>
          <w:color w:val="000000"/>
          <w:sz w:val="28"/>
        </w:rPr>
        <w:t>
      мемлекеттік мекемелердің тауарларды (жұмыстарды, көрсетілетін қызметтерді) сатуынан түсетін ақшаны есепке алу және олардың есебінен есеп айырысулар жүргізу;</w:t>
      </w:r>
    </w:p>
    <w:p>
      <w:pPr>
        <w:spacing w:after="0"/>
        <w:ind w:left="0"/>
        <w:jc w:val="both"/>
      </w:pPr>
      <w:r>
        <w:rPr>
          <w:rFonts w:ascii="Times New Roman"/>
          <w:b w:val="false"/>
          <w:i w:val="false"/>
          <w:color w:val="000000"/>
          <w:sz w:val="28"/>
        </w:rPr>
        <w:t xml:space="preserve">
      мемлекеттік мекемелер үшін демеушілік, қайырымдылық көмектен түсетін, олар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заңнамалық</w:t>
      </w:r>
      <w:r>
        <w:rPr>
          <w:rFonts w:ascii="Times New Roman"/>
          <w:b w:val="false"/>
          <w:i w:val="false"/>
          <w:color w:val="000000"/>
          <w:sz w:val="28"/>
        </w:rPr>
        <w:t xml:space="preserve"> актілеріне сәйкес алатын ақшаны есепке алу және жұмсау;</w:t>
      </w:r>
    </w:p>
    <w:p>
      <w:pPr>
        <w:spacing w:after="0"/>
        <w:ind w:left="0"/>
        <w:jc w:val="both"/>
      </w:pPr>
      <w:r>
        <w:rPr>
          <w:rFonts w:ascii="Times New Roman"/>
          <w:b w:val="false"/>
          <w:i w:val="false"/>
          <w:color w:val="000000"/>
          <w:sz w:val="28"/>
        </w:rPr>
        <w:t>
      мемлекеттік мекемеге қайтарымды не белгілі бір жағдайлар басталған кезде тиісті бюджетке немесе үшінші тұлғаларға аудару шартында жеке және (немесе) заңды тұлғалар Қазақстан Республикасының заңнамалық актілеріне сәйкес мемлекеттік мекемеге беретін ақшаны есепке алу;</w:t>
      </w:r>
    </w:p>
    <w:p>
      <w:pPr>
        <w:spacing w:after="0"/>
        <w:ind w:left="0"/>
        <w:jc w:val="both"/>
      </w:pPr>
      <w:r>
        <w:rPr>
          <w:rFonts w:ascii="Times New Roman"/>
          <w:b w:val="false"/>
          <w:i w:val="false"/>
          <w:color w:val="000000"/>
          <w:sz w:val="28"/>
        </w:rPr>
        <w:t>
      ерекше шығыстарды жүргізуге арналған бюджет ақшасын есепке алу және оларды пайдалану жөніндегі операцияларды есептеу үшін қолма-қол ақшаны бақылау шотының тиісті;</w:t>
      </w:r>
    </w:p>
    <w:p>
      <w:pPr>
        <w:spacing w:after="0"/>
        <w:ind w:left="0"/>
        <w:jc w:val="both"/>
      </w:pPr>
      <w:r>
        <w:rPr>
          <w:rFonts w:ascii="Times New Roman"/>
          <w:b w:val="false"/>
          <w:i w:val="false"/>
          <w:color w:val="000000"/>
          <w:sz w:val="28"/>
        </w:rPr>
        <w:t xml:space="preserve">
      2) "Тауарлардың, жұмыстардың, көрсетілетін қызметтердің коды" деген 30-жолда Қазақстан Республикасы Қаржы министрінің 2009 жылғы 25 мамырдағы № </w:t>
      </w:r>
      <w:r>
        <w:rPr>
          <w:rFonts w:ascii="Times New Roman"/>
          <w:b w:val="false"/>
          <w:i w:val="false"/>
          <w:color w:val="000000"/>
          <w:sz w:val="28"/>
        </w:rPr>
        <w:t>бұйрығымен</w:t>
      </w:r>
      <w:r>
        <w:rPr>
          <w:rFonts w:ascii="Times New Roman"/>
          <w:b w:val="false"/>
          <w:i w:val="false"/>
          <w:color w:val="000000"/>
          <w:sz w:val="28"/>
        </w:rPr>
        <w:t xml:space="preserve"> бекітілген 215, Нормативтік құқықтық актілерді мемлекеттік тіркеу тізілімінде № 5702 тіркелген Республикалық немесе жергілікті бюджеттің есебінен ұсталатын, сатудан түсетін ақша өздерінің иелігінде қалатын мемлекеттік мекемелердің тауарлары (жұмыстары, көрсетілетін қызметтері) тізбесінің </w:t>
      </w:r>
      <w:r>
        <w:rPr>
          <w:rFonts w:ascii="Times New Roman"/>
          <w:b w:val="false"/>
          <w:i w:val="false"/>
          <w:color w:val="000000"/>
          <w:sz w:val="28"/>
        </w:rPr>
        <w:t>сыныптауышына</w:t>
      </w:r>
      <w:r>
        <w:rPr>
          <w:rFonts w:ascii="Times New Roman"/>
          <w:b w:val="false"/>
          <w:i w:val="false"/>
          <w:color w:val="000000"/>
          <w:sz w:val="28"/>
        </w:rPr>
        <w:t xml:space="preserve"> сәйкес тауарлардың, жұмыстардың, көрсетілетін қызметтердің коды көрсетіледі (бұл жол егер 29-жолда мемлекеттік мекемелердің тауарларды (жұмыстарды, көрсетілетін қызметтерді) сатуынан түсетін ақшаны есепке алу және олардың есебінен есеп айырысулар жүргізу жөніндегі операцияларды есептеу үшін қолма-қол ақшаны бақылау шоты (мемлекеттік мекемеге тауарларды, жұмыстарды, көрсетілетін қызметтерді өткізуден олардың иелігінде қалатын ақша) көрсетілген жағдайда толтыру үшін міндетті болып табылады;</w:t>
      </w:r>
    </w:p>
    <w:p>
      <w:pPr>
        <w:spacing w:after="0"/>
        <w:ind w:left="0"/>
        <w:jc w:val="both"/>
      </w:pPr>
      <w:r>
        <w:rPr>
          <w:rFonts w:ascii="Times New Roman"/>
          <w:b w:val="false"/>
          <w:i w:val="false"/>
          <w:color w:val="000000"/>
          <w:sz w:val="28"/>
        </w:rPr>
        <w:t>
      3) "Төлем мақсаты" деген 31-жолда осы шот-фактура бойынша мемлекеттік мекеме сатып алған тауарларға, жұмыстарға, көрсетілетін қызметтерге, айналымға ақы төлеу үшін төлем мақсаты көрсетіледі;</w:t>
      </w:r>
    </w:p>
    <w:p>
      <w:pPr>
        <w:spacing w:after="0"/>
        <w:ind w:left="0"/>
        <w:jc w:val="both"/>
      </w:pPr>
      <w:r>
        <w:rPr>
          <w:rFonts w:ascii="Times New Roman"/>
          <w:b w:val="false"/>
          <w:i w:val="false"/>
          <w:color w:val="000000"/>
          <w:sz w:val="28"/>
        </w:rPr>
        <w:t>
      4) "БСК" деген 32-жолда ЭШФ АЖ автоматты түрде бюджеттің атқарылуы жөніндегі орталық уәкілетті органның банктік сәйкестендіру нөмірін көрсетеді.</w:t>
      </w:r>
    </w:p>
    <w:p>
      <w:pPr>
        <w:spacing w:after="0"/>
        <w:ind w:left="0"/>
        <w:jc w:val="both"/>
      </w:pPr>
      <w:r>
        <w:rPr>
          <w:rFonts w:ascii="Times New Roman"/>
          <w:b w:val="false"/>
          <w:i w:val="false"/>
          <w:color w:val="000000"/>
          <w:sz w:val="28"/>
        </w:rPr>
        <w:t xml:space="preserve">
      Осы тармақта көрсетілген деректемелер Нормативтік құқықтық актілерді мемлекеттік тіркеу тізілімінде № 9934 тіркелген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бекітілген Бюджеттің атқарылуы және оған кассалық қызмет корсету ережесіне сәйкес толтырылады.</w:t>
      </w:r>
    </w:p>
    <w:p>
      <w:pPr>
        <w:spacing w:after="0"/>
        <w:ind w:left="0"/>
        <w:jc w:val="both"/>
      </w:pPr>
      <w:r>
        <w:rPr>
          <w:rFonts w:ascii="Times New Roman"/>
          <w:b w:val="false"/>
          <w:i w:val="false"/>
          <w:color w:val="000000"/>
          <w:sz w:val="28"/>
        </w:rPr>
        <w:t>
      "Мемлекеттік мекеменің деректемелері" деген Ғ бөлімін толтыру ЭШФ-ны мемлекеттік мекеменің атына жазып берген кезде міндетті болып табылады.</w:t>
      </w:r>
    </w:p>
    <w:bookmarkStart w:name="z45" w:id="77"/>
    <w:p>
      <w:pPr>
        <w:spacing w:after="0"/>
        <w:ind w:left="0"/>
        <w:jc w:val="both"/>
      </w:pPr>
      <w:r>
        <w:rPr>
          <w:rFonts w:ascii="Times New Roman"/>
          <w:b w:val="false"/>
          <w:i w:val="false"/>
          <w:color w:val="000000"/>
          <w:sz w:val="28"/>
        </w:rPr>
        <w:t>
      37. "Тауарлар, жұмыстар, көрсетілетін қызметтер бойынша деректер" деген С бөлімінде:</w:t>
      </w:r>
    </w:p>
    <w:bookmarkEnd w:id="77"/>
    <w:bookmarkStart w:name="z113" w:id="78"/>
    <w:p>
      <w:pPr>
        <w:spacing w:after="0"/>
        <w:ind w:left="0"/>
        <w:jc w:val="both"/>
      </w:pPr>
      <w:r>
        <w:rPr>
          <w:rFonts w:ascii="Times New Roman"/>
          <w:b w:val="false"/>
          <w:i w:val="false"/>
          <w:color w:val="000000"/>
          <w:sz w:val="28"/>
        </w:rPr>
        <w:t>
      1) "Валюта коды" деген 33.1-жолда Кеден одағы комиссиясының 2010 жылғы 20 қыркүйектегі № 378 шешімімен бекітілген "Валюталар жіктеуіші" деген 23-қосымшаға сәйкес валюта коды көрсетіледі (егер "Жеткізушінің санаты" деген 10-жолда "экспорттаушы немесе ӨБК қатысушы" деген F ұяшық белгіленсе, жол толтырылады);</w:t>
      </w:r>
    </w:p>
    <w:bookmarkEnd w:id="78"/>
    <w:bookmarkStart w:name="z130" w:id="79"/>
    <w:p>
      <w:pPr>
        <w:spacing w:after="0"/>
        <w:ind w:left="0"/>
        <w:jc w:val="both"/>
      </w:pPr>
      <w:r>
        <w:rPr>
          <w:rFonts w:ascii="Times New Roman"/>
          <w:b w:val="false"/>
          <w:i w:val="false"/>
          <w:color w:val="000000"/>
          <w:sz w:val="28"/>
        </w:rPr>
        <w:t>
      2) "Валюта бағамы" деген 33.2-жолда:</w:t>
      </w:r>
    </w:p>
    <w:bookmarkEnd w:id="79"/>
    <w:p>
      <w:pPr>
        <w:spacing w:after="0"/>
        <w:ind w:left="0"/>
        <w:jc w:val="both"/>
      </w:pPr>
      <w:r>
        <w:rPr>
          <w:rFonts w:ascii="Times New Roman"/>
          <w:b w:val="false"/>
          <w:i w:val="false"/>
          <w:color w:val="000000"/>
          <w:sz w:val="28"/>
        </w:rPr>
        <w:t xml:space="preserve">
      егер жеткізуші ол үшін Салық кодексінің 308-1-бабы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салу режимі көзделген жер қойнауын пайдаланушы болып табылған жағдайда - осы жолда өнімді бөлу туралы келісімдерге (келісімшарттарға) сәйкес қолданылатын валюта бағамы көрсетіледі;</w:t>
      </w:r>
    </w:p>
    <w:p>
      <w:pPr>
        <w:spacing w:after="0"/>
        <w:ind w:left="0"/>
        <w:jc w:val="both"/>
      </w:pPr>
      <w:r>
        <w:rPr>
          <w:rFonts w:ascii="Times New Roman"/>
          <w:b w:val="false"/>
          <w:i w:val="false"/>
          <w:color w:val="000000"/>
          <w:sz w:val="28"/>
        </w:rPr>
        <w:t>
      өзге жағдайларда - тауарларды, жұмыстарды, көрсетілетін қызметтерді іске асыру бойынша айналым жасау күнінде белгіленген валютаның нарықтық бағамы көрсетіледі.</w:t>
      </w:r>
    </w:p>
    <w:p>
      <w:pPr>
        <w:spacing w:after="0"/>
        <w:ind w:left="0"/>
        <w:jc w:val="both"/>
      </w:pPr>
      <w:r>
        <w:rPr>
          <w:rFonts w:ascii="Times New Roman"/>
          <w:b w:val="false"/>
          <w:i w:val="false"/>
          <w:color w:val="000000"/>
          <w:sz w:val="28"/>
        </w:rPr>
        <w:t>
      Егер "Жеткізушінің санаты" деген 10-жолда "экспорттаушы немесе ӨБК қатысушы" деген F ұяшығы белгіленсе және "Валюта коды" деген 33.1-жолда "KZT"-ден өзгеше мән көрсетілсе, осы жол толтырылады;</w:t>
      </w:r>
    </w:p>
    <w:bookmarkStart w:name="z131" w:id="80"/>
    <w:p>
      <w:pPr>
        <w:spacing w:after="0"/>
        <w:ind w:left="0"/>
        <w:jc w:val="both"/>
      </w:pPr>
      <w:r>
        <w:rPr>
          <w:rFonts w:ascii="Times New Roman"/>
          <w:b w:val="false"/>
          <w:i w:val="false"/>
          <w:color w:val="000000"/>
          <w:sz w:val="28"/>
        </w:rPr>
        <w:t>
      3) "Р\с №" деген 1-бағанда тауарлардың, жұмыстардың, көрсетілетін қызметтердің әрбір атауы бойынша жолдың реттік нөмірі көрсетіледі;</w:t>
      </w:r>
    </w:p>
    <w:bookmarkEnd w:id="80"/>
    <w:bookmarkStart w:name="z132" w:id="81"/>
    <w:p>
      <w:pPr>
        <w:spacing w:after="0"/>
        <w:ind w:left="0"/>
        <w:jc w:val="both"/>
      </w:pPr>
      <w:r>
        <w:rPr>
          <w:rFonts w:ascii="Times New Roman"/>
          <w:b w:val="false"/>
          <w:i w:val="false"/>
          <w:color w:val="000000"/>
          <w:sz w:val="28"/>
        </w:rPr>
        <w:t>
      4) "Тауарлардың, жұмыстардың, көрсетілетін қызметтердің атауы" деген 2-бағанда өткізілетін тауарлардың, орындалған жұмыстардың, көрсетілген қызметтердің атауы көрсетіледі (жол міндетті толтыруға жатады). Бұрын Қазақстан Республикасына әкелінген тауарды іске асырған жағдайда атауы тауарларға арналған декларацияда немесе тауарларды әкелу және жанама салықтарды төлеу туралы өтініште көрсетілген тауарлардың атауымен сәйкес келуі тиіс;</w:t>
      </w:r>
    </w:p>
    <w:bookmarkEnd w:id="81"/>
    <w:bookmarkStart w:name="z133" w:id="82"/>
    <w:p>
      <w:pPr>
        <w:spacing w:after="0"/>
        <w:ind w:left="0"/>
        <w:jc w:val="both"/>
      </w:pPr>
      <w:r>
        <w:rPr>
          <w:rFonts w:ascii="Times New Roman"/>
          <w:b w:val="false"/>
          <w:i w:val="false"/>
          <w:color w:val="000000"/>
          <w:sz w:val="28"/>
        </w:rPr>
        <w:t>
      5) "Тауар коды (СЭҚ ТН)" деген 3-бағанда Қазақстан Республикасына тауарлардың әкелуін ресімдеу кезінде тауарларға арналған декларацияның 33-жолында көрсетілген Еуразиялық экономикалық комиссиясы Кеңесінің 2012 жылғы 16 шілдедегі № 54 шешімімен бекітілген Сыртқы экономикалық қызметтің Тауар номенклатурасының жіктеуішіне сәйкес сыртқы экономикалық қызметтің тауар номенклатурасының коды көрсетіледі.</w:t>
      </w:r>
    </w:p>
    <w:bookmarkEnd w:id="82"/>
    <w:p>
      <w:pPr>
        <w:spacing w:after="0"/>
        <w:ind w:left="0"/>
        <w:jc w:val="both"/>
      </w:pPr>
      <w:r>
        <w:rPr>
          <w:rFonts w:ascii="Times New Roman"/>
          <w:b w:val="false"/>
          <w:i w:val="false"/>
          <w:color w:val="000000"/>
          <w:sz w:val="28"/>
        </w:rPr>
        <w:t>
      Аталған баған:</w:t>
      </w:r>
    </w:p>
    <w:p>
      <w:pPr>
        <w:spacing w:after="0"/>
        <w:ind w:left="0"/>
        <w:jc w:val="both"/>
      </w:pPr>
      <w:r>
        <w:rPr>
          <w:rFonts w:ascii="Times New Roman"/>
          <w:b w:val="false"/>
          <w:i w:val="false"/>
          <w:color w:val="000000"/>
          <w:sz w:val="28"/>
        </w:rPr>
        <w:t>
      бұрын Қазақстан Республикасының аумағына импортталған тауарды, оның ішінде Тізбеге енгізілген тауарды іске асыру;</w:t>
      </w:r>
    </w:p>
    <w:p>
      <w:pPr>
        <w:spacing w:after="0"/>
        <w:ind w:left="0"/>
        <w:jc w:val="both"/>
      </w:pPr>
      <w:r>
        <w:rPr>
          <w:rFonts w:ascii="Times New Roman"/>
          <w:b w:val="false"/>
          <w:i w:val="false"/>
          <w:color w:val="000000"/>
          <w:sz w:val="28"/>
        </w:rPr>
        <w:t>
      егер мұндай тауарды сатып алу кезінде жазып берілген ЭШФ-тағы G бөлімінің 3-бағанында СЭҚ ТН коды көрсетілсе және мұндай тауар өзгеріссіз қалыпта іске асырылса, Тізбеге енгізілген тауарды іске асыру;</w:t>
      </w:r>
    </w:p>
    <w:p>
      <w:pPr>
        <w:spacing w:after="0"/>
        <w:ind w:left="0"/>
        <w:jc w:val="both"/>
      </w:pPr>
      <w:r>
        <w:rPr>
          <w:rFonts w:ascii="Times New Roman"/>
          <w:b w:val="false"/>
          <w:i w:val="false"/>
          <w:color w:val="000000"/>
          <w:sz w:val="28"/>
        </w:rPr>
        <w:t>
      Тізбеге енгізілген тауарды бір заңды тұлғаның шегінде беруге байланысты Қазақстан Республикасының аумағынан ЕАЭО мүше мемлекеттің аумағына әкету кезінде міндетті толтыруға жатады;</w:t>
      </w:r>
    </w:p>
    <w:bookmarkStart w:name="z134" w:id="83"/>
    <w:p>
      <w:pPr>
        <w:spacing w:after="0"/>
        <w:ind w:left="0"/>
        <w:jc w:val="both"/>
      </w:pPr>
      <w:r>
        <w:rPr>
          <w:rFonts w:ascii="Times New Roman"/>
          <w:b w:val="false"/>
          <w:i w:val="false"/>
          <w:color w:val="000000"/>
          <w:sz w:val="28"/>
        </w:rPr>
        <w:t>
      6) "Өлшем бірлігі" деген 4-бағанда іске асырылатын тауарлардың, орындалған жұмыстардың, көрсетілген қызметтердің өлшем бірлігі (шартты белгі) (ол болған кезде) көрсетіледі;</w:t>
      </w:r>
    </w:p>
    <w:bookmarkEnd w:id="83"/>
    <w:bookmarkStart w:name="z135" w:id="84"/>
    <w:p>
      <w:pPr>
        <w:spacing w:after="0"/>
        <w:ind w:left="0"/>
        <w:jc w:val="both"/>
      </w:pPr>
      <w:r>
        <w:rPr>
          <w:rFonts w:ascii="Times New Roman"/>
          <w:b w:val="false"/>
          <w:i w:val="false"/>
          <w:color w:val="000000"/>
          <w:sz w:val="28"/>
        </w:rPr>
        <w:t>
      7) "Саны (көлемі)" деген 5-бағанда осы тармақтың 6) тармақшасында көзделген тауарлардың, орындалған жұмыстардың, көрсетілген қызметтердің ЭШФ бойынша өткізілетін, қабылданған өлшем бірліктеріне сүйене отырып саны (көлемі) (оларды көрсету мүмкін болған кезде) көрсетіледі;</w:t>
      </w:r>
    </w:p>
    <w:bookmarkEnd w:id="84"/>
    <w:bookmarkStart w:name="z136" w:id="85"/>
    <w:p>
      <w:pPr>
        <w:spacing w:after="0"/>
        <w:ind w:left="0"/>
        <w:jc w:val="both"/>
      </w:pPr>
      <w:r>
        <w:rPr>
          <w:rFonts w:ascii="Times New Roman"/>
          <w:b w:val="false"/>
          <w:i w:val="false"/>
          <w:color w:val="000000"/>
          <w:sz w:val="28"/>
        </w:rPr>
        <w:t>
      8) "Жанама салықтарсыз тауарлардың, жұмыстардың, көрсетілетін қызметтердің бір бірлігі үшін бағасы (тариф)" деген 6-бағанда ҚҚС пен акцизді есепке алмағандағы тауарлардың, орындалған жұмыстардың, көрсетілген қызметтердің шарт (келісімшарт) бойынша бірлігі үшін бағасы (тариф) (оны көрсету мүмкіндігі болған кезде) көрсетіледі;</w:t>
      </w:r>
    </w:p>
    <w:bookmarkEnd w:id="85"/>
    <w:bookmarkStart w:name="z137" w:id="86"/>
    <w:p>
      <w:pPr>
        <w:spacing w:after="0"/>
        <w:ind w:left="0"/>
        <w:jc w:val="both"/>
      </w:pPr>
      <w:r>
        <w:rPr>
          <w:rFonts w:ascii="Times New Roman"/>
          <w:b w:val="false"/>
          <w:i w:val="false"/>
          <w:color w:val="000000"/>
          <w:sz w:val="28"/>
        </w:rPr>
        <w:t>
      9) "Жанама салықтарсыз тауарлардың, жұмыстардың, көрсетілетін қызметтердің құны" деген 7-бағанда ҚҚС пен акцизді есепке алмағандағы ЭШФ бойынша тиеп жөнелтілген (жеткізілетін) тауарлардың, орындалған жұмыстардың, көрсетілген қызметтердің барлық санының (көлемінің) құны көрсетіледі (жол міндетті түрде толтыруға жатады);</w:t>
      </w:r>
    </w:p>
    <w:bookmarkEnd w:id="86"/>
    <w:bookmarkStart w:name="z138" w:id="87"/>
    <w:p>
      <w:pPr>
        <w:spacing w:after="0"/>
        <w:ind w:left="0"/>
        <w:jc w:val="both"/>
      </w:pPr>
      <w:r>
        <w:rPr>
          <w:rFonts w:ascii="Times New Roman"/>
          <w:b w:val="false"/>
          <w:i w:val="false"/>
          <w:color w:val="000000"/>
          <w:sz w:val="28"/>
        </w:rPr>
        <w:t>
      10) "Акциздің ставкасы" деген 8-бағанда акцизделетін тауарларды өткізген жағдайда акциздің ставкасы көрсетіледі;</w:t>
      </w:r>
    </w:p>
    <w:bookmarkEnd w:id="87"/>
    <w:bookmarkStart w:name="z139" w:id="88"/>
    <w:p>
      <w:pPr>
        <w:spacing w:after="0"/>
        <w:ind w:left="0"/>
        <w:jc w:val="both"/>
      </w:pPr>
      <w:r>
        <w:rPr>
          <w:rFonts w:ascii="Times New Roman"/>
          <w:b w:val="false"/>
          <w:i w:val="false"/>
          <w:color w:val="000000"/>
          <w:sz w:val="28"/>
        </w:rPr>
        <w:t>
      11) "Акциз сомасы" деген 9-бағанда 8-бағанда көрсетілген ставка бойынша есептелген акцизделетін тауарлар бойынша сома көрсетіледі;</w:t>
      </w:r>
    </w:p>
    <w:bookmarkEnd w:id="88"/>
    <w:bookmarkStart w:name="z140" w:id="89"/>
    <w:p>
      <w:pPr>
        <w:spacing w:after="0"/>
        <w:ind w:left="0"/>
        <w:jc w:val="both"/>
      </w:pPr>
      <w:r>
        <w:rPr>
          <w:rFonts w:ascii="Times New Roman"/>
          <w:b w:val="false"/>
          <w:i w:val="false"/>
          <w:color w:val="000000"/>
          <w:sz w:val="28"/>
        </w:rPr>
        <w:t xml:space="preserve">
      12) "Өткізу бойынша айналымның (салық салынатын/салық салынбайтын айналым) мөлшері" деген 10-бағанда Салық кодексінің </w:t>
      </w:r>
      <w:r>
        <w:rPr>
          <w:rFonts w:ascii="Times New Roman"/>
          <w:b w:val="false"/>
          <w:i w:val="false"/>
          <w:color w:val="000000"/>
          <w:sz w:val="28"/>
        </w:rPr>
        <w:t>238-бабына</w:t>
      </w:r>
      <w:r>
        <w:rPr>
          <w:rFonts w:ascii="Times New Roman"/>
          <w:b w:val="false"/>
          <w:i w:val="false"/>
          <w:color w:val="000000"/>
          <w:sz w:val="28"/>
        </w:rPr>
        <w:t xml:space="preserve"> сәйкес айқындалған өткізу бойынша айналым мөлшері көрсетіледі (жол міндетті түрде толтыруға жатады);</w:t>
      </w:r>
    </w:p>
    <w:bookmarkEnd w:id="89"/>
    <w:bookmarkStart w:name="z141" w:id="90"/>
    <w:p>
      <w:pPr>
        <w:spacing w:after="0"/>
        <w:ind w:left="0"/>
        <w:jc w:val="both"/>
      </w:pPr>
      <w:r>
        <w:rPr>
          <w:rFonts w:ascii="Times New Roman"/>
          <w:b w:val="false"/>
          <w:i w:val="false"/>
          <w:color w:val="000000"/>
          <w:sz w:val="28"/>
        </w:rPr>
        <w:t>
      13) "ҚҚС ставкасы" деген 11-бағанда ҚҚС ставкасы көрсетіледі. Салық салынбайтын айналымдар бойынша ЭШФ жазып берілген, сондай-ақ ҚҚС төлеуші болып табылмайтын салық төлеушіге ЭШФ жазып берілген жағдайда, "ҚҚС-сыз" түзету мүмкіндігінсіз белгісі көрсетіледі (жол міндетті түрде толтыруға жатады);</w:t>
      </w:r>
    </w:p>
    <w:bookmarkEnd w:id="90"/>
    <w:bookmarkStart w:name="z142" w:id="91"/>
    <w:p>
      <w:pPr>
        <w:spacing w:after="0"/>
        <w:ind w:left="0"/>
        <w:jc w:val="both"/>
      </w:pPr>
      <w:r>
        <w:rPr>
          <w:rFonts w:ascii="Times New Roman"/>
          <w:b w:val="false"/>
          <w:i w:val="false"/>
          <w:color w:val="000000"/>
          <w:sz w:val="28"/>
        </w:rPr>
        <w:t>
      14) "ҚҚС сомасы" деген 12-бағанда осы тармақтың 13) тармақшасында көрсетілген ставка бойынша есептелген ҚҚС сомасы көрсетіледі (жол міндетті түрде толтыруға жатады);</w:t>
      </w:r>
    </w:p>
    <w:bookmarkEnd w:id="91"/>
    <w:bookmarkStart w:name="z143" w:id="92"/>
    <w:p>
      <w:pPr>
        <w:spacing w:after="0"/>
        <w:ind w:left="0"/>
        <w:jc w:val="both"/>
      </w:pPr>
      <w:r>
        <w:rPr>
          <w:rFonts w:ascii="Times New Roman"/>
          <w:b w:val="false"/>
          <w:i w:val="false"/>
          <w:color w:val="000000"/>
          <w:sz w:val="28"/>
        </w:rPr>
        <w:t>
      15) "Жанама салықтарды есепке алғандағы тауарлардың, жұмыстардың, көрсетілетін қызметтердің құны" деген 13-бағанда ҚҚС пен акцизді есепке алғандағы ЭШФ бойынша тиеп жөнелтілген (жеткізілетін) тауарлардың, орындалған жұмыстардың, көрсетілген қызметтердің барлық санының (көлемінің) құны көрсетіледі (жол міндетті түрде толтыруға жатады);</w:t>
      </w:r>
    </w:p>
    <w:bookmarkEnd w:id="92"/>
    <w:bookmarkStart w:name="z144" w:id="93"/>
    <w:p>
      <w:pPr>
        <w:spacing w:after="0"/>
        <w:ind w:left="0"/>
        <w:jc w:val="both"/>
      </w:pPr>
      <w:r>
        <w:rPr>
          <w:rFonts w:ascii="Times New Roman"/>
          <w:b w:val="false"/>
          <w:i w:val="false"/>
          <w:color w:val="000000"/>
          <w:sz w:val="28"/>
        </w:rPr>
        <w:t>
      16) "КО шеңберінде өтініштің немесе Тауарларға арналған декларация нөмірі" деген 14-бағанда:</w:t>
      </w:r>
    </w:p>
    <w:bookmarkEnd w:id="93"/>
    <w:p>
      <w:pPr>
        <w:spacing w:after="0"/>
        <w:ind w:left="0"/>
        <w:jc w:val="both"/>
      </w:pPr>
      <w:r>
        <w:rPr>
          <w:rFonts w:ascii="Times New Roman"/>
          <w:b w:val="false"/>
          <w:i w:val="false"/>
          <w:color w:val="000000"/>
          <w:sz w:val="28"/>
        </w:rPr>
        <w:t>
      бұрын ЕАЭО мүше мемлекеттің аумағынан Қазақстан Республикасының аумағына әкелінген тауарларды іске асырған жағдайда тауарларды әкелу және жанама салықтардың төленгені туралы өтініштің 18 мәнді тіркеу нөмірі көрсетіледі.</w:t>
      </w:r>
    </w:p>
    <w:p>
      <w:pPr>
        <w:spacing w:after="0"/>
        <w:ind w:left="0"/>
        <w:jc w:val="both"/>
      </w:pPr>
      <w:r>
        <w:rPr>
          <w:rFonts w:ascii="Times New Roman"/>
          <w:b w:val="false"/>
          <w:i w:val="false"/>
          <w:color w:val="000000"/>
          <w:sz w:val="28"/>
        </w:rPr>
        <w:t>
      Бұл ретте тауарларды әкелу және жанама салықтардың төленгені туралы өтініштің әртүрлі тіркеу нөмірі бойынша біртекті импортталған тауарлар осы бөлімнің жеке жолдарында көрсетіледі.</w:t>
      </w:r>
    </w:p>
    <w:p>
      <w:pPr>
        <w:spacing w:after="0"/>
        <w:ind w:left="0"/>
        <w:jc w:val="both"/>
      </w:pPr>
      <w:r>
        <w:rPr>
          <w:rFonts w:ascii="Times New Roman"/>
          <w:b w:val="false"/>
          <w:i w:val="false"/>
          <w:color w:val="000000"/>
          <w:sz w:val="28"/>
        </w:rPr>
        <w:t>
      Тауарларға арналған декларацияның 20 мәнді тіркеу нөмірі:</w:t>
      </w:r>
    </w:p>
    <w:p>
      <w:pPr>
        <w:spacing w:after="0"/>
        <w:ind w:left="0"/>
        <w:jc w:val="both"/>
      </w:pPr>
      <w:r>
        <w:rPr>
          <w:rFonts w:ascii="Times New Roman"/>
          <w:b w:val="false"/>
          <w:i w:val="false"/>
          <w:color w:val="000000"/>
          <w:sz w:val="28"/>
        </w:rPr>
        <w:t>
      бұрын Қазақстан Республикасының аумағына импортталған тауарды, оның ішінде Тізбеге енгізілген тауарды іске асырған;</w:t>
      </w:r>
    </w:p>
    <w:p>
      <w:pPr>
        <w:spacing w:after="0"/>
        <w:ind w:left="0"/>
        <w:jc w:val="both"/>
      </w:pPr>
      <w:r>
        <w:rPr>
          <w:rFonts w:ascii="Times New Roman"/>
          <w:b w:val="false"/>
          <w:i w:val="false"/>
          <w:color w:val="000000"/>
          <w:sz w:val="28"/>
        </w:rPr>
        <w:t>
      егер мұндай тауарды сатып алу кезінде жазып берілген ЭШФ-тағы G бөлімінің 3-бағанында СЭҚ ТН коды көрсетілсе және мұндай тауар өзгеріссіз қалыпта іске асырылса, Тізбеге енгізілген тауарды іске асырған;</w:t>
      </w:r>
    </w:p>
    <w:p>
      <w:pPr>
        <w:spacing w:after="0"/>
        <w:ind w:left="0"/>
        <w:jc w:val="both"/>
      </w:pPr>
      <w:r>
        <w:rPr>
          <w:rFonts w:ascii="Times New Roman"/>
          <w:b w:val="false"/>
          <w:i w:val="false"/>
          <w:color w:val="000000"/>
          <w:sz w:val="28"/>
        </w:rPr>
        <w:t>
      Тізбеге енгізілген тауарды бір заңды тұлғаның шегінде беруге байланысты Қазақстан Республикасының аумағынан ЕАЭО мүше мемлекеттің аумағына әкеткен жағдайда көрсетіледі;</w:t>
      </w:r>
    </w:p>
    <w:bookmarkStart w:name="z145" w:id="94"/>
    <w:p>
      <w:pPr>
        <w:spacing w:after="0"/>
        <w:ind w:left="0"/>
        <w:jc w:val="both"/>
      </w:pPr>
      <w:r>
        <w:rPr>
          <w:rFonts w:ascii="Times New Roman"/>
          <w:b w:val="false"/>
          <w:i w:val="false"/>
          <w:color w:val="000000"/>
          <w:sz w:val="28"/>
        </w:rPr>
        <w:t>
      17) "Қосымша деректер" деген 15-жолда тауарларға арналған декларацияның 32-жолында көрсетілген Тізбеге енгізілген тауардың реттік нөмірі көрсетіледі.</w:t>
      </w:r>
    </w:p>
    <w:bookmarkEnd w:id="94"/>
    <w:p>
      <w:pPr>
        <w:spacing w:after="0"/>
        <w:ind w:left="0"/>
        <w:jc w:val="both"/>
      </w:pPr>
      <w:r>
        <w:rPr>
          <w:rFonts w:ascii="Times New Roman"/>
          <w:b w:val="false"/>
          <w:i w:val="false"/>
          <w:color w:val="000000"/>
          <w:sz w:val="28"/>
        </w:rPr>
        <w:t>
      Аталған баған тек мынадай:</w:t>
      </w:r>
    </w:p>
    <w:p>
      <w:pPr>
        <w:spacing w:after="0"/>
        <w:ind w:left="0"/>
        <w:jc w:val="both"/>
      </w:pPr>
      <w:r>
        <w:rPr>
          <w:rFonts w:ascii="Times New Roman"/>
          <w:b w:val="false"/>
          <w:i w:val="false"/>
          <w:color w:val="000000"/>
          <w:sz w:val="28"/>
        </w:rPr>
        <w:t>
      бұрын Қазақстан Республикасының аумағына импортталған Тізбеге енгізілген тауарды іске асырған;</w:t>
      </w:r>
    </w:p>
    <w:p>
      <w:pPr>
        <w:spacing w:after="0"/>
        <w:ind w:left="0"/>
        <w:jc w:val="both"/>
      </w:pPr>
      <w:r>
        <w:rPr>
          <w:rFonts w:ascii="Times New Roman"/>
          <w:b w:val="false"/>
          <w:i w:val="false"/>
          <w:color w:val="000000"/>
          <w:sz w:val="28"/>
        </w:rPr>
        <w:t>
      егер мұндай тауарды сатып алу кезінде жазып берілген ЭШФ-тағы G бөлімінің 15-бағанында тауарларға арналған декларацияның реттік нөмірі көрсетілсе және мұндай тауар өзгеріссіз қалыпта іске асырылса, Тізбеге енгізілген тауарды іске асырған;</w:t>
      </w:r>
    </w:p>
    <w:p>
      <w:pPr>
        <w:spacing w:after="0"/>
        <w:ind w:left="0"/>
        <w:jc w:val="both"/>
      </w:pPr>
      <w:r>
        <w:rPr>
          <w:rFonts w:ascii="Times New Roman"/>
          <w:b w:val="false"/>
          <w:i w:val="false"/>
          <w:color w:val="000000"/>
          <w:sz w:val="28"/>
        </w:rPr>
        <w:t>
      Тізбеге енгізілген тауарды бір заңды тұлғаның шегінде беруге байланысты ЕАЭО мүше мемлекеттің аумағына әкеткен жағдайда міндетті толтыруға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Қаржы министрінің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46" w:id="95"/>
    <w:p>
      <w:pPr>
        <w:spacing w:after="0"/>
        <w:ind w:left="0"/>
        <w:jc w:val="both"/>
      </w:pPr>
      <w:r>
        <w:rPr>
          <w:rFonts w:ascii="Times New Roman"/>
          <w:b w:val="false"/>
          <w:i w:val="false"/>
          <w:color w:val="000000"/>
          <w:sz w:val="28"/>
        </w:rPr>
        <w:t>
       38. "Бірлескен қызметке қатысушылардың тауарлары, жұмыстары, көрсетілетін қызметтері бойынша деректері" деген Н бөлімінде:</w:t>
      </w:r>
    </w:p>
    <w:bookmarkEnd w:id="95"/>
    <w:p>
      <w:pPr>
        <w:spacing w:after="0"/>
        <w:ind w:left="0"/>
        <w:jc w:val="both"/>
      </w:pPr>
      <w:r>
        <w:rPr>
          <w:rFonts w:ascii="Times New Roman"/>
          <w:b w:val="false"/>
          <w:i w:val="false"/>
          <w:color w:val="000000"/>
          <w:sz w:val="28"/>
        </w:rPr>
        <w:t>
      1) "Бірлескен қызмет туралы шартқа қатысушының ЖСН/БСН" деген 34.1-жолда бірлескен қызмет туралы шартқа қатысушының жеке сәйкестендіру нөмірі немесе бизнес-сәйкестендіру нөмірі көрсетіледі;</w:t>
      </w:r>
    </w:p>
    <w:p>
      <w:pPr>
        <w:spacing w:after="0"/>
        <w:ind w:left="0"/>
        <w:jc w:val="both"/>
      </w:pPr>
      <w:r>
        <w:rPr>
          <w:rFonts w:ascii="Times New Roman"/>
          <w:b w:val="false"/>
          <w:i w:val="false"/>
          <w:color w:val="000000"/>
          <w:sz w:val="28"/>
        </w:rPr>
        <w:t>
      2) "Қайта ұйымдастырылған тұлғаның БСН" деген 34.2-жолда түзетілген немесе қосымша ЭШФ жазып берген кезде қосылу, бірігу, бөлініп шығу жолымен қайта ұйымдастырылған заңды тұлғаның бизнес-сәйкестендіру нөмірі көрсетіледі;</w:t>
      </w:r>
    </w:p>
    <w:p>
      <w:pPr>
        <w:spacing w:after="0"/>
        <w:ind w:left="0"/>
        <w:jc w:val="both"/>
      </w:pPr>
      <w:r>
        <w:rPr>
          <w:rFonts w:ascii="Times New Roman"/>
          <w:b w:val="false"/>
          <w:i w:val="false"/>
          <w:color w:val="000000"/>
          <w:sz w:val="28"/>
        </w:rPr>
        <w:t xml:space="preserve">
      Бұл бөлім бірлескен қызмет туралы шарттың әрбір қатысушысы бойынша бірлескен қызмет туралы шартта айқындалған олардың қатысу үлесіне қарай осы Қағидалардың </w:t>
      </w:r>
      <w:r>
        <w:rPr>
          <w:rFonts w:ascii="Times New Roman"/>
          <w:b w:val="false"/>
          <w:i w:val="false"/>
          <w:color w:val="000000"/>
          <w:sz w:val="28"/>
        </w:rPr>
        <w:t>34-тармағына</w:t>
      </w:r>
      <w:r>
        <w:rPr>
          <w:rFonts w:ascii="Times New Roman"/>
          <w:b w:val="false"/>
          <w:i w:val="false"/>
          <w:color w:val="000000"/>
          <w:sz w:val="28"/>
        </w:rPr>
        <w:t xml:space="preserve"> сәйкес толтырылады;</w:t>
      </w:r>
    </w:p>
    <w:bookmarkStart w:name="z47" w:id="96"/>
    <w:p>
      <w:pPr>
        <w:spacing w:after="0"/>
        <w:ind w:left="0"/>
        <w:jc w:val="both"/>
      </w:pPr>
      <w:r>
        <w:rPr>
          <w:rFonts w:ascii="Times New Roman"/>
          <w:b w:val="false"/>
          <w:i w:val="false"/>
          <w:color w:val="000000"/>
          <w:sz w:val="28"/>
        </w:rPr>
        <w:t>
      39. ЭШФ "Қосымша мәліметтер" деген I-бөлімдегі 35-жолда оларды сатып алу кезінде Тізбеге енгізілген тауардың жеткізушілерінен алынған электрондық шот-фактураның 1-жолында көрсетілген ЭШФ тіркеу нөмірі көрсетіледі.</w:t>
      </w:r>
    </w:p>
    <w:bookmarkEnd w:id="96"/>
    <w:bookmarkStart w:name="z118" w:id="97"/>
    <w:p>
      <w:pPr>
        <w:spacing w:after="0"/>
        <w:ind w:left="0"/>
        <w:jc w:val="both"/>
      </w:pPr>
      <w:r>
        <w:rPr>
          <w:rFonts w:ascii="Times New Roman"/>
          <w:b w:val="false"/>
          <w:i w:val="false"/>
          <w:color w:val="000000"/>
          <w:sz w:val="28"/>
        </w:rPr>
        <w:t>
      Аталған жол тек мынадай:</w:t>
      </w:r>
    </w:p>
    <w:bookmarkEnd w:id="97"/>
    <w:p>
      <w:pPr>
        <w:spacing w:after="0"/>
        <w:ind w:left="0"/>
        <w:jc w:val="both"/>
      </w:pPr>
      <w:r>
        <w:rPr>
          <w:rFonts w:ascii="Times New Roman"/>
          <w:b w:val="false"/>
          <w:i w:val="false"/>
          <w:color w:val="000000"/>
          <w:sz w:val="28"/>
        </w:rPr>
        <w:t>
      оның қасиеті мен сипаттамасын өзгертпей Тізбеге енгізілген тауарды іске асырған;</w:t>
      </w:r>
    </w:p>
    <w:p>
      <w:pPr>
        <w:spacing w:after="0"/>
        <w:ind w:left="0"/>
        <w:jc w:val="both"/>
      </w:pPr>
      <w:r>
        <w:rPr>
          <w:rFonts w:ascii="Times New Roman"/>
          <w:b w:val="false"/>
          <w:i w:val="false"/>
          <w:color w:val="000000"/>
          <w:sz w:val="28"/>
        </w:rPr>
        <w:t>
      Тізбеге енгізілген тауарды бір заңды тұлғаның шегінде беруіне байланысты Қазақстан Республикасының аумағынан ЕАЭО мүше-мемлекеттің аумағына әкеткен жағдайларда ғана толтыруға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Қаржы министрінің 09.12.2015 </w:t>
      </w:r>
      <w:r>
        <w:rPr>
          <w:rFonts w:ascii="Times New Roman"/>
          <w:b w:val="false"/>
          <w:i w:val="false"/>
          <w:color w:val="ff0000"/>
          <w:sz w:val="28"/>
        </w:rPr>
        <w:t>№ 641</w:t>
      </w:r>
      <w:r>
        <w:rPr>
          <w:rFonts w:ascii="Times New Roman"/>
          <w:b w:val="false"/>
          <w:i w:val="false"/>
          <w:color w:val="ff0000"/>
          <w:sz w:val="28"/>
        </w:rPr>
        <w:t xml:space="preserve"> (15.12.2015 бастап қолданысқа енгізіледі) бұйрығымен.</w:t>
      </w:r>
      <w:r>
        <w:br/>
      </w:r>
      <w:r>
        <w:rPr>
          <w:rFonts w:ascii="Times New Roman"/>
          <w:b w:val="false"/>
          <w:i w:val="false"/>
          <w:color w:val="000000"/>
          <w:sz w:val="28"/>
        </w:rPr>
        <w:t>
</w:t>
      </w:r>
    </w:p>
    <w:bookmarkStart w:name="z48" w:id="98"/>
    <w:p>
      <w:pPr>
        <w:spacing w:after="0"/>
        <w:ind w:left="0"/>
        <w:jc w:val="both"/>
      </w:pPr>
      <w:r>
        <w:rPr>
          <w:rFonts w:ascii="Times New Roman"/>
          <w:b w:val="false"/>
          <w:i w:val="false"/>
          <w:color w:val="000000"/>
          <w:sz w:val="28"/>
        </w:rPr>
        <w:t>
       40. "ЭЦҚ бойынша мәліметтер" ЭШФ деген J бөлімінде:</w:t>
      </w:r>
    </w:p>
    <w:bookmarkEnd w:id="98"/>
    <w:p>
      <w:pPr>
        <w:spacing w:after="0"/>
        <w:ind w:left="0"/>
        <w:jc w:val="both"/>
      </w:pPr>
      <w:r>
        <w:rPr>
          <w:rFonts w:ascii="Times New Roman"/>
          <w:b w:val="false"/>
          <w:i w:val="false"/>
          <w:color w:val="000000"/>
          <w:sz w:val="28"/>
        </w:rPr>
        <w:t>
      1) "Заңды тұлғаның (заңды тұлғаның құрылымдық бөлімшесінің) немесе дара кәсіпкердің ЭЦҚ" деген 36-жолда егер шот-фактураға қол қою заңды тұлғаның немесе дара кәсіпкердің ҰКО тіркеу куәлігінің көмегімен орындалған жағдайда заңды тұлғаның (заңды тұлғаның құрылымдық бөлімшесінің) ЭЦҚ көрсетіледі;</w:t>
      </w:r>
    </w:p>
    <w:p>
      <w:pPr>
        <w:spacing w:after="0"/>
        <w:ind w:left="0"/>
        <w:jc w:val="both"/>
      </w:pPr>
      <w:r>
        <w:rPr>
          <w:rFonts w:ascii="Times New Roman"/>
          <w:b w:val="false"/>
          <w:i w:val="false"/>
          <w:color w:val="000000"/>
          <w:sz w:val="28"/>
        </w:rPr>
        <w:t>
      2) "Шот-фактураға қол қоюға уәкілетті адамның ЭЦҚ" деген 37-жолда егер шот-фактураға қол қою АЖ ЭШФ қатысушы атынан шот-фактура жазып беруге құқылы жеке тұлғаның ҰКО жеке тіркеу куәлігінің көмегімен орындалған жағдайда шот-фактураға қол қоюға уәкілетті адамның ЭЦҚ қойылады;</w:t>
      </w:r>
    </w:p>
    <w:p>
      <w:pPr>
        <w:spacing w:after="0"/>
        <w:ind w:left="0"/>
        <w:jc w:val="both"/>
      </w:pPr>
      <w:r>
        <w:rPr>
          <w:rFonts w:ascii="Times New Roman"/>
          <w:b w:val="false"/>
          <w:i w:val="false"/>
          <w:color w:val="000000"/>
          <w:sz w:val="28"/>
        </w:rPr>
        <w:t>
      3) "ЭШФ жазып беретін адамның аты-жөні" деген 38-жолда ЭШФ жазып беретін адамның аты-жөні тегі, аты және әкесінің аты көрсетіледі.</w:t>
      </w:r>
    </w:p>
    <w:bookmarkStart w:name="z49" w:id="99"/>
    <w:p>
      <w:pPr>
        <w:spacing w:after="0"/>
        <w:ind w:left="0"/>
        <w:jc w:val="both"/>
      </w:pPr>
      <w:r>
        <w:rPr>
          <w:rFonts w:ascii="Times New Roman"/>
          <w:b w:val="false"/>
          <w:i w:val="false"/>
          <w:color w:val="000000"/>
          <w:sz w:val="28"/>
        </w:rPr>
        <w:t>
      41. Жазып берілген ЭШФ-да толтыру үшін міндетті болып табылатын деректемелер және салық төлеуші өзі дербес толтырған деректемелер көрсетіледі.</w:t>
      </w:r>
    </w:p>
    <w:bookmarkEnd w:id="99"/>
    <w:bookmarkStart w:name="z50" w:id="100"/>
    <w:p>
      <w:pPr>
        <w:spacing w:after="0"/>
        <w:ind w:left="0"/>
        <w:jc w:val="both"/>
      </w:pPr>
      <w:r>
        <w:rPr>
          <w:rFonts w:ascii="Times New Roman"/>
          <w:b w:val="false"/>
          <w:i w:val="false"/>
          <w:color w:val="000000"/>
          <w:sz w:val="28"/>
        </w:rPr>
        <w:t>
      42. ЭШФ, егер осы Қағидаларға сәйкес оған ЭШФ АЖ қатысушы ЭЦҚ құралдарымен қол қойса, сондай-ақ осындай ЭШФ-на тіркеу нөмірі берілсе, ЭШФ жазып берген адам жіберген деп саналады.</w:t>
      </w:r>
    </w:p>
    <w:bookmarkEnd w:id="100"/>
    <w:bookmarkStart w:name="z51" w:id="101"/>
    <w:p>
      <w:pPr>
        <w:spacing w:after="0"/>
        <w:ind w:left="0"/>
        <w:jc w:val="both"/>
      </w:pPr>
      <w:r>
        <w:rPr>
          <w:rFonts w:ascii="Times New Roman"/>
          <w:b w:val="false"/>
          <w:i w:val="false"/>
          <w:color w:val="000000"/>
          <w:sz w:val="28"/>
        </w:rPr>
        <w:t>
      43. ЭШФ-да 2014 жылдың 1 шілдесінен бастап 31 желтоқсанына дейінгі кезеңде жазып берілген мына мәліметтер:</w:t>
      </w:r>
    </w:p>
    <w:bookmarkEnd w:id="101"/>
    <w:p>
      <w:pPr>
        <w:spacing w:after="0"/>
        <w:ind w:left="0"/>
        <w:jc w:val="both"/>
      </w:pPr>
      <w:r>
        <w:rPr>
          <w:rFonts w:ascii="Times New Roman"/>
          <w:b w:val="false"/>
          <w:i w:val="false"/>
          <w:color w:val="000000"/>
          <w:sz w:val="28"/>
        </w:rPr>
        <w:t>
      1) "Қайта ұйымдастырылған тұлғаның СТН" деген 6 бағанда - БСН (Қайта ұйымдастырылған тұлғаның СТН);</w:t>
      </w:r>
    </w:p>
    <w:p>
      <w:pPr>
        <w:spacing w:after="0"/>
        <w:ind w:left="0"/>
        <w:jc w:val="both"/>
      </w:pPr>
      <w:r>
        <w:rPr>
          <w:rFonts w:ascii="Times New Roman"/>
          <w:b w:val="false"/>
          <w:i w:val="false"/>
          <w:color w:val="000000"/>
          <w:sz w:val="28"/>
        </w:rPr>
        <w:t>
      2) "Алушының деректемелері" деген С бөлімінде - ҚҚС төлеушінің куәлігі (сериясы мен нөмірі);</w:t>
      </w:r>
    </w:p>
    <w:p>
      <w:pPr>
        <w:spacing w:after="0"/>
        <w:ind w:left="0"/>
        <w:jc w:val="both"/>
      </w:pPr>
      <w:r>
        <w:rPr>
          <w:rFonts w:ascii="Times New Roman"/>
          <w:b w:val="false"/>
          <w:i w:val="false"/>
          <w:color w:val="000000"/>
          <w:sz w:val="28"/>
        </w:rPr>
        <w:t>
      3) "Жанама салықтарсыз тауарлардың, жұмыстардың, көрсетілетін қызметтердің бір бірлігі үшін бағасы (тариф)" деген 6-бағанда "Тауарлар, жұмыстар, көрсетілетін қызметтер бойынша деректер" G бөлімі - ҚҚС есептеусіз бірлігі үшін бағасы (тариф);</w:t>
      </w:r>
    </w:p>
    <w:p>
      <w:pPr>
        <w:spacing w:after="0"/>
        <w:ind w:left="0"/>
        <w:jc w:val="both"/>
      </w:pPr>
      <w:r>
        <w:rPr>
          <w:rFonts w:ascii="Times New Roman"/>
          <w:b w:val="false"/>
          <w:i w:val="false"/>
          <w:color w:val="000000"/>
          <w:sz w:val="28"/>
        </w:rPr>
        <w:t>
      4) "Жанама салықтарсыз тауарлардың, жұмыстардың, көрсетілетін қызметтердің құны" деген 7-бағанда "Тауарлар, жұмыстар, көрсетілетін қызметтер бойынша деректер" G бөлімі - ҚҚС-сыз тауарлардың (жұмыстардың, көрсетілетін қызметтердің) құны;</w:t>
      </w:r>
    </w:p>
    <w:p>
      <w:pPr>
        <w:spacing w:after="0"/>
        <w:ind w:left="0"/>
        <w:jc w:val="both"/>
      </w:pPr>
      <w:r>
        <w:rPr>
          <w:rFonts w:ascii="Times New Roman"/>
          <w:b w:val="false"/>
          <w:i w:val="false"/>
          <w:color w:val="000000"/>
          <w:sz w:val="28"/>
        </w:rPr>
        <w:t>
      5) "Жанама салықтарсыз тауарлардың, жұмыстардың, көрсетілетін қызметтердің құны" деген 13-бағанда "Тауарлар, жұмыстар, көрсетілетін қызметтер бойынша деректер" G бөлімі - ҚҚС есепке ала отырып тауарлардың (жұмыстардың, көрсетілетін қызметтердің) құны;</w:t>
      </w:r>
    </w:p>
    <w:p>
      <w:pPr>
        <w:spacing w:after="0"/>
        <w:ind w:left="0"/>
        <w:jc w:val="both"/>
      </w:pPr>
      <w:r>
        <w:rPr>
          <w:rFonts w:ascii="Times New Roman"/>
          <w:b w:val="false"/>
          <w:i w:val="false"/>
          <w:color w:val="000000"/>
          <w:sz w:val="28"/>
        </w:rPr>
        <w:t>
      6) "КО шеңберінде өтініштің немесе Тауарларға арналған декларация нөмірі" деген 14-бағанда "Тауарлар, жұмыстар, көрсетілетін қызметтер бойынша деректер" G бөлімі - КО шеңберінде өтініштің №;</w:t>
      </w:r>
    </w:p>
    <w:p>
      <w:pPr>
        <w:spacing w:after="0"/>
        <w:ind w:left="0"/>
        <w:jc w:val="both"/>
      </w:pPr>
      <w:r>
        <w:rPr>
          <w:rFonts w:ascii="Times New Roman"/>
          <w:b w:val="false"/>
          <w:i w:val="false"/>
          <w:color w:val="000000"/>
          <w:sz w:val="28"/>
        </w:rPr>
        <w:t>
      7) "ЭЦҚ бойынша мәліметтер" деген J бөлімінде - уәкілетті тұлға шот-фактураға қол қояды тегі, аты, әкесінің аты (Т.А.Ә.) көрсетілуі мүмкін.</w:t>
      </w:r>
    </w:p>
    <w:p>
      <w:pPr>
        <w:spacing w:after="0"/>
        <w:ind w:left="0"/>
        <w:jc w:val="both"/>
      </w:pPr>
      <w:r>
        <w:rPr>
          <w:rFonts w:ascii="Times New Roman"/>
          <w:b w:val="false"/>
          <w:i w:val="false"/>
          <w:color w:val="000000"/>
          <w:sz w:val="28"/>
        </w:rPr>
        <w:t>
      Бұл ретте ЭШФ нысанында 2014 жылдың 1 шілдесінен бастап 31 желтоқсанына дейінгі кезеңде жазып берілген өзге де жолдың нөмірлері сақталуы мүмкін.</w:t>
      </w:r>
    </w:p>
    <w:bookmarkStart w:name="z52" w:id="102"/>
    <w:p>
      <w:pPr>
        <w:spacing w:after="0"/>
        <w:ind w:left="0"/>
        <w:jc w:val="left"/>
      </w:pPr>
      <w:r>
        <w:rPr>
          <w:rFonts w:ascii="Times New Roman"/>
          <w:b/>
          <w:i w:val="false"/>
          <w:color w:val="000000"/>
        </w:rPr>
        <w:t xml:space="preserve"> 3. ЭШФ куәландыру тәртібі</w:t>
      </w:r>
    </w:p>
    <w:bookmarkEnd w:id="102"/>
    <w:bookmarkStart w:name="z53" w:id="103"/>
    <w:p>
      <w:pPr>
        <w:spacing w:after="0"/>
        <w:ind w:left="0"/>
        <w:jc w:val="both"/>
      </w:pPr>
      <w:r>
        <w:rPr>
          <w:rFonts w:ascii="Times New Roman"/>
          <w:b w:val="false"/>
          <w:i w:val="false"/>
          <w:color w:val="000000"/>
          <w:sz w:val="28"/>
        </w:rPr>
        <w:t>
      44. Құжат айналымы жұмысын қамтамасыз ету, жүйедегі сәйкестендіру, электрондық құжаттарға қол қою, электрондық құжаттардың түпнұсқалығын растау үшін ЭШФ АЖ-де ҰКО электрондық нысандағы тіркеу куәліктерімен міндетті түрде қол қою көзделген.</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Қаржы министрінің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54" w:id="104"/>
    <w:p>
      <w:pPr>
        <w:spacing w:after="0"/>
        <w:ind w:left="0"/>
        <w:jc w:val="both"/>
      </w:pPr>
      <w:r>
        <w:rPr>
          <w:rFonts w:ascii="Times New Roman"/>
          <w:b w:val="false"/>
          <w:i w:val="false"/>
          <w:color w:val="000000"/>
          <w:sz w:val="28"/>
        </w:rPr>
        <w:t>
       45. ЭШФ заңды тұлғаның, дара кәсіпкердің немесе уәкілетті адамның ЭЦҚ куәландырылады.</w:t>
      </w:r>
    </w:p>
    <w:bookmarkEnd w:id="104"/>
    <w:bookmarkStart w:name="z55" w:id="105"/>
    <w:p>
      <w:pPr>
        <w:spacing w:after="0"/>
        <w:ind w:left="0"/>
        <w:jc w:val="both"/>
      </w:pPr>
      <w:r>
        <w:rPr>
          <w:rFonts w:ascii="Times New Roman"/>
          <w:b w:val="false"/>
          <w:i w:val="false"/>
          <w:color w:val="000000"/>
          <w:sz w:val="28"/>
        </w:rPr>
        <w:t>
      46. ЭШФ куәландыру кезінде ЭШФ АЖ тіркеу куәлігін осы тіркеу куәлігінің жарамдылағы (қолданылу мерзімі, тіркеу куәлігі иесінің сәйкестендіру деректері және т.б.) мәніне тексеруді жүзеге асырылады.</w:t>
      </w:r>
    </w:p>
    <w:bookmarkEnd w:id="105"/>
    <w:bookmarkStart w:name="z56" w:id="106"/>
    <w:p>
      <w:pPr>
        <w:spacing w:after="0"/>
        <w:ind w:left="0"/>
        <w:jc w:val="left"/>
      </w:pPr>
      <w:r>
        <w:rPr>
          <w:rFonts w:ascii="Times New Roman"/>
          <w:b/>
          <w:i w:val="false"/>
          <w:color w:val="000000"/>
        </w:rPr>
        <w:t xml:space="preserve"> 4. Түзетілген, қосымша ЭШФ алынғанын және (немесе) оны қайтарып алуды растау ерекшеліктері</w:t>
      </w:r>
    </w:p>
    <w:bookmarkEnd w:id="106"/>
    <w:bookmarkStart w:name="z57" w:id="107"/>
    <w:p>
      <w:pPr>
        <w:spacing w:after="0"/>
        <w:ind w:left="0"/>
        <w:jc w:val="both"/>
      </w:pPr>
      <w:r>
        <w:rPr>
          <w:rFonts w:ascii="Times New Roman"/>
          <w:b w:val="false"/>
          <w:i w:val="false"/>
          <w:color w:val="000000"/>
          <w:sz w:val="28"/>
        </w:rPr>
        <w:t>
      47. Растауды алу мақсатында тауарларды, жұмыстарды, көрсетілетін қызметтерді жеткізуші түзетілген, қосымша ЭШФ жазып берген және (немесе) қайтарып алынған жағдайда мұндай ЭШФ мынадай мәртебе беріледі:</w:t>
      </w:r>
    </w:p>
    <w:bookmarkEnd w:id="107"/>
    <w:p>
      <w:pPr>
        <w:spacing w:after="0"/>
        <w:ind w:left="0"/>
        <w:jc w:val="both"/>
      </w:pPr>
      <w:r>
        <w:rPr>
          <w:rFonts w:ascii="Times New Roman"/>
          <w:b w:val="false"/>
          <w:i w:val="false"/>
          <w:color w:val="000000"/>
          <w:sz w:val="28"/>
        </w:rPr>
        <w:t>
      1) "Қаралмады" - тауарларды, жұмыстарды, қызметтерді алушы ЭШФ қарағанға дейін;</w:t>
      </w:r>
    </w:p>
    <w:p>
      <w:pPr>
        <w:spacing w:after="0"/>
        <w:ind w:left="0"/>
        <w:jc w:val="both"/>
      </w:pPr>
      <w:r>
        <w:rPr>
          <w:rFonts w:ascii="Times New Roman"/>
          <w:b w:val="false"/>
          <w:i w:val="false"/>
          <w:color w:val="000000"/>
          <w:sz w:val="28"/>
        </w:rPr>
        <w:t>
      2) "Жеткізілді" - тауарларды, жұмыстарды, қызметтерді алушы ЭШФ қарағаннан кейін.</w:t>
      </w:r>
    </w:p>
    <w:bookmarkStart w:name="z58" w:id="108"/>
    <w:p>
      <w:pPr>
        <w:spacing w:after="0"/>
        <w:ind w:left="0"/>
        <w:jc w:val="both"/>
      </w:pPr>
      <w:r>
        <w:rPr>
          <w:rFonts w:ascii="Times New Roman"/>
          <w:b w:val="false"/>
          <w:i w:val="false"/>
          <w:color w:val="000000"/>
          <w:sz w:val="28"/>
        </w:rPr>
        <w:t>
      48. Тауарларды, жұмыстарды, қызметтерді алушының оған түзетілген ЭШФ жазып берген жағдайда осындай ЭШФ жазып берген күннен бастап 10 күн ішінде ЭШФ АЖ құралдарымен осындай ЭШФ қабылданбауы туралы ақпаратты көрсету жолымен осындай ЭШФ жазып берумен келіспеушілігін көрсетуге құқығы бар.</w:t>
      </w:r>
    </w:p>
    <w:bookmarkEnd w:id="108"/>
    <w:bookmarkStart w:name="z59" w:id="109"/>
    <w:p>
      <w:pPr>
        <w:spacing w:after="0"/>
        <w:ind w:left="0"/>
        <w:jc w:val="both"/>
      </w:pPr>
      <w:r>
        <w:rPr>
          <w:rFonts w:ascii="Times New Roman"/>
          <w:b w:val="false"/>
          <w:i w:val="false"/>
          <w:color w:val="000000"/>
          <w:sz w:val="28"/>
        </w:rPr>
        <w:t>
      49. Тауарларды, жұмыстарды, қызметтерді алушының оған қосымша ЭШФ жазып берген жағдайда осындай ЭШФ жазып берген күннен бастап 10 күн ішінде ЭШФ АЖ құралдарымен осындай ЭШФ қабылданбауы туралы ақпаратты көрсету жолымен есепке жатқызылатын ҚҚС сомаларын түзетуге әкелетін салық салынатын айналым мөлшерін түзетумен келіспеушілігін көрсетуге құқығы бар.</w:t>
      </w:r>
    </w:p>
    <w:bookmarkEnd w:id="109"/>
    <w:bookmarkStart w:name="z60" w:id="110"/>
    <w:p>
      <w:pPr>
        <w:spacing w:after="0"/>
        <w:ind w:left="0"/>
        <w:jc w:val="both"/>
      </w:pPr>
      <w:r>
        <w:rPr>
          <w:rFonts w:ascii="Times New Roman"/>
          <w:b w:val="false"/>
          <w:i w:val="false"/>
          <w:color w:val="000000"/>
          <w:sz w:val="28"/>
        </w:rPr>
        <w:t>
      50. Тауарларды, жұмыстарды, көрсетілетін қызметтерді алушының ЭШФ қайтаруды алған жағдайда ЭШФ кері қайтарылған күннен бастап 10 күн ішінде ЭШФ АЖ құралдарымен осындай ЭШФ қабылданбауы туралы ақпаратты көрсету жолымен осындай ЭШФ кері қайтару туралы келіспеушілігін көрсетуге құқығы бар.</w:t>
      </w:r>
    </w:p>
    <w:bookmarkEnd w:id="110"/>
    <w:bookmarkStart w:name="z61" w:id="111"/>
    <w:p>
      <w:pPr>
        <w:spacing w:after="0"/>
        <w:ind w:left="0"/>
        <w:jc w:val="both"/>
      </w:pPr>
      <w:r>
        <w:rPr>
          <w:rFonts w:ascii="Times New Roman"/>
          <w:b w:val="false"/>
          <w:i w:val="false"/>
          <w:color w:val="000000"/>
          <w:sz w:val="28"/>
        </w:rPr>
        <w:t>
      51. Тауарларды, жұмыстарды, көрсетілетін қызметтерді алушы салық салынатын айналым мөлшерін түзетуден және ЭШФ қайтарып алудан бас тартқан жағдайда, тауарларды, жұмыстарды, көрсетілетін қызметтерді алушы түскен құжаттың ауытқу жолымен ЭШФ АЖ құралдарымен орындайды. Ауытқуы осы қағидаларда белгіленген мерзімдерде тауарларды, жұмыстарды, көрсетілетін қызметтерді алушы орындамаған ЭШФ, тауарларды, жұмыстарды, көрсетілетін қызметтерді алушы растады деп саналады.</w:t>
      </w:r>
    </w:p>
    <w:bookmarkEnd w:id="111"/>
    <w:bookmarkStart w:name="z150" w:id="112"/>
    <w:p>
      <w:pPr>
        <w:spacing w:after="0"/>
        <w:ind w:left="0"/>
        <w:jc w:val="left"/>
      </w:pPr>
      <w:r>
        <w:rPr>
          <w:rFonts w:ascii="Times New Roman"/>
          <w:b/>
          <w:i w:val="false"/>
          <w:color w:val="000000"/>
        </w:rPr>
        <w:t xml:space="preserve"> 4-1. Жекелеген жағдайларда электрондық шот-фактураларды жазып беру ерекшеліктері</w:t>
      </w:r>
    </w:p>
    <w:bookmarkEnd w:id="112"/>
    <w:p>
      <w:pPr>
        <w:spacing w:after="0"/>
        <w:ind w:left="0"/>
        <w:jc w:val="both"/>
      </w:pPr>
      <w:r>
        <w:rPr>
          <w:rFonts w:ascii="Times New Roman"/>
          <w:b w:val="false"/>
          <w:i w:val="false"/>
          <w:color w:val="ff0000"/>
          <w:sz w:val="28"/>
        </w:rPr>
        <w:t xml:space="preserve">
      Ескерту. 4-1-тараумен толықтырылды - ҚР Қаржы министрінің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бұйрығымен.</w:t>
      </w:r>
    </w:p>
    <w:bookmarkStart w:name="z146" w:id="113"/>
    <w:p>
      <w:pPr>
        <w:spacing w:after="0"/>
        <w:ind w:left="0"/>
        <w:jc w:val="both"/>
      </w:pPr>
      <w:r>
        <w:rPr>
          <w:rFonts w:ascii="Times New Roman"/>
          <w:b w:val="false"/>
          <w:i w:val="false"/>
          <w:color w:val="000000"/>
          <w:sz w:val="28"/>
        </w:rPr>
        <w:t>
       51-1. Сатып алушыларға бақылау-касса машиналардың чектерін ұсына отырып жеке тұлғаларға Тізбеге енгізілген тауарларды қолма-қол есеп айырысқаны үшін іске асыру кезінде жеткізуші мұндай тауарларға "Алушының деректемелері" деген С бөлімде:</w:t>
      </w:r>
    </w:p>
    <w:bookmarkEnd w:id="113"/>
    <w:bookmarkStart w:name="z147" w:id="114"/>
    <w:p>
      <w:pPr>
        <w:spacing w:after="0"/>
        <w:ind w:left="0"/>
        <w:jc w:val="both"/>
      </w:pPr>
      <w:r>
        <w:rPr>
          <w:rFonts w:ascii="Times New Roman"/>
          <w:b w:val="false"/>
          <w:i w:val="false"/>
          <w:color w:val="000000"/>
          <w:sz w:val="28"/>
        </w:rPr>
        <w:t>
      "Алушы" деген 18-жолда - "жеке тұлға" деген сөздер көрсетілетін;</w:t>
      </w:r>
    </w:p>
    <w:bookmarkEnd w:id="114"/>
    <w:bookmarkStart w:name="z148" w:id="115"/>
    <w:p>
      <w:pPr>
        <w:spacing w:after="0"/>
        <w:ind w:left="0"/>
        <w:jc w:val="both"/>
      </w:pPr>
      <w:r>
        <w:rPr>
          <w:rFonts w:ascii="Times New Roman"/>
          <w:b w:val="false"/>
          <w:i w:val="false"/>
          <w:color w:val="000000"/>
          <w:sz w:val="28"/>
        </w:rPr>
        <w:t>
      "Орналасқан жерінің мекенжайы" деген 19-жолда - "бөлшек сауда" деген сөздер көрсетілетін;</w:t>
      </w:r>
    </w:p>
    <w:bookmarkEnd w:id="115"/>
    <w:bookmarkStart w:name="z149" w:id="116"/>
    <w:p>
      <w:pPr>
        <w:spacing w:after="0"/>
        <w:ind w:left="0"/>
        <w:jc w:val="both"/>
      </w:pPr>
      <w:r>
        <w:rPr>
          <w:rFonts w:ascii="Times New Roman"/>
          <w:b w:val="false"/>
          <w:i w:val="false"/>
          <w:color w:val="000000"/>
          <w:sz w:val="28"/>
        </w:rPr>
        <w:t>
      "F" деген ұяшықта - белгі қойылатын бір күн ішіндегі барлық айналымға бір ЭШФ жазып беріледі.</w:t>
      </w:r>
    </w:p>
    <w:bookmarkEnd w:id="116"/>
    <w:bookmarkStart w:name="z62" w:id="117"/>
    <w:p>
      <w:pPr>
        <w:spacing w:after="0"/>
        <w:ind w:left="0"/>
        <w:jc w:val="left"/>
      </w:pPr>
      <w:r>
        <w:rPr>
          <w:rFonts w:ascii="Times New Roman"/>
          <w:b/>
          <w:i w:val="false"/>
          <w:color w:val="000000"/>
        </w:rPr>
        <w:t xml:space="preserve"> 5. Бюджеттің атқарылуы жөніндегі орталық уәкілетті орган мен</w:t>
      </w:r>
      <w:r>
        <w:br/>
      </w:r>
      <w:r>
        <w:rPr>
          <w:rFonts w:ascii="Times New Roman"/>
          <w:b/>
          <w:i w:val="false"/>
          <w:color w:val="000000"/>
        </w:rPr>
        <w:t>мемлекеттік кірістер органдары арасындағы өзара іс-қимыл жасау</w:t>
      </w:r>
      <w:r>
        <w:br/>
      </w:r>
      <w:r>
        <w:rPr>
          <w:rFonts w:ascii="Times New Roman"/>
          <w:b/>
          <w:i w:val="false"/>
          <w:color w:val="000000"/>
        </w:rPr>
        <w:t>тәртібі</w:t>
      </w:r>
    </w:p>
    <w:bookmarkEnd w:id="117"/>
    <w:p>
      <w:pPr>
        <w:spacing w:after="0"/>
        <w:ind w:left="0"/>
        <w:jc w:val="both"/>
      </w:pPr>
      <w:r>
        <w:rPr>
          <w:rFonts w:ascii="Times New Roman"/>
          <w:b w:val="false"/>
          <w:i w:val="false"/>
          <w:color w:val="ff0000"/>
          <w:sz w:val="28"/>
        </w:rPr>
        <w:t xml:space="preserve">
      Ескерту. 5-тарау жаңа редакцияда - ҚР Қаржы министрінің 09.12.2015 </w:t>
      </w:r>
      <w:r>
        <w:rPr>
          <w:rFonts w:ascii="Times New Roman"/>
          <w:b w:val="false"/>
          <w:i w:val="false"/>
          <w:color w:val="ff0000"/>
          <w:sz w:val="28"/>
        </w:rPr>
        <w:t>№ 641</w:t>
      </w:r>
      <w:r>
        <w:rPr>
          <w:rFonts w:ascii="Times New Roman"/>
          <w:b w:val="false"/>
          <w:i w:val="false"/>
          <w:color w:val="ff0000"/>
          <w:sz w:val="28"/>
        </w:rPr>
        <w:t xml:space="preserve"> (15.12.2015 бастап қолданысқа енгізіледі) бұйрығымен.</w:t>
      </w:r>
    </w:p>
    <w:bookmarkStart w:name="z63" w:id="118"/>
    <w:p>
      <w:pPr>
        <w:spacing w:after="0"/>
        <w:ind w:left="0"/>
        <w:jc w:val="both"/>
      </w:pPr>
      <w:r>
        <w:rPr>
          <w:rFonts w:ascii="Times New Roman"/>
          <w:b w:val="false"/>
          <w:i w:val="false"/>
          <w:color w:val="000000"/>
          <w:sz w:val="28"/>
        </w:rPr>
        <w:t>
       52. Мемлекеттік кірістер органдары автоматты режимде ЭШФ АЖ операторына ЭШФ АЖ-не қатысушылардың нормативтік-анықтамалық ақпаратын береді.</w:t>
      </w:r>
    </w:p>
    <w:bookmarkEnd w:id="118"/>
    <w:bookmarkStart w:name="z119" w:id="119"/>
    <w:p>
      <w:pPr>
        <w:spacing w:after="0"/>
        <w:ind w:left="0"/>
        <w:jc w:val="both"/>
      </w:pPr>
      <w:r>
        <w:rPr>
          <w:rFonts w:ascii="Times New Roman"/>
          <w:b w:val="false"/>
          <w:i w:val="false"/>
          <w:color w:val="000000"/>
          <w:sz w:val="28"/>
        </w:rPr>
        <w:t>
      53. ЭШФ АЖ операторы тіркелуі және сақталуы осы Қағидаларда белгіленген ЭШФ автоматты режимде мемлекеттік кірістер органдарына береді.</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нысанда жазып</w:t>
            </w:r>
            <w:r>
              <w:br/>
            </w:r>
            <w:r>
              <w:rPr>
                <w:rFonts w:ascii="Times New Roman"/>
                <w:b w:val="false"/>
                <w:i w:val="false"/>
                <w:color w:val="000000"/>
                <w:sz w:val="20"/>
              </w:rPr>
              <w:t>берілетін шот-фактуралардың құжат</w:t>
            </w:r>
            <w:r>
              <w:br/>
            </w:r>
            <w:r>
              <w:rPr>
                <w:rFonts w:ascii="Times New Roman"/>
                <w:b w:val="false"/>
                <w:i w:val="false"/>
                <w:color w:val="000000"/>
                <w:sz w:val="20"/>
              </w:rPr>
              <w:t>айналымының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1-қосымшаның жоғарғы оң бұрышы жаңа редакцияда - ҚР Қаржы министрінің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66" w:id="120"/>
    <w:p>
      <w:pPr>
        <w:spacing w:after="0"/>
        <w:ind w:left="0"/>
        <w:jc w:val="left"/>
      </w:pPr>
      <w:r>
        <w:rPr>
          <w:rFonts w:ascii="Times New Roman"/>
          <w:b/>
          <w:i w:val="false"/>
          <w:color w:val="000000"/>
        </w:rPr>
        <w:t xml:space="preserve">  Электронды түрде жазып берілетін шот-фактуралардың ақпараттық жүйесін пайдалану туралы келісім</w:t>
      </w:r>
      <w:r>
        <w:br/>
      </w:r>
      <w:r>
        <w:rPr>
          <w:rFonts w:ascii="Times New Roman"/>
          <w:b/>
          <w:i w:val="false"/>
          <w:color w:val="000000"/>
        </w:rPr>
        <w:t>1. Жалпы ереже</w:t>
      </w:r>
    </w:p>
    <w:bookmarkEnd w:id="120"/>
    <w:bookmarkStart w:name="z68" w:id="121"/>
    <w:p>
      <w:pPr>
        <w:spacing w:after="0"/>
        <w:ind w:left="0"/>
        <w:jc w:val="both"/>
      </w:pPr>
      <w:r>
        <w:rPr>
          <w:rFonts w:ascii="Times New Roman"/>
          <w:b w:val="false"/>
          <w:i w:val="false"/>
          <w:color w:val="000000"/>
          <w:sz w:val="28"/>
        </w:rPr>
        <w:t>
      1. Осы Келісімде пайдаланылатын ұғымдар:</w:t>
      </w:r>
    </w:p>
    <w:bookmarkEnd w:id="121"/>
    <w:p>
      <w:pPr>
        <w:spacing w:after="0"/>
        <w:ind w:left="0"/>
        <w:jc w:val="both"/>
      </w:pPr>
      <w:r>
        <w:rPr>
          <w:rFonts w:ascii="Times New Roman"/>
          <w:b w:val="false"/>
          <w:i w:val="false"/>
          <w:color w:val="000000"/>
          <w:sz w:val="28"/>
        </w:rPr>
        <w:t>
      уәкілетті адам - ЭШФ АЖ-де осындай заңды тұлғаның атынан сенімхат негізінде операцияларды жүзеге асыруға құқық, оның ішінде заңды тұлғаның атынан ЭШФ қол қою құқығы берілген заңды тұлғаның қызметкері;</w:t>
      </w:r>
    </w:p>
    <w:p>
      <w:pPr>
        <w:spacing w:after="0"/>
        <w:ind w:left="0"/>
        <w:jc w:val="both"/>
      </w:pPr>
      <w:r>
        <w:rPr>
          <w:rFonts w:ascii="Times New Roman"/>
          <w:b w:val="false"/>
          <w:i w:val="false"/>
          <w:color w:val="000000"/>
          <w:sz w:val="28"/>
        </w:rPr>
        <w:t>
      электрондық құжат - ақпараты электрондық-цифрлық нысанда табыс етілген және ЭЦҚ арқылы куәландырылған құжат;</w:t>
      </w:r>
    </w:p>
    <w:p>
      <w:pPr>
        <w:spacing w:after="0"/>
        <w:ind w:left="0"/>
        <w:jc w:val="both"/>
      </w:pPr>
      <w:r>
        <w:rPr>
          <w:rFonts w:ascii="Times New Roman"/>
          <w:b w:val="false"/>
          <w:i w:val="false"/>
          <w:color w:val="000000"/>
          <w:sz w:val="28"/>
        </w:rPr>
        <w:t>
      электрондық цифрлық қолтаңба (бұдан әрі - ЭЦҚ)-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p>
      <w:pPr>
        <w:spacing w:after="0"/>
        <w:ind w:left="0"/>
        <w:jc w:val="both"/>
      </w:pPr>
      <w:r>
        <w:rPr>
          <w:rFonts w:ascii="Times New Roman"/>
          <w:b w:val="false"/>
          <w:i w:val="false"/>
          <w:color w:val="000000"/>
          <w:sz w:val="28"/>
        </w:rPr>
        <w:t>
      электрондық шот-фактуралардың ақпараттық жүйесі (бұдан әрі - ЭШФ АЖ) - бюджетті атқару жөніндегі орталық уәкілетті органның ақпараттық жүйесі, ол арқылы ЭШФ жазып беру, қабылдау, тіркеу, өңдеу, беру, алу және сақтау жүзеге асырылады;</w:t>
      </w:r>
    </w:p>
    <w:p>
      <w:pPr>
        <w:spacing w:after="0"/>
        <w:ind w:left="0"/>
        <w:jc w:val="both"/>
      </w:pPr>
      <w:r>
        <w:rPr>
          <w:rFonts w:ascii="Times New Roman"/>
          <w:b w:val="false"/>
          <w:i w:val="false"/>
          <w:color w:val="000000"/>
          <w:sz w:val="28"/>
        </w:rPr>
        <w:t>
      электрондық шот-фактура - ЭШФ АЖ арқылы электрондық нысанда жазып берілетін және салық заңнамасы нормаларының талаптарына және осы Қағидаларға сәйкес келетін шот-фактура;</w:t>
      </w:r>
    </w:p>
    <w:p>
      <w:pPr>
        <w:spacing w:after="0"/>
        <w:ind w:left="0"/>
        <w:jc w:val="both"/>
      </w:pPr>
      <w:r>
        <w:rPr>
          <w:rFonts w:ascii="Times New Roman"/>
          <w:b w:val="false"/>
          <w:i w:val="false"/>
          <w:color w:val="000000"/>
          <w:sz w:val="28"/>
        </w:rPr>
        <w:t>
      электрондық шот-фактуралардың ақпараттық жүйесіне қатысушы - ЭШФ АЖ пайдалану туралы келісімге қол қойған және ЭШФ АЖ-де тіркелген адам;</w:t>
      </w:r>
    </w:p>
    <w:p>
      <w:pPr>
        <w:spacing w:after="0"/>
        <w:ind w:left="0"/>
        <w:jc w:val="both"/>
      </w:pPr>
      <w:r>
        <w:rPr>
          <w:rFonts w:ascii="Times New Roman"/>
          <w:b w:val="false"/>
          <w:i w:val="false"/>
          <w:color w:val="000000"/>
          <w:sz w:val="28"/>
        </w:rPr>
        <w:t>
      электрондық шот-фактуралардың ақпараттық жүйесінің операторы - ЭШФ АЖ әкімшісі болып табылатын бюджеттің атқарылуы жөніндегі орталық уәкілетті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Қаржы министрінің 09.12.2015 </w:t>
      </w:r>
      <w:r>
        <w:rPr>
          <w:rFonts w:ascii="Times New Roman"/>
          <w:b w:val="false"/>
          <w:i w:val="false"/>
          <w:color w:val="ff0000"/>
          <w:sz w:val="28"/>
        </w:rPr>
        <w:t>№ 641</w:t>
      </w:r>
      <w:r>
        <w:rPr>
          <w:rFonts w:ascii="Times New Roman"/>
          <w:b w:val="false"/>
          <w:i w:val="false"/>
          <w:color w:val="ff0000"/>
          <w:sz w:val="28"/>
        </w:rPr>
        <w:t xml:space="preserve"> (15.12.2015 бастап қолданысқа енгізіледі);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бұйрықтарымен.</w:t>
      </w:r>
      <w:r>
        <w:br/>
      </w:r>
      <w:r>
        <w:rPr>
          <w:rFonts w:ascii="Times New Roman"/>
          <w:b w:val="false"/>
          <w:i w:val="false"/>
          <w:color w:val="000000"/>
          <w:sz w:val="28"/>
        </w:rPr>
        <w:t>
</w:t>
      </w:r>
    </w:p>
    <w:bookmarkStart w:name="z69" w:id="122"/>
    <w:p>
      <w:pPr>
        <w:spacing w:after="0"/>
        <w:ind w:left="0"/>
        <w:jc w:val="left"/>
      </w:pPr>
      <w:r>
        <w:rPr>
          <w:rFonts w:ascii="Times New Roman"/>
          <w:b/>
          <w:i w:val="false"/>
          <w:color w:val="000000"/>
        </w:rPr>
        <w:t xml:space="preserve">  2. Келісімнің нысанасы</w:t>
      </w:r>
    </w:p>
    <w:bookmarkEnd w:id="122"/>
    <w:bookmarkStart w:name="z70" w:id="123"/>
    <w:p>
      <w:pPr>
        <w:spacing w:after="0"/>
        <w:ind w:left="0"/>
        <w:jc w:val="both"/>
      </w:pPr>
      <w:r>
        <w:rPr>
          <w:rFonts w:ascii="Times New Roman"/>
          <w:b w:val="false"/>
          <w:i w:val="false"/>
          <w:color w:val="000000"/>
          <w:sz w:val="28"/>
        </w:rPr>
        <w:t>
      2. Осы Келісім бойынша ЭШФ АЖ қатысушы өзіне ЭШФ жазып беру, жөнелту, қабылдау, тіркеу, өңдеу, беру, алу және сақтау жүзеге асырылатын ЭШФ АЖ пайдалану бойынша міндеттерді қабылдайды.</w:t>
      </w:r>
    </w:p>
    <w:bookmarkEnd w:id="123"/>
    <w:bookmarkStart w:name="z71" w:id="124"/>
    <w:p>
      <w:pPr>
        <w:spacing w:after="0"/>
        <w:ind w:left="0"/>
        <w:jc w:val="both"/>
      </w:pPr>
      <w:r>
        <w:rPr>
          <w:rFonts w:ascii="Times New Roman"/>
          <w:b w:val="false"/>
          <w:i w:val="false"/>
          <w:color w:val="000000"/>
          <w:sz w:val="28"/>
        </w:rPr>
        <w:t>
      3. ЭШФ операторы ЭШФ АЖ қатысушыға ЭШФ АЖ-не рұқсат беруді қамтамасыз етеді.</w:t>
      </w:r>
    </w:p>
    <w:bookmarkEnd w:id="124"/>
    <w:bookmarkStart w:name="z72" w:id="125"/>
    <w:p>
      <w:pPr>
        <w:spacing w:after="0"/>
        <w:ind w:left="0"/>
        <w:jc w:val="both"/>
      </w:pPr>
      <w:r>
        <w:rPr>
          <w:rFonts w:ascii="Times New Roman"/>
          <w:b w:val="false"/>
          <w:i w:val="false"/>
          <w:color w:val="000000"/>
          <w:sz w:val="28"/>
        </w:rPr>
        <w:t>
      4. Осы Келісім бойынша ЭШФ жазып беріледі, ЭШФ АЖ арқылы жөнелтіледі және қабылданады, ЭЦҚ қол қойылады және ЭШФ АЖ-де сақталады.</w:t>
      </w:r>
    </w:p>
    <w:bookmarkEnd w:id="125"/>
    <w:bookmarkStart w:name="z73" w:id="126"/>
    <w:p>
      <w:pPr>
        <w:spacing w:after="0"/>
        <w:ind w:left="0"/>
        <w:jc w:val="left"/>
      </w:pPr>
      <w:r>
        <w:rPr>
          <w:rFonts w:ascii="Times New Roman"/>
          <w:b/>
          <w:i w:val="false"/>
          <w:color w:val="000000"/>
        </w:rPr>
        <w:t xml:space="preserve"> 3. Қатысушының құқықтары мен міндеттері</w:t>
      </w:r>
    </w:p>
    <w:bookmarkEnd w:id="126"/>
    <w:bookmarkStart w:name="z74" w:id="127"/>
    <w:p>
      <w:pPr>
        <w:spacing w:after="0"/>
        <w:ind w:left="0"/>
        <w:jc w:val="both"/>
      </w:pPr>
      <w:r>
        <w:rPr>
          <w:rFonts w:ascii="Times New Roman"/>
          <w:b w:val="false"/>
          <w:i w:val="false"/>
          <w:color w:val="000000"/>
          <w:sz w:val="28"/>
        </w:rPr>
        <w:t xml:space="preserve">
      5. ЭШФ АЖ қатысушыға </w:t>
      </w:r>
      <w:r>
        <w:rPr>
          <w:rFonts w:ascii="Times New Roman"/>
          <w:b w:val="false"/>
          <w:i w:val="false"/>
          <w:color w:val="000000"/>
          <w:sz w:val="28"/>
        </w:rPr>
        <w:t>Салық кодексінде</w:t>
      </w:r>
      <w:r>
        <w:rPr>
          <w:rFonts w:ascii="Times New Roman"/>
          <w:b w:val="false"/>
          <w:i w:val="false"/>
          <w:color w:val="000000"/>
          <w:sz w:val="28"/>
        </w:rPr>
        <w:t>, ЭШФ құжат айналымы қағидаларында, сондай-ақ осы Келісімде көзделген құқықтар беріледі және ол өзіне міндеттерді қабылдайды.</w:t>
      </w:r>
    </w:p>
    <w:bookmarkEnd w:id="127"/>
    <w:bookmarkStart w:name="z75" w:id="128"/>
    <w:p>
      <w:pPr>
        <w:spacing w:after="0"/>
        <w:ind w:left="0"/>
        <w:jc w:val="both"/>
      </w:pPr>
      <w:r>
        <w:rPr>
          <w:rFonts w:ascii="Times New Roman"/>
          <w:b w:val="false"/>
          <w:i w:val="false"/>
          <w:color w:val="000000"/>
          <w:sz w:val="28"/>
        </w:rPr>
        <w:t>
      6. ЭШФ АЖ қатысушы жеке тұлға осы Келісімге және ЭШФ құжат айналымы қағидаларына сәйкес ЭШФ АЖ-де өзі және оның контрагенттері жазып берген ЭШФ қарауға құқылы.</w:t>
      </w:r>
    </w:p>
    <w:bookmarkEnd w:id="128"/>
    <w:bookmarkStart w:name="z76" w:id="129"/>
    <w:p>
      <w:pPr>
        <w:spacing w:after="0"/>
        <w:ind w:left="0"/>
        <w:jc w:val="both"/>
      </w:pPr>
      <w:r>
        <w:rPr>
          <w:rFonts w:ascii="Times New Roman"/>
          <w:b w:val="false"/>
          <w:i w:val="false"/>
          <w:color w:val="000000"/>
          <w:sz w:val="28"/>
        </w:rPr>
        <w:t>
      7. ЭШФ АЖ қатысушы электрондық құжат және электрондық цифрлық қолтаңба туралы Қазақстан Республикасының Заңын сақтай отырып ЭШФ жазып беруге міндеттенеді.</w:t>
      </w:r>
    </w:p>
    <w:bookmarkEnd w:id="129"/>
    <w:bookmarkStart w:name="z77" w:id="130"/>
    <w:p>
      <w:pPr>
        <w:spacing w:after="0"/>
        <w:ind w:left="0"/>
        <w:jc w:val="both"/>
      </w:pPr>
      <w:r>
        <w:rPr>
          <w:rFonts w:ascii="Times New Roman"/>
          <w:b w:val="false"/>
          <w:i w:val="false"/>
          <w:color w:val="000000"/>
          <w:sz w:val="28"/>
        </w:rPr>
        <w:t>
      8. Заңды тұлғаның басшысы ауысқан жағдайда, ЭШФ АЖ қатысушы заңды тұлғаның уәкілетті өкілі:</w:t>
      </w:r>
    </w:p>
    <w:bookmarkEnd w:id="130"/>
    <w:p>
      <w:pPr>
        <w:spacing w:after="0"/>
        <w:ind w:left="0"/>
        <w:jc w:val="both"/>
      </w:pPr>
      <w:r>
        <w:rPr>
          <w:rFonts w:ascii="Times New Roman"/>
          <w:b w:val="false"/>
          <w:i w:val="false"/>
          <w:color w:val="000000"/>
          <w:sz w:val="28"/>
        </w:rPr>
        <w:t>
      1) ЭШФ АЖ қатысушы заңды тұлғаның орналасқан орны бойынша мемлекеттік кірістер органына заңды тұлғаның басшысы туралы мәліметтерді өзгерту үшін тіркеу есебіне қою туралы салықтық өтінішпен үш жұмыс күні ішінде;</w:t>
      </w:r>
    </w:p>
    <w:p>
      <w:pPr>
        <w:spacing w:after="0"/>
        <w:ind w:left="0"/>
        <w:jc w:val="both"/>
      </w:pPr>
      <w:r>
        <w:rPr>
          <w:rFonts w:ascii="Times New Roman"/>
          <w:b w:val="false"/>
          <w:i w:val="false"/>
          <w:color w:val="000000"/>
          <w:sz w:val="28"/>
        </w:rPr>
        <w:t>
      2) жаңа тіркеу куәлігін алу үшін Қазақстан Республикасының заңнамасында белгіленген тәртіппен Ұлттық куәландырушы орталыққа жүгінуге міндетті.</w:t>
      </w:r>
    </w:p>
    <w:p>
      <w:pPr>
        <w:spacing w:after="0"/>
        <w:ind w:left="0"/>
        <w:jc w:val="both"/>
      </w:pPr>
      <w:r>
        <w:rPr>
          <w:rFonts w:ascii="Times New Roman"/>
          <w:b w:val="false"/>
          <w:i w:val="false"/>
          <w:color w:val="000000"/>
          <w:sz w:val="28"/>
        </w:rPr>
        <w:t>
      Егер ЭШФ жазып берілген аталған заңды тұлғаның басшысы болып табылмаған заңды тұлғаның басшысы жазып берген жағдайда, онда жазып берілген ЭШФ-ға жаңа басшы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Қаржы министрінің 09.12.2015 </w:t>
      </w:r>
      <w:r>
        <w:rPr>
          <w:rFonts w:ascii="Times New Roman"/>
          <w:b w:val="false"/>
          <w:i w:val="false"/>
          <w:color w:val="ff0000"/>
          <w:sz w:val="28"/>
        </w:rPr>
        <w:t>№ 641</w:t>
      </w:r>
      <w:r>
        <w:rPr>
          <w:rFonts w:ascii="Times New Roman"/>
          <w:b w:val="false"/>
          <w:i w:val="false"/>
          <w:color w:val="ff0000"/>
          <w:sz w:val="28"/>
        </w:rPr>
        <w:t xml:space="preserve"> (15.12.2015 бастап қолданысқа енгізіледі) бұйрығымен.</w:t>
      </w:r>
      <w:r>
        <w:br/>
      </w:r>
      <w:r>
        <w:rPr>
          <w:rFonts w:ascii="Times New Roman"/>
          <w:b w:val="false"/>
          <w:i w:val="false"/>
          <w:color w:val="000000"/>
          <w:sz w:val="28"/>
        </w:rPr>
        <w:t>
</w:t>
      </w:r>
    </w:p>
    <w:bookmarkStart w:name="z78" w:id="131"/>
    <w:p>
      <w:pPr>
        <w:spacing w:after="0"/>
        <w:ind w:left="0"/>
        <w:jc w:val="both"/>
      </w:pPr>
      <w:r>
        <w:rPr>
          <w:rFonts w:ascii="Times New Roman"/>
          <w:b w:val="false"/>
          <w:i w:val="false"/>
          <w:color w:val="000000"/>
          <w:sz w:val="28"/>
        </w:rPr>
        <w:t>
       9. Заңды тұлғалар ЭШФ АЖ-де жұмыс істеу үшін осы Келісімге қосымшаға сәйкес нысан бойынша электрондық нысанда жасалған сенімхат негізінде уәкілетті адамды айқындайды.</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министрінің 09.12.2015 </w:t>
      </w:r>
      <w:r>
        <w:rPr>
          <w:rFonts w:ascii="Times New Roman"/>
          <w:b w:val="false"/>
          <w:i w:val="false"/>
          <w:color w:val="ff0000"/>
          <w:sz w:val="28"/>
        </w:rPr>
        <w:t>№ 641</w:t>
      </w:r>
      <w:r>
        <w:rPr>
          <w:rFonts w:ascii="Times New Roman"/>
          <w:b w:val="false"/>
          <w:i w:val="false"/>
          <w:color w:val="ff0000"/>
          <w:sz w:val="28"/>
        </w:rPr>
        <w:t xml:space="preserve"> (15.12.2015 бастап қолданысқа енгізіледі) бұйрығымен.</w:t>
      </w:r>
      <w:r>
        <w:br/>
      </w:r>
      <w:r>
        <w:rPr>
          <w:rFonts w:ascii="Times New Roman"/>
          <w:b w:val="false"/>
          <w:i w:val="false"/>
          <w:color w:val="000000"/>
          <w:sz w:val="28"/>
        </w:rPr>
        <w:t>
</w:t>
      </w:r>
    </w:p>
    <w:bookmarkStart w:name="z79" w:id="132"/>
    <w:p>
      <w:pPr>
        <w:spacing w:after="0"/>
        <w:ind w:left="0"/>
        <w:jc w:val="both"/>
      </w:pPr>
      <w:r>
        <w:rPr>
          <w:rFonts w:ascii="Times New Roman"/>
          <w:b w:val="false"/>
          <w:i w:val="false"/>
          <w:color w:val="000000"/>
          <w:sz w:val="28"/>
        </w:rPr>
        <w:t>
       10. Заңды тұлғаның басшысы уәкілетті адамға берілген құқықтарды түзетуге, қарау ғана болмаса оны осы құқықтардан айыруға құқылы.</w:t>
      </w:r>
    </w:p>
    <w:bookmarkEnd w:id="132"/>
    <w:bookmarkStart w:name="z80" w:id="133"/>
    <w:p>
      <w:pPr>
        <w:spacing w:after="0"/>
        <w:ind w:left="0"/>
        <w:jc w:val="both"/>
      </w:pPr>
      <w:r>
        <w:rPr>
          <w:rFonts w:ascii="Times New Roman"/>
          <w:b w:val="false"/>
          <w:i w:val="false"/>
          <w:color w:val="000000"/>
          <w:sz w:val="28"/>
        </w:rPr>
        <w:t>
      11. ЭШФ АЖ қатысушы заңды тұлға заңды тұлғаның атынан заңды тұлғаның бірнеше қызметкеріне бір мезгілде ЭШФ қол қою құқығын беруге құқылы.</w:t>
      </w:r>
    </w:p>
    <w:bookmarkEnd w:id="133"/>
    <w:bookmarkStart w:name="z81" w:id="134"/>
    <w:p>
      <w:pPr>
        <w:spacing w:after="0"/>
        <w:ind w:left="0"/>
        <w:jc w:val="both"/>
      </w:pPr>
      <w:r>
        <w:rPr>
          <w:rFonts w:ascii="Times New Roman"/>
          <w:b w:val="false"/>
          <w:i w:val="false"/>
          <w:color w:val="000000"/>
          <w:sz w:val="28"/>
        </w:rPr>
        <w:t xml:space="preserve">
      12. ЭШФ АЖ қатысушы заңды тұлға осы Келісімнің </w:t>
      </w:r>
      <w:r>
        <w:rPr>
          <w:rFonts w:ascii="Times New Roman"/>
          <w:b w:val="false"/>
          <w:i w:val="false"/>
          <w:color w:val="000000"/>
          <w:sz w:val="28"/>
        </w:rPr>
        <w:t>5-тармағында</w:t>
      </w:r>
      <w:r>
        <w:rPr>
          <w:rFonts w:ascii="Times New Roman"/>
          <w:b w:val="false"/>
          <w:i w:val="false"/>
          <w:color w:val="000000"/>
          <w:sz w:val="28"/>
        </w:rPr>
        <w:t xml:space="preserve"> көзделген сенімхатты жою туралы шешім қабылданған жағдайда, Қазақстан Республикасының заңынамасында белгіленген тәртіппен осындай шешім қабылданған уақыттан бастап күнтізбелік бір күннен кешіктірмей оны қайтарып алады.</w:t>
      </w:r>
    </w:p>
    <w:bookmarkEnd w:id="134"/>
    <w:bookmarkStart w:name="z82" w:id="135"/>
    <w:p>
      <w:pPr>
        <w:spacing w:after="0"/>
        <w:ind w:left="0"/>
        <w:jc w:val="both"/>
      </w:pPr>
      <w:r>
        <w:rPr>
          <w:rFonts w:ascii="Times New Roman"/>
          <w:b w:val="false"/>
          <w:i w:val="false"/>
          <w:color w:val="000000"/>
          <w:sz w:val="28"/>
        </w:rPr>
        <w:t>
      13. ЭШФ АЖ қатысушы ЭШФ АЖ пайдаланудан бас тартқан жағдайда, ЭШФ АЖ операторына кейіннен түпнұсқасы жеткізіліп берілетін жазбаша хабарламаны хатпен, жеделхатпен немесе факспен жіберуге міндетті.</w:t>
      </w:r>
    </w:p>
    <w:bookmarkEnd w:id="135"/>
    <w:bookmarkStart w:name="z83" w:id="136"/>
    <w:p>
      <w:pPr>
        <w:spacing w:after="0"/>
        <w:ind w:left="0"/>
        <w:jc w:val="left"/>
      </w:pPr>
      <w:r>
        <w:rPr>
          <w:rFonts w:ascii="Times New Roman"/>
          <w:b/>
          <w:i w:val="false"/>
          <w:color w:val="000000"/>
        </w:rPr>
        <w:t xml:space="preserve"> 4. Жауаптылық</w:t>
      </w:r>
    </w:p>
    <w:bookmarkEnd w:id="136"/>
    <w:bookmarkStart w:name="z84" w:id="137"/>
    <w:p>
      <w:pPr>
        <w:spacing w:after="0"/>
        <w:ind w:left="0"/>
        <w:jc w:val="both"/>
      </w:pPr>
      <w:r>
        <w:rPr>
          <w:rFonts w:ascii="Times New Roman"/>
          <w:b w:val="false"/>
          <w:i w:val="false"/>
          <w:color w:val="000000"/>
          <w:sz w:val="28"/>
        </w:rPr>
        <w:t>
      14. ЭШФ АЖ қатысушы, сондай-ақ уәкілетті адамдар ЭШФ-ғы мәліметтердің дұрыстығы мен толықтығына жауапты болады.</w:t>
      </w:r>
    </w:p>
    <w:bookmarkEnd w:id="137"/>
    <w:bookmarkStart w:name="z85" w:id="138"/>
    <w:p>
      <w:pPr>
        <w:spacing w:after="0"/>
        <w:ind w:left="0"/>
        <w:jc w:val="both"/>
      </w:pPr>
      <w:r>
        <w:rPr>
          <w:rFonts w:ascii="Times New Roman"/>
          <w:b w:val="false"/>
          <w:i w:val="false"/>
          <w:color w:val="000000"/>
          <w:sz w:val="28"/>
        </w:rPr>
        <w:t>
      15. ЭШФ АЖ қатысушы ЭШФ-ға ЭЦҚ қойылу заңдылығы, сондай-ақ ЭШФ жазып беру нәтижесінде пайда болған салдар үшін жауапты болады.</w:t>
      </w:r>
    </w:p>
    <w:bookmarkEnd w:id="138"/>
    <w:bookmarkStart w:name="z86" w:id="139"/>
    <w:p>
      <w:pPr>
        <w:spacing w:after="0"/>
        <w:ind w:left="0"/>
        <w:jc w:val="both"/>
      </w:pPr>
      <w:r>
        <w:rPr>
          <w:rFonts w:ascii="Times New Roman"/>
          <w:b w:val="false"/>
          <w:i w:val="false"/>
          <w:color w:val="000000"/>
          <w:sz w:val="28"/>
        </w:rPr>
        <w:t>
      16. ЭШФ АЖ қатысушы осы Келісімде көрсетілген деректемелердің түпнұсқалығы үшін жауапты болады.</w:t>
      </w:r>
    </w:p>
    <w:bookmarkEnd w:id="139"/>
    <w:bookmarkStart w:name="z87" w:id="140"/>
    <w:p>
      <w:pPr>
        <w:spacing w:after="0"/>
        <w:ind w:left="0"/>
        <w:jc w:val="both"/>
      </w:pPr>
      <w:r>
        <w:rPr>
          <w:rFonts w:ascii="Times New Roman"/>
          <w:b w:val="false"/>
          <w:i w:val="false"/>
          <w:color w:val="000000"/>
          <w:sz w:val="28"/>
        </w:rPr>
        <w:t>
      17. ЭШФ АЖ қатысушы Қазақстан Республикасының заңнамасында көзделген өзге де жауаптылықта болады.</w:t>
      </w:r>
    </w:p>
    <w:bookmarkEnd w:id="140"/>
    <w:bookmarkStart w:name="z88" w:id="141"/>
    <w:p>
      <w:pPr>
        <w:spacing w:after="0"/>
        <w:ind w:left="0"/>
        <w:jc w:val="both"/>
      </w:pPr>
      <w:r>
        <w:rPr>
          <w:rFonts w:ascii="Times New Roman"/>
          <w:b w:val="false"/>
          <w:i w:val="false"/>
          <w:color w:val="000000"/>
          <w:sz w:val="28"/>
        </w:rPr>
        <w:t>
      18. Егер осы Келісім шарттарының бұзылуы ЭШФ АЖ қатысушына байланысты емес мән-жайлар бойынша ЭШФ АЖ ақаулықтар нәтижесінде болса, ол көрсетілген бұзылу үшін жауапты болмайды.</w:t>
      </w:r>
    </w:p>
    <w:bookmarkEnd w:id="141"/>
    <w:bookmarkStart w:name="z89" w:id="142"/>
    <w:p>
      <w:pPr>
        <w:spacing w:after="0"/>
        <w:ind w:left="0"/>
        <w:jc w:val="both"/>
      </w:pPr>
      <w:r>
        <w:rPr>
          <w:rFonts w:ascii="Times New Roman"/>
          <w:b w:val="false"/>
          <w:i w:val="false"/>
          <w:color w:val="000000"/>
          <w:sz w:val="28"/>
        </w:rPr>
        <w:t>
      19. Егер осы Келісім шарттарының бұзылуы форс-мажор мән-жайларының нәтижесі болса, бұл үшін ЭШФ АЖ қатысушы жауапты болмайды.</w:t>
      </w:r>
    </w:p>
    <w:bookmarkEnd w:id="142"/>
    <w:p>
      <w:pPr>
        <w:spacing w:after="0"/>
        <w:ind w:left="0"/>
        <w:jc w:val="both"/>
      </w:pPr>
      <w:r>
        <w:rPr>
          <w:rFonts w:ascii="Times New Roman"/>
          <w:b w:val="false"/>
          <w:i w:val="false"/>
          <w:color w:val="000000"/>
          <w:sz w:val="28"/>
        </w:rPr>
        <w:t>
      Осы Келісімнің мақсаты үшін "форс-мажор" Қатысушы және ЭШФ операторының және күтпеген сипаттағы тарапынан бақылауға бағынбайтын оқиғаны білдіреді. Мұндай оқиғалар ұрыс қимылдары, табиғи немесе зілзала апаттары, індет, карантин және басқаны қамтуы мүмкін, бірақ олармен шектелмейді.</w:t>
      </w:r>
    </w:p>
    <w:bookmarkStart w:name="z90" w:id="143"/>
    <w:p>
      <w:pPr>
        <w:spacing w:after="0"/>
        <w:ind w:left="0"/>
        <w:jc w:val="left"/>
      </w:pPr>
      <w:r>
        <w:rPr>
          <w:rFonts w:ascii="Times New Roman"/>
          <w:b/>
          <w:i w:val="false"/>
          <w:color w:val="000000"/>
        </w:rPr>
        <w:t xml:space="preserve"> 5. Қатысушының деректемелері</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
        <w:gridCol w:w="11999"/>
      </w:tblGrid>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ЖСН ____________________________________________</w:t>
            </w:r>
            <w:r>
              <w:br/>
            </w:r>
            <w:r>
              <w:rPr>
                <w:rFonts w:ascii="Times New Roman"/>
                <w:b w:val="false"/>
                <w:i w:val="false"/>
                <w:color w:val="000000"/>
                <w:sz w:val="20"/>
              </w:rPr>
              <w:t>
2. Т.А.Ә. _________________________________________</w:t>
            </w:r>
            <w:r>
              <w:br/>
            </w:r>
            <w:r>
              <w:rPr>
                <w:rFonts w:ascii="Times New Roman"/>
                <w:b w:val="false"/>
                <w:i w:val="false"/>
                <w:color w:val="000000"/>
                <w:sz w:val="20"/>
              </w:rPr>
              <w:t>
3. Жеке басын куәландыратын құжат:</w:t>
            </w:r>
            <w:r>
              <w:br/>
            </w:r>
            <w:r>
              <w:rPr>
                <w:rFonts w:ascii="Times New Roman"/>
                <w:b w:val="false"/>
                <w:i w:val="false"/>
                <w:color w:val="000000"/>
                <w:sz w:val="20"/>
              </w:rPr>
              <w:t xml:space="preserve">
паспорт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жеке куәлік</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нөмірі ____________________________________________</w:t>
            </w:r>
            <w:r>
              <w:br/>
            </w:r>
            <w:r>
              <w:rPr>
                <w:rFonts w:ascii="Times New Roman"/>
                <w:b w:val="false"/>
                <w:i w:val="false"/>
                <w:color w:val="000000"/>
                <w:sz w:val="20"/>
              </w:rPr>
              <w:t>
кім берген ________________________________________</w:t>
            </w:r>
            <w:r>
              <w:br/>
            </w:r>
            <w:r>
              <w:rPr>
                <w:rFonts w:ascii="Times New Roman"/>
                <w:b w:val="false"/>
                <w:i w:val="false"/>
                <w:color w:val="000000"/>
                <w:sz w:val="20"/>
              </w:rPr>
              <w:t>
қашан берген 20__ жылғы "___" _____________________</w:t>
            </w:r>
            <w:r>
              <w:br/>
            </w:r>
            <w:r>
              <w:rPr>
                <w:rFonts w:ascii="Times New Roman"/>
                <w:b w:val="false"/>
                <w:i w:val="false"/>
                <w:color w:val="000000"/>
                <w:sz w:val="20"/>
              </w:rPr>
              <w:t>
4. Тұрғылықты жерінің</w:t>
            </w:r>
            <w:r>
              <w:br/>
            </w:r>
            <w:r>
              <w:rPr>
                <w:rFonts w:ascii="Times New Roman"/>
                <w:b w:val="false"/>
                <w:i w:val="false"/>
                <w:color w:val="000000"/>
                <w:sz w:val="20"/>
              </w:rPr>
              <w:t>
мекенжайы 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w:t>
            </w:r>
          </w:p>
        </w:tc>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ЖСН/БСН ________________________________________</w:t>
            </w:r>
            <w:r>
              <w:br/>
            </w:r>
            <w:r>
              <w:rPr>
                <w:rFonts w:ascii="Times New Roman"/>
                <w:b w:val="false"/>
                <w:i w:val="false"/>
                <w:color w:val="000000"/>
                <w:sz w:val="20"/>
              </w:rPr>
              <w:t>
2. Атауы (ол болған</w:t>
            </w:r>
            <w:r>
              <w:br/>
            </w:r>
            <w:r>
              <w:rPr>
                <w:rFonts w:ascii="Times New Roman"/>
                <w:b w:val="false"/>
                <w:i w:val="false"/>
                <w:color w:val="000000"/>
                <w:sz w:val="20"/>
              </w:rPr>
              <w:t>
кезде) ____________________________________________</w:t>
            </w:r>
            <w:r>
              <w:br/>
            </w:r>
            <w:r>
              <w:rPr>
                <w:rFonts w:ascii="Times New Roman"/>
                <w:b w:val="false"/>
                <w:i w:val="false"/>
                <w:color w:val="000000"/>
                <w:sz w:val="20"/>
              </w:rPr>
              <w:t>
3. Жеке басын куәландыратын құжат:</w:t>
            </w:r>
            <w:r>
              <w:br/>
            </w:r>
            <w:r>
              <w:rPr>
                <w:rFonts w:ascii="Times New Roman"/>
                <w:b w:val="false"/>
                <w:i w:val="false"/>
                <w:color w:val="000000"/>
                <w:sz w:val="20"/>
              </w:rPr>
              <w:t xml:space="preserve">
паспорт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жеке куәлік</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нөмірі ____________________________________________</w:t>
            </w:r>
            <w:r>
              <w:br/>
            </w:r>
            <w:r>
              <w:rPr>
                <w:rFonts w:ascii="Times New Roman"/>
                <w:b w:val="false"/>
                <w:i w:val="false"/>
                <w:color w:val="000000"/>
                <w:sz w:val="20"/>
              </w:rPr>
              <w:t>
кім берген ________________________________________</w:t>
            </w:r>
            <w:r>
              <w:br/>
            </w:r>
            <w:r>
              <w:rPr>
                <w:rFonts w:ascii="Times New Roman"/>
                <w:b w:val="false"/>
                <w:i w:val="false"/>
                <w:color w:val="000000"/>
                <w:sz w:val="20"/>
              </w:rPr>
              <w:t>
қашан берген 20____ж. "_____"______________________</w:t>
            </w:r>
            <w:r>
              <w:br/>
            </w:r>
            <w:r>
              <w:rPr>
                <w:rFonts w:ascii="Times New Roman"/>
                <w:b w:val="false"/>
                <w:i w:val="false"/>
                <w:color w:val="000000"/>
                <w:sz w:val="20"/>
              </w:rPr>
              <w:t>
4. Қызметін жүзеге асыру</w:t>
            </w:r>
            <w:r>
              <w:br/>
            </w:r>
            <w:r>
              <w:rPr>
                <w:rFonts w:ascii="Times New Roman"/>
                <w:b w:val="false"/>
                <w:i w:val="false"/>
                <w:color w:val="000000"/>
                <w:sz w:val="20"/>
              </w:rPr>
              <w:t>
мекенжайы 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БСН ____________________________________________</w:t>
            </w:r>
            <w:r>
              <w:br/>
            </w:r>
            <w:r>
              <w:rPr>
                <w:rFonts w:ascii="Times New Roman"/>
                <w:b w:val="false"/>
                <w:i w:val="false"/>
                <w:color w:val="000000"/>
                <w:sz w:val="20"/>
              </w:rPr>
              <w:t>
2. Атауы __________________________________________</w:t>
            </w:r>
            <w:r>
              <w:br/>
            </w:r>
            <w:r>
              <w:rPr>
                <w:rFonts w:ascii="Times New Roman"/>
                <w:b w:val="false"/>
                <w:i w:val="false"/>
                <w:color w:val="000000"/>
                <w:sz w:val="20"/>
              </w:rPr>
              <w:t>
3. Басшының Т.А.Ә. ________________________________</w:t>
            </w:r>
            <w:r>
              <w:br/>
            </w:r>
            <w:r>
              <w:rPr>
                <w:rFonts w:ascii="Times New Roman"/>
                <w:b w:val="false"/>
                <w:i w:val="false"/>
                <w:color w:val="000000"/>
                <w:sz w:val="20"/>
              </w:rPr>
              <w:t>
4. Басшының ЖСН ___________________________________</w:t>
            </w:r>
            <w:r>
              <w:br/>
            </w:r>
            <w:r>
              <w:rPr>
                <w:rFonts w:ascii="Times New Roman"/>
                <w:b w:val="false"/>
                <w:i w:val="false"/>
                <w:color w:val="000000"/>
                <w:sz w:val="20"/>
              </w:rPr>
              <w:t>
4. Заңды мекенжайы 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___________________________ осы Келісімнің шарттарымен келісемін.</w:t>
            </w:r>
            <w:r>
              <w:br/>
            </w:r>
            <w:r>
              <w:rPr>
                <w:rFonts w:ascii="Times New Roman"/>
                <w:b w:val="false"/>
                <w:i w:val="false"/>
                <w:color w:val="000000"/>
                <w:sz w:val="20"/>
              </w:rPr>
              <w:t>
ЭЦҚ ___________________________</w:t>
            </w:r>
            <w:r>
              <w:br/>
            </w:r>
            <w:r>
              <w:rPr>
                <w:rFonts w:ascii="Times New Roman"/>
                <w:b w:val="false"/>
                <w:i w:val="false"/>
                <w:color w:val="000000"/>
                <w:sz w:val="20"/>
              </w:rPr>
              <w:t>
Күні 20__ ж. "___"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 түрде жазып берілетін</w:t>
            </w:r>
            <w:r>
              <w:br/>
            </w:r>
            <w:r>
              <w:rPr>
                <w:rFonts w:ascii="Times New Roman"/>
                <w:b w:val="false"/>
                <w:i w:val="false"/>
                <w:color w:val="000000"/>
                <w:sz w:val="20"/>
              </w:rPr>
              <w:t>шот-фактуралардың ақпараттық жүйесін</w:t>
            </w:r>
            <w:r>
              <w:br/>
            </w:r>
            <w:r>
              <w:rPr>
                <w:rFonts w:ascii="Times New Roman"/>
                <w:b w:val="false"/>
                <w:i w:val="false"/>
                <w:color w:val="000000"/>
                <w:sz w:val="20"/>
              </w:rPr>
              <w:t>пайдалану туралы келісімге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92" w:id="144"/>
    <w:p>
      <w:pPr>
        <w:spacing w:after="0"/>
        <w:ind w:left="0"/>
        <w:jc w:val="left"/>
      </w:pPr>
      <w:r>
        <w:rPr>
          <w:rFonts w:ascii="Times New Roman"/>
          <w:b/>
          <w:i w:val="false"/>
          <w:color w:val="000000"/>
        </w:rPr>
        <w:t xml:space="preserve"> СЕНІМХАТ _______________________________________________________________</w:t>
      </w:r>
    </w:p>
    <w:bookmarkEnd w:id="144"/>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Заңды мекенжайы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 атынан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негізінде әрекет ететін _____________________________________________</w:t>
      </w:r>
    </w:p>
    <w:p>
      <w:pPr>
        <w:spacing w:after="0"/>
        <w:ind w:left="0"/>
        <w:jc w:val="both"/>
      </w:pPr>
      <w:r>
        <w:rPr>
          <w:rFonts w:ascii="Times New Roman"/>
          <w:b w:val="false"/>
          <w:i w:val="false"/>
          <w:color w:val="000000"/>
          <w:sz w:val="28"/>
        </w:rPr>
        <w:t>
      (басшы немесе құрылтай құжаттарымен уәкілеттік берілген өзге тұлға)</w:t>
      </w:r>
    </w:p>
    <w:p>
      <w:pPr>
        <w:spacing w:after="0"/>
        <w:ind w:left="0"/>
        <w:jc w:val="both"/>
      </w:pPr>
      <w:r>
        <w:rPr>
          <w:rFonts w:ascii="Times New Roman"/>
          <w:b w:val="false"/>
          <w:i w:val="false"/>
          <w:color w:val="000000"/>
          <w:sz w:val="28"/>
        </w:rPr>
        <w:t>
      осы сенімхатпен _____________________________________________________</w:t>
      </w:r>
    </w:p>
    <w:p>
      <w:pPr>
        <w:spacing w:after="0"/>
        <w:ind w:left="0"/>
        <w:jc w:val="both"/>
      </w:pPr>
      <w:r>
        <w:rPr>
          <w:rFonts w:ascii="Times New Roman"/>
          <w:b w:val="false"/>
          <w:i w:val="false"/>
          <w:color w:val="000000"/>
          <w:sz w:val="28"/>
        </w:rPr>
        <w:t>
      Т.А.Ә. ______________________________________________________________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xml:space="preserve">
       паспорт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куәлік</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кім және қашан берілді ______________________________________________</w:t>
      </w:r>
    </w:p>
    <w:p>
      <w:pPr>
        <w:spacing w:after="0"/>
        <w:ind w:left="0"/>
        <w:jc w:val="both"/>
      </w:pPr>
      <w:r>
        <w:rPr>
          <w:rFonts w:ascii="Times New Roman"/>
          <w:b w:val="false"/>
          <w:i w:val="false"/>
          <w:color w:val="000000"/>
          <w:sz w:val="28"/>
        </w:rPr>
        <w:t>
      ________________________________________________________ тұлға атынан</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мынадай іс-қимылдарды: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 жүзеге асыруға уәкілеттік береді.</w:t>
      </w:r>
    </w:p>
    <w:p>
      <w:pPr>
        <w:spacing w:after="0"/>
        <w:ind w:left="0"/>
        <w:jc w:val="both"/>
      </w:pPr>
      <w:r>
        <w:rPr>
          <w:rFonts w:ascii="Times New Roman"/>
          <w:b w:val="false"/>
          <w:i w:val="false"/>
          <w:color w:val="000000"/>
          <w:sz w:val="28"/>
        </w:rPr>
        <w:t>
      Өкілге сенім білдірушінің атынан жазылған электрондық шот-фактураларға электрондық цифрлық қолтаңбамен (ЭЦҚ) қол қою құқығы беріледі.</w:t>
      </w:r>
    </w:p>
    <w:p>
      <w:pPr>
        <w:spacing w:after="0"/>
        <w:ind w:left="0"/>
        <w:jc w:val="both"/>
      </w:pPr>
      <w:r>
        <w:rPr>
          <w:rFonts w:ascii="Times New Roman"/>
          <w:b w:val="false"/>
          <w:i w:val="false"/>
          <w:color w:val="000000"/>
          <w:sz w:val="28"/>
        </w:rPr>
        <w:t>
      Сенімхат басқа біреуге сенім білдіру құқығынсыз ___________ мерзімге берілді.</w:t>
      </w:r>
    </w:p>
    <w:p>
      <w:pPr>
        <w:spacing w:after="0"/>
        <w:ind w:left="0"/>
        <w:jc w:val="both"/>
      </w:pPr>
      <w:r>
        <w:rPr>
          <w:rFonts w:ascii="Times New Roman"/>
          <w:b w:val="false"/>
          <w:i w:val="false"/>
          <w:color w:val="000000"/>
          <w:sz w:val="28"/>
        </w:rPr>
        <w:t>
      Сенім білдірушінің ЭЦҚ ________________________________________</w:t>
      </w:r>
    </w:p>
    <w:p>
      <w:pPr>
        <w:spacing w:after="0"/>
        <w:ind w:left="0"/>
        <w:jc w:val="both"/>
      </w:pPr>
      <w:r>
        <w:rPr>
          <w:rFonts w:ascii="Times New Roman"/>
          <w:b w:val="false"/>
          <w:i w:val="false"/>
          <w:color w:val="000000"/>
          <w:sz w:val="28"/>
        </w:rPr>
        <w:t>
      Күні 20___ ж. "___"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нысанда жазып</w:t>
            </w:r>
            <w:r>
              <w:br/>
            </w:r>
            <w:r>
              <w:rPr>
                <w:rFonts w:ascii="Times New Roman"/>
                <w:b w:val="false"/>
                <w:i w:val="false"/>
                <w:color w:val="000000"/>
                <w:sz w:val="20"/>
              </w:rPr>
              <w:t>берілетін шот-фактуралардың құжат</w:t>
            </w:r>
            <w:r>
              <w:br/>
            </w:r>
            <w:r>
              <w:rPr>
                <w:rFonts w:ascii="Times New Roman"/>
                <w:b w:val="false"/>
                <w:i w:val="false"/>
                <w:color w:val="000000"/>
                <w:sz w:val="20"/>
              </w:rPr>
              <w:t>айналымының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2-қосымшаның жоғарғы оң бұрышы жаңа редакцияда - ҚР Қаржы министрінің 29.12.2015 </w:t>
      </w:r>
      <w:r>
        <w:rPr>
          <w:rFonts w:ascii="Times New Roman"/>
          <w:b w:val="false"/>
          <w:i w:val="false"/>
          <w:color w:val="ff0000"/>
          <w:sz w:val="28"/>
        </w:rPr>
        <w:t>№ 719</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ШОТ-ФАКТУРА</w:t>
      </w:r>
    </w:p>
    <w:p>
      <w:pPr>
        <w:spacing w:after="0"/>
        <w:ind w:left="0"/>
        <w:jc w:val="left"/>
      </w:pPr>
      <w:r>
        <w:br/>
      </w:r>
    </w:p>
    <w:p>
      <w:pPr>
        <w:spacing w:after="0"/>
        <w:ind w:left="0"/>
        <w:jc w:val="both"/>
      </w:pPr>
      <w:r>
        <w:drawing>
          <wp:inline distT="0" distB="0" distL="0" distR="0">
            <wp:extent cx="7810500" cy="1032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1032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91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