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de57" w14:textId="241d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 объектілерін 2015 жылдың 15 ақпанынан бастап 2016 жылдың 15 ақпанына дейін алып қою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10 ақпандағы № 18-03/93 бұйрығы. Қазақстан Республикасының Әділет министрлігінде 2015 жылы 12 ақпанда № 10233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дүниесін қорғау, өсімін молайту және пайдалану туралы» Қазақстан Республикасының 2004 жылғы 9 шілдедегі Заңының 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балық және басқа да су жануарларын қоспағанда, жануарлар дүниесі объектілерін 2015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ақпанынан бастап 2016 жылдың 15 ақпанына дейін алып қою лимиттері;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балық шаруашылығы су тоғандарында балық және басқа су жануарларын аулаудың 2015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ақпанынан бастап 2016 жылғы 15 ақпанына дейін алып қою лимиттері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А. Мамытбеков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18-03/93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 және басқа да су жануарларын қоспағанда, жануарлар</w:t>
      </w:r>
      <w:r>
        <w:br/>
      </w:r>
      <w:r>
        <w:rPr>
          <w:rFonts w:ascii="Times New Roman"/>
          <w:b/>
          <w:i w:val="false"/>
          <w:color w:val="000000"/>
        </w:rPr>
        <w:t>
дүниесі объектілерін, 2015 жылдың 15 ақпанынан бастап 2016</w:t>
      </w:r>
      <w:r>
        <w:br/>
      </w:r>
      <w:r>
        <w:rPr>
          <w:rFonts w:ascii="Times New Roman"/>
          <w:b/>
          <w:i w:val="false"/>
          <w:color w:val="000000"/>
        </w:rPr>
        <w:t>
жылдың 15 ақпанына дейін алып қою лимиттері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(дарақпен)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890"/>
        <w:gridCol w:w="1323"/>
        <w:gridCol w:w="1935"/>
        <w:gridCol w:w="1693"/>
        <w:gridCol w:w="1694"/>
        <w:gridCol w:w="1922"/>
        <w:gridCol w:w="1459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 бұғы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Сібір елігі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Қабан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Сібір тау ешкісі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Қоңыр аю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706"/>
        <w:gridCol w:w="1177"/>
        <w:gridCol w:w="1404"/>
        <w:gridCol w:w="1192"/>
        <w:gridCol w:w="1142"/>
        <w:gridCol w:w="1291"/>
        <w:gridCol w:w="1216"/>
        <w:gridCol w:w="1491"/>
        <w:gridCol w:w="1306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Суыр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Ондатр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Бұлғын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Құндыз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Түлкі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Қарсақ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Американ су күзені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37831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138149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912"/>
        <w:gridCol w:w="1724"/>
        <w:gridCol w:w="1681"/>
        <w:gridCol w:w="1639"/>
        <w:gridCol w:w="1681"/>
        <w:gridCol w:w="1639"/>
        <w:gridCol w:w="1639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Борсық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Тиін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Ақкіс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Сасық күзен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 күзен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Сілеусін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730"/>
        <w:gridCol w:w="1508"/>
        <w:gridCol w:w="1508"/>
        <w:gridCol w:w="1620"/>
        <w:gridCol w:w="1369"/>
        <w:gridCol w:w="1420"/>
        <w:gridCol w:w="1268"/>
        <w:gridCol w:w="1419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Үйрек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Қасқалдақ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Шалшықшы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Саңырау құр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 құр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650078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109039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736"/>
        <w:gridCol w:w="1705"/>
        <w:gridCol w:w="1598"/>
        <w:gridCol w:w="1743"/>
        <w:gridCol w:w="1743"/>
        <w:gridCol w:w="1628"/>
        <w:gridCol w:w="1692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Қырғауыл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Кекілік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Бөдене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Кептер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39563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18-03/93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 шаруашылығы су тоғандарында балық және басқа су жануарларын аулаудың 2015 жылға 15 ақпанынан бастап 2016 жылғы 15 ақпанына дейін алып қою лимиттері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Жайық-Каспий бассейні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291"/>
        <w:gridCol w:w="1801"/>
        <w:gridCol w:w="2231"/>
        <w:gridCol w:w="2223"/>
        <w:gridCol w:w="1795"/>
        <w:gridCol w:w="1796"/>
      </w:tblGrid>
      <w:tr>
        <w:trPr>
          <w:trHeight w:val="27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тоғандарының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Жайық өзені сағалық кеңістігімен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Қиғаш өзені сағалық кеңістігімен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Каспий теңізі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облысы шегінде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10,365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0,208*****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Күтім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0,1***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696,758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3019,948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балықтар,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2463,747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1437,968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9493,985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Көксерке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694,396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35,977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1578,563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677,185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123,323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2754,618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Ақмарқа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748,72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12,938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1585,918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281,341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837,58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2023,251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60,441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428,15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1549,591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балықтар, жергілікті және қолтық балықтар,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2969,211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2440,091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7952,932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2744,781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1325,842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5594,033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205,467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823,025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1246,492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28,431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53,431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200,524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127,919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276,469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250,413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Шабақтар,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 тәрізділер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қарынсауы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Бадырақ көз қарынсауы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Жұмырбасты қарынсау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6141,816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4471,249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20887,365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31504,33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көлі және Іле өзенінің сағасы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338"/>
        <w:gridCol w:w="3278"/>
        <w:gridCol w:w="3278"/>
        <w:gridCol w:w="4084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Балқаш көлі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Іле өзені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Іле өзені сағасының су тоғандары</w:t>
            </w:r>
          </w:p>
        </w:tc>
      </w:tr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7365,0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182,5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көлдер жүйесі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316"/>
        <w:gridCol w:w="2886"/>
        <w:gridCol w:w="4323"/>
        <w:gridCol w:w="3475"/>
      </w:tblGrid>
      <w:tr>
        <w:trPr>
          <w:trHeight w:val="255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Қошқаркөл көлі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Сасықкөл көлі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1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</w:tr>
      <w:tr>
        <w:trPr>
          <w:trHeight w:val="1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0,09******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0,02******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0,09******</w:t>
            </w:r>
          </w:p>
        </w:tc>
      </w:tr>
      <w:tr>
        <w:trPr>
          <w:trHeight w:val="1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1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0,2******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0,16******</w:t>
            </w:r>
          </w:p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340,39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44,26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220,35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су қоймасы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196"/>
        <w:gridCol w:w="6783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Бұқтырма су қоймасы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985"/>
        <w:gridCol w:w="6912"/>
      </w:tblGrid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2189,0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985"/>
        <w:gridCol w:w="6912"/>
      </w:tblGrid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5523,0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Шүлбі су қоймасы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963"/>
        <w:gridCol w:w="6912"/>
      </w:tblGrid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293,0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шегіндегі Ертіс өзені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034"/>
        <w:gridCol w:w="6859"/>
      </w:tblGrid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Сүйрік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9,525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(Кіші) теңізі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071"/>
        <w:gridCol w:w="685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Түйетабан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7212,0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Сырдария өзені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091"/>
        <w:gridCol w:w="4807"/>
        <w:gridCol w:w="6011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облысы шегінде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 облысы шегінде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265,0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Шардара су қоймасы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076"/>
        <w:gridCol w:w="6837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2971,0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Есіл өзені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338"/>
        <w:gridCol w:w="5560"/>
        <w:gridCol w:w="5006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 шегінде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 шегінде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14,2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Сәтпаев атындағы каналдың су қоймалары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401"/>
        <w:gridCol w:w="5518"/>
        <w:gridCol w:w="5007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облысы шегінде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облысы шегінде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0,035******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0,025******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23,885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34,605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32,735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 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0,015******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977"/>
        <w:gridCol w:w="1244"/>
        <w:gridCol w:w="936"/>
        <w:gridCol w:w="953"/>
        <w:gridCol w:w="887"/>
        <w:gridCol w:w="1229"/>
        <w:gridCol w:w="1036"/>
        <w:gridCol w:w="1096"/>
        <w:gridCol w:w="926"/>
        <w:gridCol w:w="887"/>
        <w:gridCol w:w="1036"/>
        <w:gridCol w:w="866"/>
      </w:tblGrid>
      <w:tr>
        <w:trPr>
          <w:trHeight w:val="30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Көктек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 су қоймасы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су қоймасы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Барлыкөл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Жалтыркөл (Мартыновка) көлі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Арлан тоғаны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 тоғаны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Қасқат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Құрбет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су қоймасы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 су қоймасы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Біртабан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 бөгеті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 бөгеті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Қоянды су қоймасы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Ұялы-Шалқар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Ший-Шалқар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Садырбай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Кенетай тоғаны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Коржыңкөл көлі (Ерементау ауданы)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 **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641,75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2012"/>
        <w:gridCol w:w="1291"/>
        <w:gridCol w:w="758"/>
        <w:gridCol w:w="940"/>
        <w:gridCol w:w="809"/>
        <w:gridCol w:w="901"/>
        <w:gridCol w:w="940"/>
        <w:gridCol w:w="940"/>
        <w:gridCol w:w="1032"/>
        <w:gridCol w:w="901"/>
        <w:gridCol w:w="1044"/>
        <w:gridCol w:w="785"/>
        <w:gridCol w:w="752"/>
      </w:tblGrid>
      <w:tr>
        <w:trPr>
          <w:trHeight w:val="27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0,479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Ащыбек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Мағаджан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су қоймасы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Ұлқаяқ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Қиыл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Қобда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Ілек өзені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Яблунов тоғаны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 тоғаны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Облденсаулық бөлімінің тоғаны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Кораблев тоғаны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тоғаны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Мұғалжар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Ырғыз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Малайдар көлі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Асаубайкөл көлі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Тайпақкөл көлі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және Кіші Жалаңаш көлі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Сабындыкөл көлі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Сабындыкөл көлі, Иргиз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40,335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16,529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14,062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0,479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603"/>
        <w:gridCol w:w="1076"/>
        <w:gridCol w:w="1143"/>
        <w:gridCol w:w="1254"/>
        <w:gridCol w:w="1032"/>
        <w:gridCol w:w="1763"/>
        <w:gridCol w:w="1165"/>
        <w:gridCol w:w="1232"/>
        <w:gridCol w:w="1654"/>
      </w:tblGrid>
      <w:tr>
        <w:trPr>
          <w:trHeight w:val="27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 көлі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543"/>
        <w:gridCol w:w="1715"/>
        <w:gridCol w:w="1469"/>
        <w:gridCol w:w="1267"/>
        <w:gridCol w:w="1178"/>
        <w:gridCol w:w="1088"/>
        <w:gridCol w:w="1156"/>
        <w:gridCol w:w="1492"/>
        <w:gridCol w:w="1291"/>
      </w:tblGrid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су қоймасы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5,635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</w:p>
        </w:tc>
      </w:tr>
      <w:tr>
        <w:trPr>
          <w:trHeight w:val="1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Теріс-Ащыбұлақ су қоймасы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су қоймасы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Қамқалы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Қамқалы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 өзені бассейнінің су тоғандары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өзені бассейнінің су тоғандары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25,725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өзені бассейнінің су тоғандары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12,495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1,525</w:t>
            </w:r>
          </w:p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Қашқантеңіз көлі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20,075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204"/>
        <w:gridCol w:w="1113"/>
        <w:gridCol w:w="1250"/>
        <w:gridCol w:w="1273"/>
        <w:gridCol w:w="1250"/>
        <w:gridCol w:w="1274"/>
        <w:gridCol w:w="1067"/>
        <w:gridCol w:w="885"/>
        <w:gridCol w:w="1022"/>
        <w:gridCol w:w="976"/>
        <w:gridCol w:w="2008"/>
      </w:tblGrid>
      <w:tr>
        <w:trPr>
          <w:trHeight w:val="27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шармай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қызылқанат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498"/>
        <w:gridCol w:w="1746"/>
        <w:gridCol w:w="1336"/>
        <w:gridCol w:w="1131"/>
        <w:gridCol w:w="1245"/>
        <w:gridCol w:w="1086"/>
        <w:gridCol w:w="880"/>
        <w:gridCol w:w="1132"/>
        <w:gridCol w:w="1200"/>
        <w:gridCol w:w="859"/>
      </w:tblGrid>
      <w:tr>
        <w:trPr>
          <w:trHeight w:val="16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кылыш балық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қызылқанат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қаракөз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көлі (Солтүстік бөлігі)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Бітік су қоймасы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 көлі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сокрыл көлі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Еділсор көлі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су қоймасы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өзеніндегі су қоймасы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өзеніндегі су қоймасы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257,678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20,092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139"/>
        <w:gridCol w:w="1093"/>
        <w:gridCol w:w="1093"/>
        <w:gridCol w:w="1162"/>
        <w:gridCol w:w="1093"/>
        <w:gridCol w:w="1253"/>
        <w:gridCol w:w="1093"/>
        <w:gridCol w:w="1391"/>
        <w:gridCol w:w="1369"/>
        <w:gridCol w:w="1277"/>
        <w:gridCol w:w="1026"/>
      </w:tblGrid>
      <w:tr>
        <w:trPr>
          <w:trHeight w:val="16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 түсті мөңке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9,086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534"/>
        <w:gridCol w:w="1008"/>
        <w:gridCol w:w="455"/>
        <w:gridCol w:w="704"/>
        <w:gridCol w:w="704"/>
        <w:gridCol w:w="704"/>
        <w:gridCol w:w="871"/>
        <w:gridCol w:w="845"/>
        <w:gridCol w:w="1267"/>
        <w:gridCol w:w="986"/>
        <w:gridCol w:w="845"/>
        <w:gridCol w:w="845"/>
        <w:gridCol w:w="846"/>
        <w:gridCol w:w="564"/>
      </w:tblGrid>
      <w:tr>
        <w:trPr>
          <w:trHeight w:val="27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тоғандары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Барлы-ғы, тонна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Тұматай-Нұра-Талды бөгеті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Қарқаралы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су тоғандары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бөгеті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Рудничное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Қандыкөл қөлі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Тоқсымақ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Самарқан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Корейская бөгеті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 өзені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Шерубай-Нуринское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Жездинское су қоймасы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 **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7,495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26,085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*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300,126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136,508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880"/>
        <w:gridCol w:w="1148"/>
        <w:gridCol w:w="872"/>
        <w:gridCol w:w="628"/>
        <w:gridCol w:w="810"/>
        <w:gridCol w:w="917"/>
        <w:gridCol w:w="821"/>
        <w:gridCol w:w="917"/>
        <w:gridCol w:w="758"/>
        <w:gridCol w:w="855"/>
        <w:gridCol w:w="917"/>
        <w:gridCol w:w="651"/>
        <w:gridCol w:w="936"/>
        <w:gridCol w:w="1032"/>
      </w:tblGrid>
      <w:tr>
        <w:trPr>
          <w:trHeight w:val="31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Таранқұл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Башқұрт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(Казанка)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(Островское)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Екатеринов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Ізбасар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(Пресновское)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(Сенжарка)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 (Жұмаев ауданы)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ЛебедҰнок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СолҰное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Широкое көлі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Қалмакөл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Баженкөл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Қалибек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Зеленогайская бөгеті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Жақсы-Жанғыстау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су қоймасы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Тараңғұл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– Қарой көлі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өзені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өзені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 (Жамбыл ауданы)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(Кладбинка)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 **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742"/>
        <w:gridCol w:w="1226"/>
        <w:gridCol w:w="1263"/>
        <w:gridCol w:w="1040"/>
        <w:gridCol w:w="1018"/>
        <w:gridCol w:w="884"/>
        <w:gridCol w:w="862"/>
        <w:gridCol w:w="840"/>
        <w:gridCol w:w="1041"/>
        <w:gridCol w:w="1042"/>
        <w:gridCol w:w="1065"/>
      </w:tblGrid>
      <w:tr>
        <w:trPr>
          <w:trHeight w:val="27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масақұрт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Тобыл су қоймасы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су қоймасы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Жолжүрген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 (Мокрое)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 (Қарабалық ауданы)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көлі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тоғаны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 тоғаны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өзені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Убаған өзені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204"/>
        <w:gridCol w:w="1699"/>
        <w:gridCol w:w="1137"/>
        <w:gridCol w:w="1115"/>
        <w:gridCol w:w="1160"/>
        <w:gridCol w:w="1317"/>
        <w:gridCol w:w="1138"/>
        <w:gridCol w:w="1003"/>
        <w:gridCol w:w="1229"/>
      </w:tblGrid>
      <w:tr>
        <w:trPr>
          <w:trHeight w:val="225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 қанат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Қандыарал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 - Ханқожа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Қуаңдария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көлдер жүйесі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Приморский көлі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Тұщыбас шығанағы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Чернышев шығанағы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058"/>
        <w:gridCol w:w="1422"/>
        <w:gridCol w:w="922"/>
        <w:gridCol w:w="1422"/>
        <w:gridCol w:w="1331"/>
        <w:gridCol w:w="1604"/>
        <w:gridCol w:w="1422"/>
        <w:gridCol w:w="1286"/>
        <w:gridCol w:w="1082"/>
        <w:gridCol w:w="1447"/>
      </w:tblGrid>
      <w:tr>
        <w:trPr>
          <w:trHeight w:val="225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36,87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123,73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048"/>
        <w:gridCol w:w="975"/>
        <w:gridCol w:w="1102"/>
        <w:gridCol w:w="1104"/>
        <w:gridCol w:w="829"/>
        <w:gridCol w:w="829"/>
        <w:gridCol w:w="829"/>
        <w:gridCol w:w="829"/>
        <w:gridCol w:w="829"/>
        <w:gridCol w:w="965"/>
        <w:gridCol w:w="708"/>
        <w:gridCol w:w="842"/>
        <w:gridCol w:w="829"/>
        <w:gridCol w:w="708"/>
      </w:tblGrid>
      <w:tr>
        <w:trPr>
          <w:trHeight w:val="225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артемия жұмырт-қалары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өзенінің жайылма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13,575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далалық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Ащытақыр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Қалатұз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(Ақтоғай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Сейтен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(Баянауыл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Айдарша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869,472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803"/>
        <w:gridCol w:w="1071"/>
        <w:gridCol w:w="867"/>
        <w:gridCol w:w="1010"/>
        <w:gridCol w:w="644"/>
        <w:gridCol w:w="1051"/>
        <w:gridCol w:w="585"/>
        <w:gridCol w:w="847"/>
        <w:gridCol w:w="1234"/>
        <w:gridCol w:w="1051"/>
        <w:gridCol w:w="1051"/>
        <w:gridCol w:w="1052"/>
        <w:gridCol w:w="910"/>
      </w:tblGrid>
      <w:tr>
        <w:trPr>
          <w:trHeight w:val="27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Тоғыс су қоймасы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су қоймасы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су қоймасы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су қоймасы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Шошқакөл көлдер жүйесі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 көлдер жүйесі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ғылыми-зерттеу жұмыстарын ескере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тоғандары;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Қызыл кітапқа енгізілген және жоғалып кету қаупі төнген балықтарға арналған ғылыми мақсатта қолданылатын квота;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өсімін молайту мақсаты үшін бекіре балығы түрлерін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ғылыми мақсат үшін бекіре балығы түрлерін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ғылыми мақсат үшін аулау квотасы.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