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1448" w14:textId="79c1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энергетика және тұрғын үй-коммуналдық шаруашылық басқармасы" коммуналдық мемлекеттік мекемесінің Ережесін бекіту туралы" Жамбыл облысы әкімдігінің 2014 жылғы 24 сәуірдегі № 140 қаулысына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5 мамырдағы № 92 қаулысы. Жамбыл облысы Әділет департаментінде 2015 жылғы 12 маусымда № 2667 болып тіркелді. Күші жойылды - Жамбыл облысы әкімдігінің 2016 жылғы 25 тамыздағы № 270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25.08.2016 </w:t>
      </w:r>
      <w:r>
        <w:rPr>
          <w:rFonts w:ascii="Times New Roman"/>
          <w:b w:val="false"/>
          <w:i w:val="false"/>
          <w:color w:val="ff0000"/>
          <w:sz w:val="28"/>
        </w:rPr>
        <w:t>№ 270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"Жамбыл облысы әкімдігінің энергетика және тұрғын үй-коммуналдық шаруашылық басқармасы" коммуналдық мемлекеттік мекемесінің Ережесін бекіту туралы" Жамбыл облысы әкімдігінің 2014 жылғы 24 сәуірдегі </w:t>
      </w:r>
      <w:r>
        <w:rPr>
          <w:rFonts w:ascii="Times New Roman"/>
          <w:b w:val="false"/>
          <w:i w:val="false"/>
          <w:color w:val="000000"/>
          <w:sz w:val="28"/>
        </w:rPr>
        <w:t>№ 140</w:t>
      </w:r>
      <w:r>
        <w:rPr>
          <w:rFonts w:ascii="Times New Roman"/>
          <w:b w:val="false"/>
          <w:i w:val="false"/>
          <w:color w:val="000000"/>
          <w:sz w:val="28"/>
        </w:rPr>
        <w:t xml:space="preserve"> қаулысына (Нормативтiк құқықтық актiлердiң мемлекеттiк тiркеу тiзiлiмiнде № 2235 болып тiркелген, 2014 жылдың 14 маусымында № 87-88 (17943-17944) "Ақ жол" газетiнде жарияланған) келесі өзгеріс және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"Жамбыл облысы әкімдігінің энергетика және тұрғын үй-коммуналдық шаруашылық басқармасы" коммуналдық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мазмұндағы редакцияда жазылсын: </w:t>
      </w:r>
      <w:r>
        <w:br/>
      </w:r>
      <w:r>
        <w:rPr>
          <w:rFonts w:ascii="Times New Roman"/>
          <w:b w:val="false"/>
          <w:i w:val="false"/>
          <w:color w:val="000000"/>
          <w:sz w:val="28"/>
        </w:rPr>
        <w:t>
      </w:t>
      </w:r>
      <w:r>
        <w:rPr>
          <w:rFonts w:ascii="Times New Roman"/>
          <w:b w:val="false"/>
          <w:i w:val="false"/>
          <w:color w:val="000000"/>
          <w:sz w:val="28"/>
        </w:rPr>
        <w:t xml:space="preserve">"1. "Жамбыл облысы әкімдігінің энергетика және тұрғын үй–коммуналдық шаруашылық басқармасы" коммуналдық мемлекеттік мекемесі (бұдан әрі - Басқарма) Жамбыл облысының аумағында Қазақстан Республикасының энергетика, жылу энергетика, тұрғын үй-коммуналдық шаруашылық, сумен жабдықтау және су бұру, тұрғын үй-коммуналдық шаруашылық нысандарының салаларында басшылықты жүзеге асыратын мемлекеттік орган болып табылады.".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келісі абзацтармен толықтырылсын: </w:t>
      </w:r>
      <w:r>
        <w:br/>
      </w:r>
      <w:r>
        <w:rPr>
          <w:rFonts w:ascii="Times New Roman"/>
          <w:b w:val="false"/>
          <w:i w:val="false"/>
          <w:color w:val="000000"/>
          <w:sz w:val="28"/>
        </w:rPr>
        <w:t>
      </w:t>
      </w:r>
      <w:r>
        <w:rPr>
          <w:rFonts w:ascii="Times New Roman"/>
          <w:b w:val="false"/>
          <w:i w:val="false"/>
          <w:color w:val="000000"/>
          <w:sz w:val="28"/>
        </w:rPr>
        <w:t xml:space="preserve"> - коммуналдық-тұрмыстық мақсаттағы объектілерге (тұрғын үй қоры, ойын-сауық, сауда және қонақ үй кешендері) бекітілген қауіпті техникалық құрылғыларды (лифтілерді, экскалаторларды, фуникулерлерді) пайдаланатын ұйымдардың кондоминиум объектілерінің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xml:space="preserve"> - табиғи монополиялар субъектілері мемлекеттік тізілімінің жергілікті бөліміне енгізілген әкімшілік-аумақтық бірліктің тиісті аумағында реттелетін қызметтер көрсететін табиғи монополия субъектісінің инвестициялық бағдарламасын (жобасын) келісу;</w:t>
      </w:r>
      <w:r>
        <w:br/>
      </w:r>
      <w:r>
        <w:rPr>
          <w:rFonts w:ascii="Times New Roman"/>
          <w:b w:val="false"/>
          <w:i w:val="false"/>
          <w:color w:val="000000"/>
          <w:sz w:val="28"/>
        </w:rPr>
        <w:t>
      </w:t>
      </w:r>
      <w:r>
        <w:rPr>
          <w:rFonts w:ascii="Times New Roman"/>
          <w:b w:val="false"/>
          <w:i w:val="false"/>
          <w:color w:val="000000"/>
          <w:sz w:val="28"/>
        </w:rPr>
        <w:t xml:space="preserve"> - тұтынушылардың жылу пайдаланатын қондырғыларын пайдалануын және техникалық жай-күйін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 жылу желілері бойынша жөндеу-қалпына келтіру жұмыстарын дайындау мен жүзеге асыруды және олардың күзгі-қысқы кезеңде жұмыс істеуін бақылау;</w:t>
      </w:r>
      <w:r>
        <w:br/>
      </w:r>
      <w:r>
        <w:rPr>
          <w:rFonts w:ascii="Times New Roman"/>
          <w:b w:val="false"/>
          <w:i w:val="false"/>
          <w:color w:val="000000"/>
          <w:sz w:val="28"/>
        </w:rPr>
        <w:t>
      </w:t>
      </w:r>
      <w:r>
        <w:rPr>
          <w:rFonts w:ascii="Times New Roman"/>
          <w:b w:val="false"/>
          <w:i w:val="false"/>
          <w:color w:val="000000"/>
          <w:sz w:val="28"/>
        </w:rPr>
        <w:t xml:space="preserve"> - жылу желілеріндегі (магистральдық, орамішілік) технологиялық бұзушылықтарды тексеруді жүргізу;</w:t>
      </w:r>
      <w:r>
        <w:br/>
      </w:r>
      <w:r>
        <w:rPr>
          <w:rFonts w:ascii="Times New Roman"/>
          <w:b w:val="false"/>
          <w:i w:val="false"/>
          <w:color w:val="000000"/>
          <w:sz w:val="28"/>
        </w:rPr>
        <w:t>
      </w:t>
      </w:r>
      <w:r>
        <w:rPr>
          <w:rFonts w:ascii="Times New Roman"/>
          <w:b w:val="false"/>
          <w:i w:val="false"/>
          <w:color w:val="000000"/>
          <w:sz w:val="28"/>
        </w:rPr>
        <w:t xml:space="preserve"> - жылу желілерін (магистральдық, орамішілік) жөндеу жоспарларын келісу;</w:t>
      </w:r>
      <w:r>
        <w:br/>
      </w:r>
      <w:r>
        <w:rPr>
          <w:rFonts w:ascii="Times New Roman"/>
          <w:b w:val="false"/>
          <w:i w:val="false"/>
          <w:color w:val="000000"/>
          <w:sz w:val="28"/>
        </w:rPr>
        <w:t>
      </w:t>
      </w:r>
      <w:r>
        <w:rPr>
          <w:rFonts w:ascii="Times New Roman"/>
          <w:b w:val="false"/>
          <w:i w:val="false"/>
          <w:color w:val="000000"/>
          <w:sz w:val="28"/>
        </w:rPr>
        <w:t xml:space="preserve"> - барлық қуаттағы жылыту қазандықтары мен жылу желілерінің (магистральдық, орамішілік) күзгі-қысқы жағдайларда жұмысқа әзірлігі паспорттарын беру;</w:t>
      </w:r>
      <w:r>
        <w:br/>
      </w:r>
      <w:r>
        <w:rPr>
          <w:rFonts w:ascii="Times New Roman"/>
          <w:b w:val="false"/>
          <w:i w:val="false"/>
          <w:color w:val="000000"/>
          <w:sz w:val="28"/>
        </w:rPr>
        <w:t>
      </w:t>
      </w:r>
      <w:r>
        <w:rPr>
          <w:rFonts w:ascii="Times New Roman"/>
          <w:b w:val="false"/>
          <w:i w:val="false"/>
          <w:color w:val="000000"/>
          <w:sz w:val="28"/>
        </w:rPr>
        <w:t xml:space="preserve"> - тауарлық және сұйытылған мұнай газын тұтыну нормаларын келісу;</w:t>
      </w:r>
      <w:r>
        <w:br/>
      </w:r>
      <w:r>
        <w:rPr>
          <w:rFonts w:ascii="Times New Roman"/>
          <w:b w:val="false"/>
          <w:i w:val="false"/>
          <w:color w:val="000000"/>
          <w:sz w:val="28"/>
        </w:rPr>
        <w:t>
      </w:t>
      </w:r>
      <w:r>
        <w:rPr>
          <w:rFonts w:ascii="Times New Roman"/>
          <w:b w:val="false"/>
          <w:i w:val="false"/>
          <w:color w:val="000000"/>
          <w:sz w:val="28"/>
        </w:rPr>
        <w:t xml:space="preserve"> -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әзірлеу;</w:t>
      </w:r>
      <w:r>
        <w:br/>
      </w:r>
      <w:r>
        <w:rPr>
          <w:rFonts w:ascii="Times New Roman"/>
          <w:b w:val="false"/>
          <w:i w:val="false"/>
          <w:color w:val="000000"/>
          <w:sz w:val="28"/>
        </w:rPr>
        <w:t>
      </w:t>
      </w:r>
      <w:r>
        <w:rPr>
          <w:rFonts w:ascii="Times New Roman"/>
          <w:b w:val="false"/>
          <w:i w:val="false"/>
          <w:color w:val="000000"/>
          <w:sz w:val="28"/>
        </w:rPr>
        <w:t xml:space="preserve"> - коммуналдық көрсетілетін қызметтерді ұсыну қағидасын әзірлеу;</w:t>
      </w:r>
      <w:r>
        <w:br/>
      </w:r>
      <w:r>
        <w:rPr>
          <w:rFonts w:ascii="Times New Roman"/>
          <w:b w:val="false"/>
          <w:i w:val="false"/>
          <w:color w:val="000000"/>
          <w:sz w:val="28"/>
        </w:rPr>
        <w:t>
      </w:t>
      </w:r>
      <w:r>
        <w:rPr>
          <w:rFonts w:ascii="Times New Roman"/>
          <w:b w:val="false"/>
          <w:i w:val="false"/>
          <w:color w:val="000000"/>
          <w:sz w:val="28"/>
        </w:rPr>
        <w:t xml:space="preserve"> - қайталанатын (шунтталатын) электр беру желілері мен қосалқы станцияларды жобалауды және салуды келісу;</w:t>
      </w:r>
      <w:r>
        <w:br/>
      </w:r>
      <w:r>
        <w:rPr>
          <w:rFonts w:ascii="Times New Roman"/>
          <w:b w:val="false"/>
          <w:i w:val="false"/>
          <w:color w:val="000000"/>
          <w:sz w:val="28"/>
        </w:rPr>
        <w:t>
      </w:t>
      </w:r>
      <w:r>
        <w:rPr>
          <w:rFonts w:ascii="Times New Roman"/>
          <w:b w:val="false"/>
          <w:i w:val="false"/>
          <w:color w:val="000000"/>
          <w:sz w:val="28"/>
        </w:rPr>
        <w:t xml:space="preserve"> - 110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беруін үйлестіру;</w:t>
      </w:r>
      <w:r>
        <w:br/>
      </w:r>
      <w:r>
        <w:rPr>
          <w:rFonts w:ascii="Times New Roman"/>
          <w:b w:val="false"/>
          <w:i w:val="false"/>
          <w:color w:val="000000"/>
          <w:sz w:val="28"/>
        </w:rPr>
        <w:t>
      </w:t>
      </w:r>
      <w:r>
        <w:rPr>
          <w:rFonts w:ascii="Times New Roman"/>
          <w:b w:val="false"/>
          <w:i w:val="false"/>
          <w:color w:val="000000"/>
          <w:sz w:val="28"/>
        </w:rPr>
        <w:t xml:space="preserve"> - тұрғын үй-коммуналдық шаруашылық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бақылау;</w:t>
      </w:r>
      <w:r>
        <w:br/>
      </w:r>
      <w:r>
        <w:rPr>
          <w:rFonts w:ascii="Times New Roman"/>
          <w:b w:val="false"/>
          <w:i w:val="false"/>
          <w:color w:val="000000"/>
          <w:sz w:val="28"/>
        </w:rPr>
        <w:t>
      </w:t>
      </w:r>
      <w:r>
        <w:rPr>
          <w:rFonts w:ascii="Times New Roman"/>
          <w:b w:val="false"/>
          <w:i w:val="false"/>
          <w:color w:val="000000"/>
          <w:sz w:val="28"/>
        </w:rPr>
        <w:t xml:space="preserve"> - қауіпті техникалық құрылғыларды есепке қоюды және есептен шығаруды жүзеге асыру;</w:t>
      </w:r>
      <w:r>
        <w:br/>
      </w:r>
      <w:r>
        <w:rPr>
          <w:rFonts w:ascii="Times New Roman"/>
          <w:b w:val="false"/>
          <w:i w:val="false"/>
          <w:color w:val="000000"/>
          <w:sz w:val="28"/>
        </w:rPr>
        <w:t>
      </w:t>
      </w:r>
      <w:r>
        <w:rPr>
          <w:rFonts w:ascii="Times New Roman"/>
          <w:b w:val="false"/>
          <w:i w:val="false"/>
          <w:color w:val="000000"/>
          <w:sz w:val="28"/>
        </w:rPr>
        <w:t xml:space="preserve"> - тұрмыстық баллондар мен газбен жабдықтау жүйелерінің объектілерін қауіпсіз пайдалануға қойылатын талаптардың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