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54c1" w14:textId="1f05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ауыл шаруашылығы мақсатындағы жерлерді қоспағанда, елді мекендер шегінде жер учаскелері жеке меншікке берілген кезде олар үшін төлемақының базалық ставкаларын белгілеу туралы</w:t>
      </w:r>
    </w:p>
    <w:p>
      <w:pPr>
        <w:spacing w:after="0"/>
        <w:ind w:left="0"/>
        <w:jc w:val="both"/>
      </w:pPr>
      <w:r>
        <w:rPr>
          <w:rFonts w:ascii="Times New Roman"/>
          <w:b w:val="false"/>
          <w:i w:val="false"/>
          <w:color w:val="000000"/>
          <w:sz w:val="28"/>
        </w:rPr>
        <w:t>Жамбыл облысы әкімдігінің 2015 жылғы 29 сәуірдегі № 79 қаулысы және Жамбыл облысы мәслихатының 2015 жылғы 25 маусымдағы № 38-10 шешімі. Жамбыл облысының Әділет департаментінде 2015 жылғы 29 шілдеде № 2705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 xml:space="preserve">ҚАУЛЫ ЕТЕДІ </w:t>
      </w:r>
      <w:r>
        <w:rPr>
          <w:rFonts w:ascii="Times New Roman"/>
          <w:b w:val="false"/>
          <w:i w:val="false"/>
          <w:color w:val="000000"/>
          <w:sz w:val="28"/>
        </w:rPr>
        <w:t>және Жамбыл облысының мәслихаты</w:t>
      </w:r>
      <w:r>
        <w:rPr>
          <w:rFonts w:ascii="Times New Roman"/>
          <w:b/>
          <w:i w:val="false"/>
          <w:color w:val="000000"/>
          <w:sz w:val="28"/>
        </w:rPr>
        <w:t xml:space="preserve"> ШЕШІМ ҚАБЫЛДАДЫ: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Осы шешімнің қосымшасына сәйкес Жамбыл облысы бойынша ауыл шаруашылығы мақсатындағы жерлерді қоспағанда, елді мекендер шегінде жер учаскелері жеке меншікке берілген кезде олар үшін төлемақының базалық ставкалары жергілікті жағдайлар мен ерекшеліктерге қарай белгіленсін.</w:t>
      </w:r>
      <w:r>
        <w:br/>
      </w:r>
      <w:r>
        <w:rPr>
          <w:rFonts w:ascii="Times New Roman"/>
          <w:b w:val="false"/>
          <w:i w:val="false"/>
          <w:color w:val="000000"/>
          <w:sz w:val="28"/>
        </w:rPr>
        <w:t>
      </w:t>
      </w:r>
      <w:r>
        <w:rPr>
          <w:rFonts w:ascii="Times New Roman"/>
          <w:b w:val="false"/>
          <w:i w:val="false"/>
          <w:color w:val="000000"/>
          <w:sz w:val="28"/>
        </w:rPr>
        <w:t xml:space="preserve">2. "Жамбыл облысы бойынша ауыл шаруашылығы мақсатындағы жерлерді қоспағанда, жеке меншікке беру кезінде жер учаскелерінің базалық ставкаларын белгілеу туралы" Жамбыл облысы әкімдігінің 2012 жылғы 24 тамыздағы </w:t>
      </w:r>
      <w:r>
        <w:rPr>
          <w:rFonts w:ascii="Times New Roman"/>
          <w:b w:val="false"/>
          <w:i w:val="false"/>
          <w:color w:val="000000"/>
          <w:sz w:val="28"/>
        </w:rPr>
        <w:t>№ 230</w:t>
      </w:r>
      <w:r>
        <w:rPr>
          <w:rFonts w:ascii="Times New Roman"/>
          <w:b w:val="false"/>
          <w:i w:val="false"/>
          <w:color w:val="000000"/>
          <w:sz w:val="28"/>
        </w:rPr>
        <w:t xml:space="preserve"> қаулысы және Жамбыл облысы мәслихатының 2012 жылғы 24 тамыздағы </w:t>
      </w:r>
      <w:r>
        <w:rPr>
          <w:rFonts w:ascii="Times New Roman"/>
          <w:b w:val="false"/>
          <w:i w:val="false"/>
          <w:color w:val="000000"/>
          <w:sz w:val="28"/>
        </w:rPr>
        <w:t>№ 7-27</w:t>
      </w:r>
      <w:r>
        <w:rPr>
          <w:rFonts w:ascii="Times New Roman"/>
          <w:b w:val="false"/>
          <w:i w:val="false"/>
          <w:color w:val="000000"/>
          <w:sz w:val="28"/>
        </w:rPr>
        <w:t xml:space="preserve"> шешімінің күші жойылды деп танылсын (нормативтік құқықтық актілердің мемлекеттік тіркеу Тізілімінде № 1822 болып тіркелген, "Ақ жол" газетінде 2012 жылдың 13 қыркүйегінде № 115-116 жарияланған).</w:t>
      </w:r>
      <w:r>
        <w:br/>
      </w:r>
      <w:r>
        <w:rPr>
          <w:rFonts w:ascii="Times New Roman"/>
          <w:b w:val="false"/>
          <w:i w:val="false"/>
          <w:color w:val="000000"/>
          <w:sz w:val="28"/>
        </w:rPr>
        <w:t>
      </w:t>
      </w:r>
      <w:r>
        <w:rPr>
          <w:rFonts w:ascii="Times New Roman"/>
          <w:b w:val="false"/>
          <w:i w:val="false"/>
          <w:color w:val="000000"/>
          <w:sz w:val="28"/>
        </w:rPr>
        <w:t>3. Осы нормативтік құқықтық актінің орындалуын бақылау облыстық мәслихаттың аймақты, әкімшілік-аумақтық құрылымды, ауыл шаруашылығын дамыту мәселелері және жер учаскесін сатып алу туралы шарттар жобаларын қарау жөніндегі тұрақты комиссиясына және облыс әкімінің орынбасары А. Нұралиевке жүктелсін.</w:t>
      </w:r>
      <w:r>
        <w:br/>
      </w:r>
      <w:r>
        <w:rPr>
          <w:rFonts w:ascii="Times New Roman"/>
          <w:b w:val="false"/>
          <w:i w:val="false"/>
          <w:color w:val="000000"/>
          <w:sz w:val="28"/>
        </w:rPr>
        <w:t>
      </w:t>
      </w:r>
      <w:r>
        <w:rPr>
          <w:rFonts w:ascii="Times New Roman"/>
          <w:b w:val="false"/>
          <w:i w:val="false"/>
          <w:color w:val="000000"/>
          <w:sz w:val="28"/>
        </w:rPr>
        <w:t>4. Осы нормативтік құқықтық акт әділет органдарында мемлекеттік тіркелген күннен бастап күшіне енеді және оның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Қалманбетов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 2015 жылғы</w:t>
            </w:r>
            <w:r>
              <w:br/>
            </w:r>
            <w:r>
              <w:rPr>
                <w:rFonts w:ascii="Times New Roman"/>
                <w:b w:val="false"/>
                <w:i w:val="false"/>
                <w:color w:val="000000"/>
                <w:sz w:val="20"/>
              </w:rPr>
              <w:t>29 сәуірдегі № 79 қаулысына және</w:t>
            </w:r>
            <w:r>
              <w:br/>
            </w:r>
            <w:r>
              <w:rPr>
                <w:rFonts w:ascii="Times New Roman"/>
                <w:b w:val="false"/>
                <w:i w:val="false"/>
                <w:color w:val="000000"/>
                <w:sz w:val="20"/>
              </w:rPr>
              <w:t>Жамбыл облыстық мәслихатының</w:t>
            </w:r>
            <w:r>
              <w:br/>
            </w:r>
            <w:r>
              <w:rPr>
                <w:rFonts w:ascii="Times New Roman"/>
                <w:b w:val="false"/>
                <w:i w:val="false"/>
                <w:color w:val="000000"/>
                <w:sz w:val="20"/>
              </w:rPr>
              <w:t>2015 жылғы 25 маусымдағы</w:t>
            </w:r>
            <w:r>
              <w:br/>
            </w:r>
            <w:r>
              <w:rPr>
                <w:rFonts w:ascii="Times New Roman"/>
                <w:b w:val="false"/>
                <w:i w:val="false"/>
                <w:color w:val="000000"/>
                <w:sz w:val="20"/>
              </w:rPr>
              <w:t>№38-10 шешіміне қосымша</w:t>
            </w:r>
          </w:p>
        </w:tc>
      </w:tr>
    </w:tbl>
    <w:bookmarkStart w:name="z13" w:id="0"/>
    <w:p>
      <w:pPr>
        <w:spacing w:after="0"/>
        <w:ind w:left="0"/>
        <w:jc w:val="left"/>
      </w:pPr>
      <w:r>
        <w:rPr>
          <w:rFonts w:ascii="Times New Roman"/>
          <w:b/>
          <w:i w:val="false"/>
          <w:color w:val="000000"/>
        </w:rPr>
        <w:t xml:space="preserve"> Жамбыл облысы бойынша ауыл шаруашылығы мақсатындағы жерлерді</w:t>
      </w:r>
      <w:r>
        <w:br/>
      </w:r>
      <w:r>
        <w:rPr>
          <w:rFonts w:ascii="Times New Roman"/>
          <w:b/>
          <w:i w:val="false"/>
          <w:color w:val="000000"/>
        </w:rPr>
        <w:t>қоспағанда, елді мекендер шегінде жер учаскелерi жеке меншiкке берiлген</w:t>
      </w:r>
      <w:r>
        <w:br/>
      </w:r>
      <w:r>
        <w:rPr>
          <w:rFonts w:ascii="Times New Roman"/>
          <w:b/>
          <w:i w:val="false"/>
          <w:color w:val="000000"/>
        </w:rPr>
        <w:t>кезде олар үшiн төлемақының базалық ставкалары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3052"/>
        <w:gridCol w:w="4497"/>
        <w:gridCol w:w="1008"/>
        <w:gridCol w:w="1009"/>
        <w:gridCol w:w="1009"/>
      </w:tblGrid>
      <w:tr>
        <w:trPr/>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атауы</w:t>
            </w:r>
            <w:r>
              <w:br/>
            </w:r>
            <w:r>
              <w:rPr>
                <w:rFonts w:ascii="Times New Roman"/>
                <w:b w:val="false"/>
                <w:i w:val="false"/>
                <w:color w:val="000000"/>
                <w:sz w:val="20"/>
              </w:rPr>
              <w:t>
</w:t>
            </w:r>
          </w:p>
        </w:tc>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ставкалардың 1 шаршы метр үшін төлемақысы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Базарбай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Бурыл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Құмжота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Үлгілі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Байзақ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Ботамойнақ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Үш-бұлақ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Көкбастау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Самбет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Жаңатұрмыс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Ақшолақ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Жібек жолы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Төрегелді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Жеңіс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Айман 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Дихан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Шахан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Сарыбарақ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Тегістік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Кеңес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Түймекент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Ақжар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Жетібай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Аққия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Төрткөл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Мәдімар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Мырзатай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Дихан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Абай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Жаңасаз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Сухамбаев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Жақаш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Көкөзек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Қызылтаң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Түрксіб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Қызылдихан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Шайқорық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Шайқорық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Бесжылдық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Қапал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Танты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Құмтиын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Сеңгірбай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Қызылшарық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Пригородный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(Қарой)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Жасөркен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Жұма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Бірлесу-Еңбек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Октябрь-Жеміс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Шайдана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Тоғызтарау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Құмсуат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өткел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жұлдыз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жұлдыз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 Момышұлы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Бәйтерек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 Талап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Ақтоған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Күркуресу станциясы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Қайрат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Дихан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Көлбастау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Талапты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Нұрлыкент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Нұрлыкент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Түктібай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Қазбастау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Қарабастау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Дарбаза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Жылыбұлақ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Әбдіқадыр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Шакпақ ата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Тәттібай Дүйсебайұлы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Ынтымақ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Амансай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Шақпақ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Шақпақ станциясы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Көлтоған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Рысбек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Ертай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Тасбастау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Кәріқорған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Қоңыртөбе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Қосмұрат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Шынбұлақ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Майбұлақ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Қарасаз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Жүрімбай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Ақбастау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Көктас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Көкбастау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Теріс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Бақалы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Қосбөлтек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Күреңбел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Күреңбел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Төңкеріс бөлімшесі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Қошқарата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Қызтоған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Бүргенді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Тесіктас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Қызыларық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Теріс -Ащыбұлақ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Қызыларық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Сұрұм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Қордай ауданы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Қасық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Өтеген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Масаншы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Күнбатыс 1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Күнбатыс 2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Қаракемер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Керу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Ауқатты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Қызылсай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Бәйтерек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Сортөбе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Бұлар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Кенен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Сұлутөр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Сұлутөр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Үлкен-Сұлутөр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Белашово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Сарыбұлақ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Бетқайнар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Соғанды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Қордай станциясы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Аңырақай станциясы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Бел станциясы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Құлжабасы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Шыңырау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Ноғайбай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Шарбақты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Сарыбастау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Қақпатас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Беріктас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Көкадыр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Мұзбел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Жанатұрмыс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Қалғұты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Қарасай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Меркі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шипажайы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Т.Рысқұлов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Интернациональный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Сарымолдаев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Екпінді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Ойтал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бөлімшесі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Тұрлыбай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Талдыбұлақ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Плодовоягодный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Ойтал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Мықанды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Ақарал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Сыпатай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Ақтоған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 дихан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Ақермен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Ақермен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Кентай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 арық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Ақкөз - 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Кеңес ауылдық округі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Кеңес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Жауғаш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Қостоған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 сай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Мыңқазан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Тәтті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 жол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Беларық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Шемен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Тәтті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Сұрат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Тескентоған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 батыр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Андас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Шалдовар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Қызылқыстақ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Аралқыстақ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Гранитогорск кенті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Аспара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Қайыңды-сай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Садуақас (ферма №2)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Мойынқұм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Ұланбел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Ұланбел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Қамқалы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Құмөзек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Сарыөзек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Қарабөгет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Қылышбай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Қылышбай Ержанұлы атындағы ауыл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Ынталы бөлімшесі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Қызылотау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Күшаман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Көкжелек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Назарбеков Айтбай атындағы ауыл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Бірлік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Кеңес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Биназар ауылдық округі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Биназар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Хантау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Қияқты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Мирный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ГРЭ-21 бөлімшесі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Ақбақай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Шығанақ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Бурылбайтал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Байтал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Ақсүйек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Ақсүйек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Мыңарал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Қашқантеңіз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Жаңатас қаласы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Саудакент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Жарқұдық елді мекені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Игілік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Жайылма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Қызылдихан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Маятас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Ақтам, Ақтөбе елді мекендері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Жаңаарық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Ұзақбай Сыздықбаев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Қамқалы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Жайлаукөл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Арыстанды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Үшбас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Қаратас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Тоғызкент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Майлыкөл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Әбілда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Досбол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 Көкдала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Көкдала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Шағалалы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Т.Рысқұлов ауданы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Қарақат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Шөнгер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Жалпақсаз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Тасшолақ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Тойқұдық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Мамыртөбе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Құмарық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Қаракемер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Алғабас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НовосҰловка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Юбилейное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Әбілхайыр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Малдыбай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Сәлімбай Парманов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Жарлысу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Әбжапар Жылқышиев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Сұмқайты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Тереңөзек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Көкарық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Шолаққайыңды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Мамай-Қайыңды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Сөгеті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Мөңке станциясы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Жаңатұрмыс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Көкдөнен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Жақсылық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Көгершін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Қосапан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Рахым Сабденов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Бәйтелі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Қызылшаруа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Еңбекші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Көкарық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Луговой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Есейхан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Қасқабұлақ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Аққұм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Қызыләуіт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Тамды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С.Шакиров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С.Шакиров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Тамабек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Бостандық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Талапты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Ақкөл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Майтөбе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Қожағаппар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Үшарал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Бөлтірік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Көшек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Сейтбек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Тұрымқұл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Көктал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ауданы </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Бәйдібек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Бөлтірік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Балуан Шолақ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Далақайнар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Прудхоз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Жиделі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Ақсу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Оразалы батыр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Белбасар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Еңбекші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Жаңажол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Бірлікүстем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Көктөбе станциясы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Далақайнар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Бірлік-2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разъезі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Кемер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Ленин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Айдау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Мойынқұм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Жиенбет учаскесі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Д.Қонаев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Д.Қонаев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Төлеби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Зверохозяйство кенті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Абай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Тасөткел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Аспара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Құмөзек разъезі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Шоқпар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Құлақшын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Еспе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Алайғыр станциясы</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Талапкер учаскесі</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Сауытбек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Шайымқұл Диханбайұлы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Қ.Рысқұлбеков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Жайсан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Бірлік ауылы </w:t>
            </w: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