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d21d" w14:textId="1cdd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орман қоры аумағында жеке тұлғалардың өз қажеттілігіне ақысыз, рұқсат беру құжаттарынсыз жабайы жеміс, жаңғақ, саңырауқұлақ, дәрілік өсімдік шикізаттарын және орман ресурстарын жинау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2015 жылғы 25 маусымдағы № 38-12 шешімі. Жамбыл облысы Әділет департаментінде 2015 жылғы 29 шілдеде № 2708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Орман кодексі" Қазақстан Республикасының 2003 жылғы 8 шілдедегі Кодекстің 42 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орман қоры аумағында жеке тұлғалардың өз қажеттілігіне ақысыз, рұқсат беру құжаттарынсыз жабайы жеміс, жаңғақ, саңырауқұлақ, дәрілік өсімдік шикізаттарын және орман ресурстарын жинау нормалары қосымшаға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"Облыстың мемлекеттік орман қоры учаскелерінде дәрілік өсімдік шикізаттарын, жабайы жемістерді және басқа да орман ресурстарын тегін пайдалану нормаларын бекіту туралы" Жамбыл облыстық мәслихатының 2005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актілердің мемлекеттік тіркеу Тізілімінде 2006 жылдың 9 қаңтарында № 1634 болып тіркелген, "Ақ жол" газетінде 2006 жылдың 17 қаңтарында № 7 (15662)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орындалуына бақылау жасау облыстық мәслихаттың қоғамдық құқықтық тәртіпті сақтау, экология және табиғатты пайдалануды дамыту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 әдiлет органдарында мемлекеттiк тiркелген күннен бастап күшiне енедi және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Қалманбетов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Тынысбеков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орман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және жануарлар дүниесі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инспекциясының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Қ. Кемелов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маслихатының 2015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38-12 шешіміне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орман қоры аумағында жеке тұлғалардың өз қажеттілігіне ақысыз, рұқсат беру құжаттарынсыз жабайы жеміс, жаңғақ, саңырауқұлақ, дәрілік өсімдік шикізаттарын және орман ресурстарын жинау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5156"/>
        <w:gridCol w:w="5675"/>
      </w:tblGrid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жинау нормасы,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қажеттіліктеріне дайындау: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Сыпырғы жасау үшін жынғыл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Сыпырғы жасау үшін қарағаш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Сыпырғы жасау үшін жусан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шөптер және техникалық шикізат,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Шөптер, гүлдер, гүл шоқтары, гүл түйіндері,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 (ылғал күйінде)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түрінен 1,0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түрінен 3,0 килограмнан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Жабайы жидектер мен жемістерді дайындау: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түрлі жидектер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(ылғал күйінде)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