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3045e" w14:textId="39304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27 шілдедегі № 156 қаулысы. Жамбыл облысы Әділет департаментінде 2015 жылғы 20 тамызда № 2727 болып тіркелді. Күші жойылды - Жамбыл облысы әкімдігінің 2017 жылғы 29 желтоқсандағы № 291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Жамбыл облысы әкімдігінің 29.12.2017 </w:t>
      </w:r>
      <w:r>
        <w:rPr>
          <w:rFonts w:ascii="Times New Roman"/>
          <w:b w:val="false"/>
          <w:i w:val="false"/>
          <w:color w:val="ff0000"/>
          <w:sz w:val="28"/>
        </w:rPr>
        <w:t>№ 291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қантардағы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 Қоса беріліп отырған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 xml:space="preserve"> "Жамбыл облысы әкімдігінің құрылыс, жолаушылар көлігі және автомобиль жолдары басқармасы" коммуналдық мемлекеттік мекемесі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 xml:space="preserve"> осы қаулының әділет органдарында мемлекеттік тіркелуін;</w:t>
      </w:r>
      <w:r>
        <w:br/>
      </w:r>
      <w:r>
        <w:rPr>
          <w:rFonts w:ascii="Times New Roman"/>
          <w:b w:val="false"/>
          <w:i w:val="false"/>
          <w:color w:val="000000"/>
          <w:sz w:val="28"/>
        </w:rPr>
        <w:t xml:space="preserve">
      2) </w:t>
      </w:r>
      <w:r>
        <w:rPr>
          <w:rFonts w:ascii="Times New Roman"/>
          <w:b w:val="false"/>
          <w:i w:val="false"/>
          <w:color w:val="000000"/>
          <w:sz w:val="28"/>
        </w:rPr>
        <w:t xml:space="preserve">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Жамбыл облысы әкімдігінің интернет-ресурсында орналастырылуын қамтамасыз етсін.</w:t>
      </w:r>
      <w:r>
        <w:br/>
      </w:r>
      <w:r>
        <w:rPr>
          <w:rFonts w:ascii="Times New Roman"/>
          <w:b w:val="false"/>
          <w:i w:val="false"/>
          <w:color w:val="000000"/>
          <w:sz w:val="28"/>
        </w:rPr>
        <w:t xml:space="preserve">
      </w:t>
      </w:r>
      <w:r>
        <w:rPr>
          <w:rFonts w:ascii="Times New Roman"/>
          <w:b w:val="false"/>
          <w:i w:val="false"/>
          <w:color w:val="000000"/>
          <w:sz w:val="28"/>
        </w:rPr>
        <w:t xml:space="preserve"> Күші жойылсын деп танылсын:</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қызмет көрсету регламентін бекіту туралы" Жамбыл облысы әкімдігінің 2014 жылғы 27 наурыздағы </w:t>
      </w:r>
      <w:r>
        <w:rPr>
          <w:rFonts w:ascii="Times New Roman"/>
          <w:b w:val="false"/>
          <w:i w:val="false"/>
          <w:color w:val="000000"/>
          <w:sz w:val="28"/>
        </w:rPr>
        <w:t>№ 74</w:t>
      </w:r>
      <w:r>
        <w:rPr>
          <w:rFonts w:ascii="Times New Roman"/>
          <w:b w:val="false"/>
          <w:i w:val="false"/>
          <w:color w:val="000000"/>
          <w:sz w:val="28"/>
        </w:rPr>
        <w:t xml:space="preserve"> қаулысының (Нормативтік құқықтық актілердің мемлекеттік тіркеу тізілімінде № 2213 болып тіркелген, 2014 жылғы 17 мамырда "Ақ жол" № 72-74 (17929-17931) газетiнде жарияланған); </w:t>
      </w:r>
      <w:r>
        <w:br/>
      </w:r>
      <w:r>
        <w:rPr>
          <w:rFonts w:ascii="Times New Roman"/>
          <w:b w:val="false"/>
          <w:i w:val="false"/>
          <w:color w:val="000000"/>
          <w:sz w:val="28"/>
        </w:rPr>
        <w:t xml:space="preserve">
      2) </w:t>
      </w:r>
      <w:r>
        <w:rPr>
          <w:rFonts w:ascii="Times New Roman"/>
          <w:b w:val="false"/>
          <w:i w:val="false"/>
          <w:color w:val="000000"/>
          <w:sz w:val="28"/>
        </w:rPr>
        <w:t xml:space="preserve"> "Мемлекеттік көрсетілетін қызмет регламентін бекіту туралы" Жамбыл облысы әкімдігінің 2014 жылғы 27 наурыздағы № 74 қаулысына толықтырулар енгізу туралы" Жамбыл облысы әкімдігінің 2014 жылғы 28 тамыздағы </w:t>
      </w:r>
      <w:r>
        <w:rPr>
          <w:rFonts w:ascii="Times New Roman"/>
          <w:b w:val="false"/>
          <w:i w:val="false"/>
          <w:color w:val="000000"/>
          <w:sz w:val="28"/>
        </w:rPr>
        <w:t>№ 244</w:t>
      </w:r>
      <w:r>
        <w:rPr>
          <w:rFonts w:ascii="Times New Roman"/>
          <w:b w:val="false"/>
          <w:i w:val="false"/>
          <w:color w:val="000000"/>
          <w:sz w:val="28"/>
        </w:rPr>
        <w:t xml:space="preserve"> қаулысының (Нормативтік құқықтық актілердің мемлекеттік тіркеу тізілімінде № 2335 болып тіркелген, 2014 жылғы 21 қазанда "Ақ жол" № 145 (18002) газетiнде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 Осы қаулының орындалуын бақылау облыс әкімінің бірінші орынбасары Б. Орынбековке жүктелсін.</w:t>
      </w:r>
      <w:r>
        <w:br/>
      </w:r>
      <w:r>
        <w:rPr>
          <w:rFonts w:ascii="Times New Roman"/>
          <w:b w:val="false"/>
          <w:i w:val="false"/>
          <w:color w:val="000000"/>
          <w:sz w:val="28"/>
        </w:rPr>
        <w:t xml:space="preserve">
      </w:t>
      </w:r>
      <w:r>
        <w:rPr>
          <w:rFonts w:ascii="Times New Roman"/>
          <w:b w:val="false"/>
          <w:i w:val="false"/>
          <w:color w:val="000000"/>
          <w:sz w:val="28"/>
        </w:rPr>
        <w:t xml:space="preserve">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27 шілдедегі № 156</w:t>
            </w:r>
            <w:r>
              <w:br/>
            </w:r>
            <w:r>
              <w:rPr>
                <w:rFonts w:ascii="Times New Roman"/>
                <w:b w:val="false"/>
                <w:i w:val="false"/>
                <w:color w:val="000000"/>
                <w:sz w:val="20"/>
              </w:rPr>
              <w:t xml:space="preserve"> қаулысымен бекітілген</w:t>
            </w:r>
          </w:p>
        </w:tc>
      </w:tr>
    </w:tbl>
    <w:bookmarkStart w:name="z17" w:id="1"/>
    <w:p>
      <w:pPr>
        <w:spacing w:after="0"/>
        <w:ind w:left="0"/>
        <w:jc w:val="left"/>
      </w:pPr>
      <w:r>
        <w:rPr>
          <w:rFonts w:ascii="Times New Roman"/>
          <w:b/>
          <w:i w:val="false"/>
          <w:color w:val="000000"/>
        </w:rPr>
        <w:t xml:space="preserve">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регламенті</w:t>
      </w:r>
    </w:p>
    <w:bookmarkEnd w:id="1"/>
    <w:bookmarkStart w:name="z18" w:id="2"/>
    <w:p>
      <w:pPr>
        <w:spacing w:after="0"/>
        <w:ind w:left="0"/>
        <w:jc w:val="left"/>
      </w:pPr>
      <w:r>
        <w:rPr>
          <w:rFonts w:ascii="Times New Roman"/>
          <w:b/>
          <w:i w:val="false"/>
          <w:color w:val="000000"/>
        </w:rPr>
        <w:t xml:space="preserve"> 1. Жалпы ережелер</w:t>
      </w:r>
    </w:p>
    <w:bookmarkEnd w:id="2"/>
    <w:bookmarkStart w:name="z19" w:id="3"/>
    <w:p>
      <w:pPr>
        <w:spacing w:after="0"/>
        <w:ind w:left="0"/>
        <w:jc w:val="both"/>
      </w:pPr>
      <w:r>
        <w:rPr>
          <w:rFonts w:ascii="Times New Roman"/>
          <w:b w:val="false"/>
          <w:i w:val="false"/>
          <w:color w:val="000000"/>
          <w:sz w:val="28"/>
        </w:rPr>
        <w:t xml:space="preserve">
      1.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қызметті (бұдан әрі – мемлекеттік көрсетілетін қызмет) "Автомобиль жолдары саласындағы мемлекеттік көрсетілетін қызмет стандарттарын бекіту туралы" Қазақстан Республикасы Инвестициялар және даму министрінің 2015 жылғы 30 сәуірдегі </w:t>
      </w:r>
      <w:r>
        <w:rPr>
          <w:rFonts w:ascii="Times New Roman"/>
          <w:b w:val="false"/>
          <w:i w:val="false"/>
          <w:color w:val="000000"/>
          <w:sz w:val="28"/>
        </w:rPr>
        <w:t>№ 529</w:t>
      </w:r>
      <w:r>
        <w:rPr>
          <w:rFonts w:ascii="Times New Roman"/>
          <w:b w:val="false"/>
          <w:i w:val="false"/>
          <w:color w:val="000000"/>
          <w:sz w:val="28"/>
        </w:rPr>
        <w:t xml:space="preserve"> бұйрығымен бекітілген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мемлекеттік көрсетілетін қызмет стандарты" (бұдан әрі-Стандарт) негізінде көрсетілетін қызметті беруші:</w:t>
      </w:r>
      <w:r>
        <w:br/>
      </w:r>
      <w:r>
        <w:rPr>
          <w:rFonts w:ascii="Times New Roman"/>
          <w:b w:val="false"/>
          <w:i w:val="false"/>
          <w:color w:val="000000"/>
          <w:sz w:val="28"/>
        </w:rPr>
        <w:t xml:space="preserve">
      </w:t>
      </w:r>
      <w:r>
        <w:rPr>
          <w:rFonts w:ascii="Times New Roman"/>
          <w:b w:val="false"/>
          <w:i w:val="false"/>
          <w:color w:val="000000"/>
          <w:sz w:val="28"/>
        </w:rPr>
        <w:t>Жамбыл облысы әкімдігінің құрылыс, жолаушылар көлігі және автомобиль жолдары басқармасы (облыстық маңызы бар жалпыға ортақ пайдаланылатын автомобиль жолдарына бөлінген белдеуде);</w:t>
      </w:r>
      <w:r>
        <w:br/>
      </w:r>
      <w:r>
        <w:rPr>
          <w:rFonts w:ascii="Times New Roman"/>
          <w:b w:val="false"/>
          <w:i w:val="false"/>
          <w:color w:val="000000"/>
          <w:sz w:val="28"/>
        </w:rPr>
        <w:t xml:space="preserve">
      </w:t>
      </w:r>
      <w:r>
        <w:rPr>
          <w:rFonts w:ascii="Times New Roman"/>
          <w:b w:val="false"/>
          <w:i w:val="false"/>
          <w:color w:val="000000"/>
          <w:sz w:val="28"/>
        </w:rPr>
        <w:t>аудандар мен Тараз қаласының автомобиль жолдары саласында функцияларды жүзеге асыратын жергілікті атқарушы органдары (аудандық маңызы бар жалпыға ортақ пайдаланылатын автомобиль жолдарына бөлінген белдеуде).</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қызмет көрсетудің нәтижелерін беру:</w:t>
      </w:r>
      <w:r>
        <w:br/>
      </w:r>
      <w:r>
        <w:rPr>
          <w:rFonts w:ascii="Times New Roman"/>
          <w:b w:val="false"/>
          <w:i w:val="false"/>
          <w:color w:val="000000"/>
          <w:sz w:val="28"/>
        </w:rPr>
        <w:t xml:space="preserve">
      1) </w:t>
      </w:r>
      <w:r>
        <w:rPr>
          <w:rFonts w:ascii="Times New Roman"/>
          <w:b w:val="false"/>
          <w:i w:val="false"/>
          <w:color w:val="000000"/>
          <w:sz w:val="28"/>
        </w:rPr>
        <w:t xml:space="preserve"> көрсетілетін қызметті берушінің кеңсесі;</w:t>
      </w:r>
      <w:r>
        <w:br/>
      </w:r>
      <w:r>
        <w:rPr>
          <w:rFonts w:ascii="Times New Roman"/>
          <w:b w:val="false"/>
          <w:i w:val="false"/>
          <w:color w:val="000000"/>
          <w:sz w:val="28"/>
        </w:rPr>
        <w:t xml:space="preserve">
      2) </w:t>
      </w:r>
      <w:r>
        <w:rPr>
          <w:rFonts w:ascii="Times New Roman"/>
          <w:b w:val="false"/>
          <w:i w:val="false"/>
          <w:color w:val="000000"/>
          <w:sz w:val="28"/>
        </w:rPr>
        <w:t xml:space="preserve"> Қазақстан Республикасы Инвестициялар және даму министрлігінің Байланыс, ақпараттандыру және ақпарат комитетінің "Халыққа қызмет көрсету орталығы" республикалық мемлекеттік кәсіпорны (бұдан әрі – Халыққа қызмет көрсету орталығы);</w:t>
      </w:r>
      <w:r>
        <w:br/>
      </w:r>
      <w:r>
        <w:rPr>
          <w:rFonts w:ascii="Times New Roman"/>
          <w:b w:val="false"/>
          <w:i w:val="false"/>
          <w:color w:val="000000"/>
          <w:sz w:val="28"/>
        </w:rPr>
        <w:t xml:space="preserve">
      3) </w:t>
      </w:r>
      <w:r>
        <w:rPr>
          <w:rFonts w:ascii="Times New Roman"/>
          <w:b w:val="false"/>
          <w:i w:val="false"/>
          <w:color w:val="000000"/>
          <w:sz w:val="28"/>
        </w:rPr>
        <w:t xml:space="preserve"> "электрондық үкіметтің" www.egov.kz, www.elicense.kz веб-порталы (бұдан әрі – портал) арқылы жүзеге асырылады.</w:t>
      </w:r>
      <w:r>
        <w:br/>
      </w:r>
      <w:r>
        <w:rPr>
          <w:rFonts w:ascii="Times New Roman"/>
          <w:b w:val="false"/>
          <w:i w:val="false"/>
          <w:color w:val="000000"/>
          <w:sz w:val="28"/>
        </w:rPr>
        <w:t xml:space="preserve">
      2. </w:t>
      </w:r>
      <w:r>
        <w:rPr>
          <w:rFonts w:ascii="Times New Roman"/>
          <w:b w:val="false"/>
          <w:i w:val="false"/>
          <w:color w:val="000000"/>
          <w:sz w:val="28"/>
        </w:rPr>
        <w:t xml:space="preserve"> Мемлекеттік көрсетілетін қызметтің нысаны: электрондық және (немесе)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көрсетілетін қызметтің нәтижесі: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 (бұдан әрі – рұқсат беру) немесе Қазақстан Республикасының заңдары мен басқа нормативтік құқықтық актілерімен белгіленген негіздер бойынша көрсетілетін мемлекеттік қызмет көрсетуден бас тарту туралы дәлелді жауап.</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нәтижесін ұсыну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Мемлекеттiк қызмет жеке және заңды тұлғаларға (бұдан әрі – қызмет алушы) тегiн көрсетiледi.</w:t>
      </w:r>
    </w:p>
    <w:bookmarkEnd w:id="3"/>
    <w:bookmarkStart w:name="z30" w:id="4"/>
    <w:p>
      <w:pPr>
        <w:spacing w:after="0"/>
        <w:ind w:left="0"/>
        <w:jc w:val="left"/>
      </w:pPr>
      <w:r>
        <w:rPr>
          <w:rFonts w:ascii="Times New Roman"/>
          <w:b/>
          <w:i w:val="false"/>
          <w:color w:val="000000"/>
        </w:rPr>
        <w:t xml:space="preserve"> 2. Мемлекеттік қызмет көрсету үдерісінде көрсетілетін қызмет берушінің құрылымдық бөлімшелерінің (қызметкерлерінің) іс-қимыл тәртібін сипаттау</w:t>
      </w:r>
    </w:p>
    <w:bookmarkEnd w:id="4"/>
    <w:bookmarkStart w:name="z31" w:id="5"/>
    <w:p>
      <w:pPr>
        <w:spacing w:after="0"/>
        <w:ind w:left="0"/>
        <w:jc w:val="both"/>
      </w:pPr>
      <w:r>
        <w:rPr>
          <w:rFonts w:ascii="Times New Roman"/>
          <w:b w:val="false"/>
          <w:i w:val="false"/>
          <w:color w:val="000000"/>
          <w:sz w:val="28"/>
        </w:rPr>
        <w:t xml:space="preserve">
      4.  Қызмет алушының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өтінішін және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құжаттарын (немесе сенімхат бойынша оның өкілінің) қабылдау қызмет көрсету рәсімін (іс-қимыл) бастауға негіздеме болып табылады.</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қызмет көрсету үдерісінде құрамына кіретін рәсімдер (іс-қимылдар), оны орындаудың ұзақтығы:</w:t>
      </w:r>
      <w:r>
        <w:br/>
      </w:r>
      <w:r>
        <w:rPr>
          <w:rFonts w:ascii="Times New Roman"/>
          <w:b w:val="false"/>
          <w:i w:val="false"/>
          <w:color w:val="000000"/>
          <w:sz w:val="28"/>
        </w:rPr>
        <w:t xml:space="preserve">
      1) </w:t>
      </w:r>
      <w:r>
        <w:rPr>
          <w:rFonts w:ascii="Times New Roman"/>
          <w:b w:val="false"/>
          <w:i w:val="false"/>
          <w:color w:val="000000"/>
          <w:sz w:val="28"/>
        </w:rPr>
        <w:t xml:space="preserve"> кеңсемен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құжаттарды қабылдау және тіркеу, басшыға жолдау (30 (отыз) минут);</w:t>
      </w:r>
      <w:r>
        <w:br/>
      </w:r>
      <w:r>
        <w:rPr>
          <w:rFonts w:ascii="Times New Roman"/>
          <w:b w:val="false"/>
          <w:i w:val="false"/>
          <w:color w:val="000000"/>
          <w:sz w:val="28"/>
        </w:rPr>
        <w:t xml:space="preserve">
      2) </w:t>
      </w:r>
      <w:r>
        <w:rPr>
          <w:rFonts w:ascii="Times New Roman"/>
          <w:b w:val="false"/>
          <w:i w:val="false"/>
          <w:color w:val="000000"/>
          <w:sz w:val="28"/>
        </w:rPr>
        <w:t xml:space="preserve"> қызмет алушының құжаттарымен басшының танысуы және бұрыштама қоюы, жауапты орындаушыға жолдау (1 (бір) жұмыс күні);</w:t>
      </w:r>
      <w:r>
        <w:br/>
      </w:r>
      <w:r>
        <w:rPr>
          <w:rFonts w:ascii="Times New Roman"/>
          <w:b w:val="false"/>
          <w:i w:val="false"/>
          <w:color w:val="000000"/>
          <w:sz w:val="28"/>
        </w:rPr>
        <w:t xml:space="preserve">
      3) </w:t>
      </w:r>
      <w:r>
        <w:rPr>
          <w:rFonts w:ascii="Times New Roman"/>
          <w:b w:val="false"/>
          <w:i w:val="false"/>
          <w:color w:val="000000"/>
          <w:sz w:val="28"/>
        </w:rPr>
        <w:t xml:space="preserve"> жауапты орындаушымен құжаттарды қарау, рұқсат беру жобасын әзірлеу жолдау немесе көрсетілетін мемлекеттік қызметті көрсетуден бас тарту туралы дәлелді жауап жобасын дайындау және басшыға жолдау (3 (үш) жұмыс күні);</w:t>
      </w:r>
      <w:r>
        <w:br/>
      </w:r>
      <w:r>
        <w:rPr>
          <w:rFonts w:ascii="Times New Roman"/>
          <w:b w:val="false"/>
          <w:i w:val="false"/>
          <w:color w:val="000000"/>
          <w:sz w:val="28"/>
        </w:rPr>
        <w:t xml:space="preserve">
      4) </w:t>
      </w:r>
      <w:r>
        <w:rPr>
          <w:rFonts w:ascii="Times New Roman"/>
          <w:b w:val="false"/>
          <w:i w:val="false"/>
          <w:color w:val="000000"/>
          <w:sz w:val="28"/>
        </w:rPr>
        <w:t xml:space="preserve"> басшының көрсетілетін мемлекеттік қызметті көрсетуден бас тарту туралы дәлелді жауапқа қол қоюы және кеңсеге жолдауы (30 (отыз) минут);</w:t>
      </w:r>
      <w:r>
        <w:br/>
      </w:r>
      <w:r>
        <w:rPr>
          <w:rFonts w:ascii="Times New Roman"/>
          <w:b w:val="false"/>
          <w:i w:val="false"/>
          <w:color w:val="000000"/>
          <w:sz w:val="28"/>
        </w:rPr>
        <w:t xml:space="preserve">
      5) </w:t>
      </w:r>
      <w:r>
        <w:rPr>
          <w:rFonts w:ascii="Times New Roman"/>
          <w:b w:val="false"/>
          <w:i w:val="false"/>
          <w:color w:val="000000"/>
          <w:sz w:val="28"/>
        </w:rPr>
        <w:t xml:space="preserve"> кеңсемен рұқсат беру құжатын немесе көрсетілетін мемлекеттік қызметті көрсетуден бас тарту туралы дәлелді жауапты қызмет алушыға беру (30 (отыз) минут).</w:t>
      </w:r>
      <w:r>
        <w:br/>
      </w:r>
      <w:r>
        <w:rPr>
          <w:rFonts w:ascii="Times New Roman"/>
          <w:b w:val="false"/>
          <w:i w:val="false"/>
          <w:color w:val="000000"/>
          <w:sz w:val="28"/>
        </w:rPr>
        <w:t xml:space="preserve">
      </w:t>
      </w:r>
      <w:r>
        <w:rPr>
          <w:rFonts w:ascii="Times New Roman"/>
          <w:b w:val="false"/>
          <w:i w:val="false"/>
          <w:color w:val="000000"/>
          <w:sz w:val="28"/>
        </w:rPr>
        <w:t xml:space="preserve"> Келесі рәсімді (іс-қимылды) орындауды бастауға негіздеме болатын мемлекеттік қызмет көрсету рәсімінің (іс-қимылдың) нәтижесі:</w:t>
      </w:r>
      <w:r>
        <w:br/>
      </w:r>
      <w:r>
        <w:rPr>
          <w:rFonts w:ascii="Times New Roman"/>
          <w:b w:val="false"/>
          <w:i w:val="false"/>
          <w:color w:val="000000"/>
          <w:sz w:val="28"/>
        </w:rPr>
        <w:t xml:space="preserve">
      1) </w:t>
      </w:r>
      <w:r>
        <w:rPr>
          <w:rFonts w:ascii="Times New Roman"/>
          <w:b w:val="false"/>
          <w:i w:val="false"/>
          <w:color w:val="000000"/>
          <w:sz w:val="28"/>
        </w:rPr>
        <w:t xml:space="preserve"> тіркелген құжаттарды басшыға жолдау;</w:t>
      </w:r>
      <w:r>
        <w:br/>
      </w:r>
      <w:r>
        <w:rPr>
          <w:rFonts w:ascii="Times New Roman"/>
          <w:b w:val="false"/>
          <w:i w:val="false"/>
          <w:color w:val="000000"/>
          <w:sz w:val="28"/>
        </w:rPr>
        <w:t xml:space="preserve">
      2) </w:t>
      </w:r>
      <w:r>
        <w:rPr>
          <w:rFonts w:ascii="Times New Roman"/>
          <w:b w:val="false"/>
          <w:i w:val="false"/>
          <w:color w:val="000000"/>
          <w:sz w:val="28"/>
        </w:rPr>
        <w:t xml:space="preserve"> бұрыштама қойылған құжаттарды жауапты орындаушыға жолдау;</w:t>
      </w:r>
      <w:r>
        <w:br/>
      </w:r>
      <w:r>
        <w:rPr>
          <w:rFonts w:ascii="Times New Roman"/>
          <w:b w:val="false"/>
          <w:i w:val="false"/>
          <w:color w:val="000000"/>
          <w:sz w:val="28"/>
        </w:rPr>
        <w:t xml:space="preserve">
      3) </w:t>
      </w:r>
      <w:r>
        <w:rPr>
          <w:rFonts w:ascii="Times New Roman"/>
          <w:b w:val="false"/>
          <w:i w:val="false"/>
          <w:color w:val="000000"/>
          <w:sz w:val="28"/>
        </w:rPr>
        <w:t xml:space="preserve"> рұқсат беру немесе көрсетілетін мемлекеттік қызметті көрсетуден бас тарту туралы дәлелді жауапты басшыға жолдау;</w:t>
      </w:r>
      <w:r>
        <w:br/>
      </w:r>
      <w:r>
        <w:rPr>
          <w:rFonts w:ascii="Times New Roman"/>
          <w:b w:val="false"/>
          <w:i w:val="false"/>
          <w:color w:val="000000"/>
          <w:sz w:val="28"/>
        </w:rPr>
        <w:t xml:space="preserve">
      4) </w:t>
      </w:r>
      <w:r>
        <w:rPr>
          <w:rFonts w:ascii="Times New Roman"/>
          <w:b w:val="false"/>
          <w:i w:val="false"/>
          <w:color w:val="000000"/>
          <w:sz w:val="28"/>
        </w:rPr>
        <w:t xml:space="preserve"> қол қойылған мемлекеттік қызметті көрсетуден бас тарту туралы дәлелді жауапты кеңсеге жолдау;</w:t>
      </w:r>
      <w:r>
        <w:br/>
      </w:r>
      <w:r>
        <w:rPr>
          <w:rFonts w:ascii="Times New Roman"/>
          <w:b w:val="false"/>
          <w:i w:val="false"/>
          <w:color w:val="000000"/>
          <w:sz w:val="28"/>
        </w:rPr>
        <w:t xml:space="preserve">
      5) </w:t>
      </w:r>
      <w:r>
        <w:rPr>
          <w:rFonts w:ascii="Times New Roman"/>
          <w:b w:val="false"/>
          <w:i w:val="false"/>
          <w:color w:val="000000"/>
          <w:sz w:val="28"/>
        </w:rPr>
        <w:t xml:space="preserve"> қабылданған рұқсат беру құжатын кеңсеге жолдау;</w:t>
      </w:r>
      <w:r>
        <w:br/>
      </w:r>
      <w:r>
        <w:rPr>
          <w:rFonts w:ascii="Times New Roman"/>
          <w:b w:val="false"/>
          <w:i w:val="false"/>
          <w:color w:val="000000"/>
          <w:sz w:val="28"/>
        </w:rPr>
        <w:t xml:space="preserve">
      6) </w:t>
      </w:r>
      <w:r>
        <w:rPr>
          <w:rFonts w:ascii="Times New Roman"/>
          <w:b w:val="false"/>
          <w:i w:val="false"/>
          <w:color w:val="000000"/>
          <w:sz w:val="28"/>
        </w:rPr>
        <w:t xml:space="preserve"> қабылданған рұқсат беру құжатын немесе көрсетілетін мемлекеттік қызметті көрсетуден бас тарту туралы дәлелді жауапты қызмет алушыға беру.</w:t>
      </w:r>
    </w:p>
    <w:bookmarkEnd w:id="5"/>
    <w:bookmarkStart w:name="z45" w:id="6"/>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6"/>
    <w:bookmarkStart w:name="z46" w:id="7"/>
    <w:p>
      <w:pPr>
        <w:spacing w:after="0"/>
        <w:ind w:left="0"/>
        <w:jc w:val="both"/>
      </w:pPr>
      <w:r>
        <w:rPr>
          <w:rFonts w:ascii="Times New Roman"/>
          <w:b w:val="false"/>
          <w:i w:val="false"/>
          <w:color w:val="000000"/>
          <w:sz w:val="28"/>
        </w:rPr>
        <w:t>
       Мемлекеттік қызмет көрсету барысында қызмет берушінің мынадай құрылымдық бөлімшелері (қызметкерлері) қатысады:</w:t>
      </w:r>
      <w:r>
        <w:br/>
      </w:r>
      <w:r>
        <w:rPr>
          <w:rFonts w:ascii="Times New Roman"/>
          <w:b w:val="false"/>
          <w:i w:val="false"/>
          <w:color w:val="000000"/>
          <w:sz w:val="28"/>
        </w:rPr>
        <w:t xml:space="preserve">
      1) </w:t>
      </w:r>
      <w:r>
        <w:rPr>
          <w:rFonts w:ascii="Times New Roman"/>
          <w:b w:val="false"/>
          <w:i w:val="false"/>
          <w:color w:val="000000"/>
          <w:sz w:val="28"/>
        </w:rPr>
        <w:t xml:space="preserve"> кеңсе қызметкері;</w:t>
      </w:r>
      <w:r>
        <w:br/>
      </w:r>
      <w:r>
        <w:rPr>
          <w:rFonts w:ascii="Times New Roman"/>
          <w:b w:val="false"/>
          <w:i w:val="false"/>
          <w:color w:val="000000"/>
          <w:sz w:val="28"/>
        </w:rPr>
        <w:t xml:space="preserve">
      2) </w:t>
      </w:r>
      <w:r>
        <w:rPr>
          <w:rFonts w:ascii="Times New Roman"/>
          <w:b w:val="false"/>
          <w:i w:val="false"/>
          <w:color w:val="000000"/>
          <w:sz w:val="28"/>
        </w:rPr>
        <w:t xml:space="preserve"> басшы;</w:t>
      </w:r>
      <w:r>
        <w:br/>
      </w:r>
      <w:r>
        <w:rPr>
          <w:rFonts w:ascii="Times New Roman"/>
          <w:b w:val="false"/>
          <w:i w:val="false"/>
          <w:color w:val="000000"/>
          <w:sz w:val="28"/>
        </w:rPr>
        <w:t xml:space="preserve">
      3) </w:t>
      </w:r>
      <w:r>
        <w:rPr>
          <w:rFonts w:ascii="Times New Roman"/>
          <w:b w:val="false"/>
          <w:i w:val="false"/>
          <w:color w:val="000000"/>
          <w:sz w:val="28"/>
        </w:rPr>
        <w:t xml:space="preserve"> жауапты орындаушы.</w:t>
      </w:r>
      <w:r>
        <w:br/>
      </w:r>
      <w:r>
        <w:rPr>
          <w:rFonts w:ascii="Times New Roman"/>
          <w:b w:val="false"/>
          <w:i w:val="false"/>
          <w:color w:val="000000"/>
          <w:sz w:val="28"/>
        </w:rPr>
        <w:t xml:space="preserve">
      </w:t>
      </w:r>
      <w:r>
        <w:rPr>
          <w:rFonts w:ascii="Times New Roman"/>
          <w:b w:val="false"/>
          <w:i w:val="false"/>
          <w:color w:val="000000"/>
          <w:sz w:val="28"/>
        </w:rPr>
        <w:t xml:space="preserve"> Қызмет берушінің құрылымдық бөлімшелері (қызметкерлері) арасындағы рәсімдердің (іс-қимылдардың) реттілігін сипаттау және рәсімдердің ұзақтығы:</w:t>
      </w:r>
      <w:r>
        <w:br/>
      </w:r>
      <w:r>
        <w:rPr>
          <w:rFonts w:ascii="Times New Roman"/>
          <w:b w:val="false"/>
          <w:i w:val="false"/>
          <w:color w:val="000000"/>
          <w:sz w:val="28"/>
        </w:rPr>
        <w:t xml:space="preserve">
      1) </w:t>
      </w:r>
      <w:r>
        <w:rPr>
          <w:rFonts w:ascii="Times New Roman"/>
          <w:b w:val="false"/>
          <w:i w:val="false"/>
          <w:color w:val="000000"/>
          <w:sz w:val="28"/>
        </w:rPr>
        <w:t xml:space="preserve"> кеңсе қызметкері қызмет алушыдан құжаттардың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 тексереді, қабылдайды, тіркеу журналына тіркейді. Құжаттардың қабылданғандығы туралы қызмет берушінің мөртаңбасы (күні мен кіріс нөмірі) басылған өтініштің көшірмесін қызмет алушыға береді, құжаттарды басшыға жолдайды (30 (отыз) минут); </w:t>
      </w:r>
      <w:r>
        <w:br/>
      </w:r>
      <w:r>
        <w:rPr>
          <w:rFonts w:ascii="Times New Roman"/>
          <w:b w:val="false"/>
          <w:i w:val="false"/>
          <w:color w:val="000000"/>
          <w:sz w:val="28"/>
        </w:rPr>
        <w:t xml:space="preserve">
      2) </w:t>
      </w:r>
      <w:r>
        <w:rPr>
          <w:rFonts w:ascii="Times New Roman"/>
          <w:b w:val="false"/>
          <w:i w:val="false"/>
          <w:color w:val="000000"/>
          <w:sz w:val="28"/>
        </w:rPr>
        <w:t xml:space="preserve"> басшы құжаттармен танысады және бұрыштама қояды, жауапты орындаушыға жолдайды (1 (бір) жұмыс күні);</w:t>
      </w:r>
      <w:r>
        <w:br/>
      </w:r>
      <w:r>
        <w:rPr>
          <w:rFonts w:ascii="Times New Roman"/>
          <w:b w:val="false"/>
          <w:i w:val="false"/>
          <w:color w:val="000000"/>
          <w:sz w:val="28"/>
        </w:rPr>
        <w:t xml:space="preserve">
      3) </w:t>
      </w:r>
      <w:r>
        <w:rPr>
          <w:rFonts w:ascii="Times New Roman"/>
          <w:b w:val="false"/>
          <w:i w:val="false"/>
          <w:color w:val="000000"/>
          <w:sz w:val="28"/>
        </w:rPr>
        <w:t xml:space="preserve"> жауапты орындаушы түскен құжаттарды қарайды және рұқсат беру жобасын әзірлеу немесе көрсетілетін мемлекеттік қызметті көрсетуден бас тарту туралы дәлелді жауап басшыға жолдайды (3 (үш) жұмыс күні);</w:t>
      </w:r>
      <w:r>
        <w:br/>
      </w:r>
      <w:r>
        <w:rPr>
          <w:rFonts w:ascii="Times New Roman"/>
          <w:b w:val="false"/>
          <w:i w:val="false"/>
          <w:color w:val="000000"/>
          <w:sz w:val="28"/>
        </w:rPr>
        <w:t xml:space="preserve">
      4) </w:t>
      </w:r>
      <w:r>
        <w:rPr>
          <w:rFonts w:ascii="Times New Roman"/>
          <w:b w:val="false"/>
          <w:i w:val="false"/>
          <w:color w:val="000000"/>
          <w:sz w:val="28"/>
        </w:rPr>
        <w:t xml:space="preserve"> басшы рұқсат беру құжатына немесе көрсетілетін мемлекеттік қызметті көрсетуден бас тарту туралы дәлелді жауапқа қол қояды және кеңсе қызметкеріне жолдайды (30 (отыз) минут);</w:t>
      </w:r>
      <w:r>
        <w:br/>
      </w:r>
      <w:r>
        <w:rPr>
          <w:rFonts w:ascii="Times New Roman"/>
          <w:b w:val="false"/>
          <w:i w:val="false"/>
          <w:color w:val="000000"/>
          <w:sz w:val="28"/>
        </w:rPr>
        <w:t xml:space="preserve">
      5) </w:t>
      </w:r>
      <w:r>
        <w:rPr>
          <w:rFonts w:ascii="Times New Roman"/>
          <w:b w:val="false"/>
          <w:i w:val="false"/>
          <w:color w:val="000000"/>
          <w:sz w:val="28"/>
        </w:rPr>
        <w:t xml:space="preserve"> кеңсе қызметкері қабылданған рұқсат беру құжатын немесе көрсетілетін мемлекеттік қызметті көрсетуден бас тарту туралы дәлелді жауапты қызмет алушыға береді (30 (отыз) минут).</w:t>
      </w:r>
    </w:p>
    <w:bookmarkEnd w:id="7"/>
    <w:bookmarkStart w:name="z56" w:id="8"/>
    <w:p>
      <w:pPr>
        <w:spacing w:after="0"/>
        <w:ind w:left="0"/>
        <w:jc w:val="left"/>
      </w:pPr>
      <w:r>
        <w:rPr>
          <w:rFonts w:ascii="Times New Roman"/>
          <w:b/>
          <w:i w:val="false"/>
          <w:color w:val="000000"/>
        </w:rPr>
        <w:t xml:space="preserve">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
    <w:bookmarkStart w:name="z57" w:id="9"/>
    <w:p>
      <w:pPr>
        <w:spacing w:after="0"/>
        <w:ind w:left="0"/>
        <w:jc w:val="both"/>
      </w:pPr>
      <w:r>
        <w:rPr>
          <w:rFonts w:ascii="Times New Roman"/>
          <w:b w:val="false"/>
          <w:i w:val="false"/>
          <w:color w:val="000000"/>
          <w:sz w:val="28"/>
        </w:rPr>
        <w:t>
       Халыққа қызмет көрсету орталығына жүгіну тәртібінің сипаттамасы, көрсетілетін қызметті алушының сұранысын өңдеу ұзақтығы:</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қызметті алу үшін көрсетілетін қызметті алушы халыққа қызмет көрсету орталығына жүгінеді;</w:t>
      </w:r>
      <w:r>
        <w:br/>
      </w:r>
      <w:r>
        <w:rPr>
          <w:rFonts w:ascii="Times New Roman"/>
          <w:b w:val="false"/>
          <w:i w:val="false"/>
          <w:color w:val="000000"/>
          <w:sz w:val="28"/>
        </w:rPr>
        <w:t xml:space="preserve">
      2) </w:t>
      </w:r>
      <w:r>
        <w:rPr>
          <w:rFonts w:ascii="Times New Roman"/>
          <w:b w:val="false"/>
          <w:i w:val="false"/>
          <w:color w:val="000000"/>
          <w:sz w:val="28"/>
        </w:rPr>
        <w:t xml:space="preserve"> халыққа қызмет көрсету орталығында көрсетілетін қызметті алушының сұранысын өңдеу ұзақтығы – 20 (жиырма) минуттан көп емес.</w:t>
      </w:r>
      <w:r>
        <w:br/>
      </w:r>
      <w:r>
        <w:rPr>
          <w:rFonts w:ascii="Times New Roman"/>
          <w:b w:val="false"/>
          <w:i w:val="false"/>
          <w:color w:val="000000"/>
          <w:sz w:val="28"/>
        </w:rPr>
        <w:t xml:space="preserve">
      3) </w:t>
      </w:r>
      <w:r>
        <w:rPr>
          <w:rFonts w:ascii="Times New Roman"/>
          <w:b w:val="false"/>
          <w:i w:val="false"/>
          <w:color w:val="000000"/>
          <w:sz w:val="28"/>
        </w:rPr>
        <w:t xml:space="preserve"> Халыққа қызмет көрсету орталығы арқылы құжаттарды қабылдау кезінде көрсетілетін қызметті алушыға тиісті құжаттардың қабылданғаны туралы қолхат беріледі;</w:t>
      </w:r>
      <w:r>
        <w:br/>
      </w:r>
      <w:r>
        <w:rPr>
          <w:rFonts w:ascii="Times New Roman"/>
          <w:b w:val="false"/>
          <w:i w:val="false"/>
          <w:color w:val="000000"/>
          <w:sz w:val="28"/>
        </w:rPr>
        <w:t xml:space="preserve">
      4) </w:t>
      </w:r>
      <w:r>
        <w:rPr>
          <w:rFonts w:ascii="Times New Roman"/>
          <w:b w:val="false"/>
          <w:i w:val="false"/>
          <w:color w:val="000000"/>
          <w:sz w:val="28"/>
        </w:rPr>
        <w:t xml:space="preserve"> көрсетілетін қызметті алушының өтінішін халыққа қызмет көрсету орталығынан көрсетілетін қызметті берушіге жөнелту мерзімі - құжаттарды қабылдағаннан кейін бірден;</w:t>
      </w:r>
      <w:r>
        <w:br/>
      </w:r>
      <w:r>
        <w:rPr>
          <w:rFonts w:ascii="Times New Roman"/>
          <w:b w:val="false"/>
          <w:i w:val="false"/>
          <w:color w:val="000000"/>
          <w:sz w:val="28"/>
        </w:rPr>
        <w:t xml:space="preserve">
      5) </w:t>
      </w:r>
      <w:r>
        <w:rPr>
          <w:rFonts w:ascii="Times New Roman"/>
          <w:b w:val="false"/>
          <w:i w:val="false"/>
          <w:color w:val="000000"/>
          <w:sz w:val="28"/>
        </w:rPr>
        <w:t xml:space="preserve"> көрсетілетін қызметті алушы (не сенім хат бойынша оның өкілі) жүгінген кезде мемлекеттік қызмет көрсету үшін қажетті құжаттар тізбесі стандарттың 9 тармағында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қызметі көрсетуден бас тартуға негіздемелер: стандарттың 10 тармағында көрсетілген себептер және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 топтамасын толық ұсыну болып табылады, осыған орай мемлекеттік көрсетілетін қызмет стандартына 2-қосымшаға сәйкес нысан бойынша құжаттарды қабылдаудан бас тарту туралы қолхат беріледі.</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көрсетуде тартылған графикалық нысанда ақпараттық жүйелердің функционалдық өзара іс-қимыл № 1 диаграммасын қоса, орталықтардың интеграцияланған ақпараттық жүйеде көрсетілетін қызмет алушының сұратуын тіркеу және өңдеу кезіндегі халыққа қызмет көрсету орталығы қызметкерлерінің іс-қимылдарын сипаттау:</w:t>
      </w:r>
      <w:r>
        <w:br/>
      </w:r>
      <w:r>
        <w:rPr>
          <w:rFonts w:ascii="Times New Roman"/>
          <w:b w:val="false"/>
          <w:i w:val="false"/>
          <w:color w:val="000000"/>
          <w:sz w:val="28"/>
        </w:rPr>
        <w:t xml:space="preserve">
      1) </w:t>
      </w:r>
      <w:r>
        <w:rPr>
          <w:rFonts w:ascii="Times New Roman"/>
          <w:b w:val="false"/>
          <w:i w:val="false"/>
          <w:color w:val="000000"/>
          <w:sz w:val="28"/>
        </w:rPr>
        <w:t xml:space="preserve"> 1-үдеріс – халыққа қызмет көрсету орталығы қызметкерінің орталықтың ақпараттық жүйесінің автоматтандырылған жұмыс орнында мемлекеттік қызметті көрсету үшiн логин мен парольдi енгiзуi;</w:t>
      </w:r>
      <w:r>
        <w:br/>
      </w:r>
      <w:r>
        <w:rPr>
          <w:rFonts w:ascii="Times New Roman"/>
          <w:b w:val="false"/>
          <w:i w:val="false"/>
          <w:color w:val="000000"/>
          <w:sz w:val="28"/>
        </w:rPr>
        <w:t xml:space="preserve">
      2) </w:t>
      </w:r>
      <w:r>
        <w:rPr>
          <w:rFonts w:ascii="Times New Roman"/>
          <w:b w:val="false"/>
          <w:i w:val="false"/>
          <w:color w:val="000000"/>
          <w:sz w:val="28"/>
        </w:rPr>
        <w:t xml:space="preserve"> 2-үдеріс – халыққа қызмет көрсету орталығы қызметкерінің осы регламентте көрсетiлген мемлекеттік қызметтi таңдауы, мемлекеттiк қызметті көрсету үшiн экранға тапсырыс үлгiсiн шығару және орталық қызметкерінің көрсетілетін қызметті алушының мәлiметтерiн, сонымен қатар көрсетілетін қызметті алушы өкiлiнiң сенiмхаты бойынша мәлiметтердi (нотариалдық түрде куәландырылған сенiмхат, сенiмхаттың басқа куәлiгi болғанда – сенiмхат мәлiметтерi толтырылмайды);</w:t>
      </w:r>
      <w:r>
        <w:br/>
      </w:r>
      <w:r>
        <w:rPr>
          <w:rFonts w:ascii="Times New Roman"/>
          <w:b w:val="false"/>
          <w:i w:val="false"/>
          <w:color w:val="000000"/>
          <w:sz w:val="28"/>
        </w:rPr>
        <w:t xml:space="preserve">
      3) </w:t>
      </w:r>
      <w:r>
        <w:rPr>
          <w:rFonts w:ascii="Times New Roman"/>
          <w:b w:val="false"/>
          <w:i w:val="false"/>
          <w:color w:val="000000"/>
          <w:sz w:val="28"/>
        </w:rPr>
        <w:t xml:space="preserve"> 3-үдеріс – "электрондық үкiмет" шлюзі арқылы "Жеке тұлғалар" мемлекеттiк мәлiметтер базасында көрсетілетін қызметті алушы мәлiметтерi туралы, сонымен қатар бiрыңғай нотариалдық ақпараттық жүйеде көрсетілетін қызметті алушы өкiлiнiң мәлiметтерi туралы тапсырысты жіберу;</w:t>
      </w:r>
      <w:r>
        <w:br/>
      </w:r>
      <w:r>
        <w:rPr>
          <w:rFonts w:ascii="Times New Roman"/>
          <w:b w:val="false"/>
          <w:i w:val="false"/>
          <w:color w:val="000000"/>
          <w:sz w:val="28"/>
        </w:rPr>
        <w:t xml:space="preserve">
      4) </w:t>
      </w:r>
      <w:r>
        <w:rPr>
          <w:rFonts w:ascii="Times New Roman"/>
          <w:b w:val="false"/>
          <w:i w:val="false"/>
          <w:color w:val="000000"/>
          <w:sz w:val="28"/>
        </w:rPr>
        <w:t xml:space="preserve"> 1-шарт – көрсетілетін қызметті алушы мәлiметтерiнiң "Жеке тұлғалар" мемлекеттiк мәлiметтер базасында болуын, бiрыңғай нотариалдық ақпараттық жүйесінде сенiмхат мәлiметтерiн тексеру;</w:t>
      </w:r>
      <w:r>
        <w:br/>
      </w:r>
      <w:r>
        <w:rPr>
          <w:rFonts w:ascii="Times New Roman"/>
          <w:b w:val="false"/>
          <w:i w:val="false"/>
          <w:color w:val="000000"/>
          <w:sz w:val="28"/>
        </w:rPr>
        <w:t xml:space="preserve">
      5) </w:t>
      </w:r>
      <w:r>
        <w:rPr>
          <w:rFonts w:ascii="Times New Roman"/>
          <w:b w:val="false"/>
          <w:i w:val="false"/>
          <w:color w:val="000000"/>
          <w:sz w:val="28"/>
        </w:rPr>
        <w:t xml:space="preserve"> 4-үдеріс – "Жеке тұлғалар" мемлекеттiк мәлiметтер базасында көрсетілетін қызметті алушы мәлiметтерiнiң, бiрыңғай нотариалдық ақпараттық жүйесінде сенiмхат мәлiметтерiнiң болмауына байланысты мәлiметтердi алу мүмкiн еместiгi туралы хабарлама қалыптастыру;</w:t>
      </w:r>
      <w:r>
        <w:br/>
      </w:r>
      <w:r>
        <w:rPr>
          <w:rFonts w:ascii="Times New Roman"/>
          <w:b w:val="false"/>
          <w:i w:val="false"/>
          <w:color w:val="000000"/>
          <w:sz w:val="28"/>
        </w:rPr>
        <w:t xml:space="preserve">
      6) </w:t>
      </w:r>
      <w:r>
        <w:rPr>
          <w:rFonts w:ascii="Times New Roman"/>
          <w:b w:val="false"/>
          <w:i w:val="false"/>
          <w:color w:val="000000"/>
          <w:sz w:val="28"/>
        </w:rPr>
        <w:t xml:space="preserve"> 5-үдеріс – халыққа қызмет көрсету орталығы қызметкерінің қағаз үлгiсiндегi құжаттардың болуы туралы тапсырысты толтыруы және көрсетілетін қызметті алушы ұсынған құжаттарды сканерден өткiзуi, оларды тапсырыс нысанына тiркеуi және мемлекеттік қызметті көрсету үшiн толтырылған нысанды (енгiзiлген мәлiметтердi) электрондық цифрлық қолтаңбасы арқылы қол қоюы;</w:t>
      </w:r>
      <w:r>
        <w:br/>
      </w:r>
      <w:r>
        <w:rPr>
          <w:rFonts w:ascii="Times New Roman"/>
          <w:b w:val="false"/>
          <w:i w:val="false"/>
          <w:color w:val="000000"/>
          <w:sz w:val="28"/>
        </w:rPr>
        <w:t xml:space="preserve">
      7) </w:t>
      </w:r>
      <w:r>
        <w:rPr>
          <w:rFonts w:ascii="Times New Roman"/>
          <w:b w:val="false"/>
          <w:i w:val="false"/>
          <w:color w:val="000000"/>
          <w:sz w:val="28"/>
        </w:rPr>
        <w:t xml:space="preserve"> 6-үдеріс – "электрондық үкiмет" шлюзі арқылы "электрондық үкiметтiң" аймақтық шлюзiнің автоматтандырылған жұмыс орнына орталық қызметкерінің электрондық цифрлық қолтаңбасымен расталған (қол қойылған) электронды құжатты (көрсетілетін қызметті алушы тапсырысын) жіберу;</w:t>
      </w:r>
      <w:r>
        <w:br/>
      </w:r>
      <w:r>
        <w:rPr>
          <w:rFonts w:ascii="Times New Roman"/>
          <w:b w:val="false"/>
          <w:i w:val="false"/>
          <w:color w:val="000000"/>
          <w:sz w:val="28"/>
        </w:rPr>
        <w:t xml:space="preserve">
      8) </w:t>
      </w:r>
      <w:r>
        <w:rPr>
          <w:rFonts w:ascii="Times New Roman"/>
          <w:b w:val="false"/>
          <w:i w:val="false"/>
          <w:color w:val="000000"/>
          <w:sz w:val="28"/>
        </w:rPr>
        <w:t xml:space="preserve"> 7-үдеріс – электронды құжатты "электрондық үкiметтiң" аймақтық шлюзiнің автоматтандырылған жұмыс орнында электронды құжатты тiркеу;</w:t>
      </w:r>
      <w:r>
        <w:br/>
      </w:r>
      <w:r>
        <w:rPr>
          <w:rFonts w:ascii="Times New Roman"/>
          <w:b w:val="false"/>
          <w:i w:val="false"/>
          <w:color w:val="000000"/>
          <w:sz w:val="28"/>
        </w:rPr>
        <w:t xml:space="preserve">
      9) </w:t>
      </w:r>
      <w:r>
        <w:rPr>
          <w:rFonts w:ascii="Times New Roman"/>
          <w:b w:val="false"/>
          <w:i w:val="false"/>
          <w:color w:val="000000"/>
          <w:sz w:val="28"/>
        </w:rPr>
        <w:t xml:space="preserve"> 2-шарт – көрсетілетін қызметті алушымен қоса берiлген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көрсетiлген құжаттардың және мемлекеттiк қызметті көрсету негiздемелерiнiң сәйкестiгiн тексеруi (өңдеуi);</w:t>
      </w:r>
      <w:r>
        <w:br/>
      </w:r>
      <w:r>
        <w:rPr>
          <w:rFonts w:ascii="Times New Roman"/>
          <w:b w:val="false"/>
          <w:i w:val="false"/>
          <w:color w:val="000000"/>
          <w:sz w:val="28"/>
        </w:rPr>
        <w:t xml:space="preserve">
      10) </w:t>
      </w:r>
      <w:r>
        <w:rPr>
          <w:rFonts w:ascii="Times New Roman"/>
          <w:b w:val="false"/>
          <w:i w:val="false"/>
          <w:color w:val="000000"/>
          <w:sz w:val="28"/>
        </w:rPr>
        <w:t xml:space="preserve"> 8-үдеріс – көрсетілетін қызметті алушы құжаттарының бұзылушылықтары болғандықтан, тапсырыс берiлген мемлекеттiк қызметтi көрсетуден бас тарту туралы хабарламаны қалыптастыру;</w:t>
      </w:r>
      <w:r>
        <w:br/>
      </w:r>
      <w:r>
        <w:rPr>
          <w:rFonts w:ascii="Times New Roman"/>
          <w:b w:val="false"/>
          <w:i w:val="false"/>
          <w:color w:val="000000"/>
          <w:sz w:val="28"/>
        </w:rPr>
        <w:t xml:space="preserve">
      11) </w:t>
      </w:r>
      <w:r>
        <w:rPr>
          <w:rFonts w:ascii="Times New Roman"/>
          <w:b w:val="false"/>
          <w:i w:val="false"/>
          <w:color w:val="000000"/>
          <w:sz w:val="28"/>
        </w:rPr>
        <w:t xml:space="preserve"> 9-үдеріс – көрсетілетін қызметті алушының орталық қызметкері арқылы мемлекеттiк қызметтiң нәтижесiн (анықтаманы) алуы.</w:t>
      </w:r>
      <w:r>
        <w:br/>
      </w:r>
      <w:r>
        <w:rPr>
          <w:rFonts w:ascii="Times New Roman"/>
          <w:b w:val="false"/>
          <w:i w:val="false"/>
          <w:color w:val="000000"/>
          <w:sz w:val="28"/>
        </w:rPr>
        <w:t xml:space="preserve">
      </w:t>
      </w:r>
      <w:r>
        <w:rPr>
          <w:rFonts w:ascii="Times New Roman"/>
          <w:b w:val="false"/>
          <w:i w:val="false"/>
          <w:color w:val="000000"/>
          <w:sz w:val="28"/>
        </w:rPr>
        <w:t xml:space="preserve"> Халыққа қызмет көрсету орталығы арқылы мемлекеттік қызмет көрсету нәтижесін алу үрдісінің сипаттамасы, оның ұзақтығы:</w:t>
      </w:r>
      <w:r>
        <w:br/>
      </w:r>
      <w:r>
        <w:rPr>
          <w:rFonts w:ascii="Times New Roman"/>
          <w:b w:val="false"/>
          <w:i w:val="false"/>
          <w:color w:val="000000"/>
          <w:sz w:val="28"/>
        </w:rPr>
        <w:t xml:space="preserve">
      </w:t>
      </w:r>
      <w:r>
        <w:rPr>
          <w:rFonts w:ascii="Times New Roman"/>
          <w:b w:val="false"/>
          <w:i w:val="false"/>
          <w:color w:val="000000"/>
          <w:sz w:val="28"/>
        </w:rPr>
        <w:t>дайын құжаттарды беруді жеке куәлікті көрсеткен жағдайда қолхат негiзiнде онда көрсетiлген мерзiмде халыққа қызмет көрсету орталығының қызметкері жүзеге асырады 20 (жиырма)минуттан көп емес.</w:t>
      </w:r>
      <w:r>
        <w:br/>
      </w:r>
      <w:r>
        <w:rPr>
          <w:rFonts w:ascii="Times New Roman"/>
          <w:b w:val="false"/>
          <w:i w:val="false"/>
          <w:color w:val="000000"/>
          <w:sz w:val="28"/>
        </w:rPr>
        <w:t xml:space="preserve">
      </w:t>
      </w:r>
      <w:r>
        <w:rPr>
          <w:rFonts w:ascii="Times New Roman"/>
          <w:b w:val="false"/>
          <w:i w:val="false"/>
          <w:color w:val="000000"/>
          <w:sz w:val="28"/>
        </w:rPr>
        <w:t xml:space="preserve">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көрсетуде тартылған графикалық нысанда ақпараттық жүйелердің функционалдық өзара іс-қимыл № 2 диаграммасын қоса, портал арқылы мемлекеттiк қызмет көрсету кезiнде көрсетiлген қызмет берушi мен көрсетiлген қызмет алушының жүгіну тәртібі және рәсiмдердiң (iс-қимылдардың) реттiлiгiн сипаттау:</w:t>
      </w:r>
      <w:r>
        <w:br/>
      </w:r>
      <w:r>
        <w:rPr>
          <w:rFonts w:ascii="Times New Roman"/>
          <w:b w:val="false"/>
          <w:i w:val="false"/>
          <w:color w:val="000000"/>
          <w:sz w:val="28"/>
        </w:rPr>
        <w:t xml:space="preserve">
      1) </w:t>
      </w:r>
      <w:r>
        <w:rPr>
          <w:rFonts w:ascii="Times New Roman"/>
          <w:b w:val="false"/>
          <w:i w:val="false"/>
          <w:color w:val="000000"/>
          <w:sz w:val="28"/>
        </w:rPr>
        <w:t xml:space="preserve"> қызмет алушы жеке сәйкестендіру нөмірінің, сондай-ақ паролінің көмегімен порталда тіркеледі; </w:t>
      </w:r>
      <w:r>
        <w:br/>
      </w:r>
      <w:r>
        <w:rPr>
          <w:rFonts w:ascii="Times New Roman"/>
          <w:b w:val="false"/>
          <w:i w:val="false"/>
          <w:color w:val="000000"/>
          <w:sz w:val="28"/>
        </w:rPr>
        <w:t xml:space="preserve">
      2) </w:t>
      </w:r>
      <w:r>
        <w:rPr>
          <w:rFonts w:ascii="Times New Roman"/>
          <w:b w:val="false"/>
          <w:i w:val="false"/>
          <w:color w:val="000000"/>
          <w:sz w:val="28"/>
        </w:rPr>
        <w:t xml:space="preserve"> 1-үдеріс - қызметті алу үшін көрсетілетін қызметті алушы порталда жеке сәйкестендiру нөмiрi және паролін (авторизациялау үдерісі) енгізеді;</w:t>
      </w:r>
      <w:r>
        <w:br/>
      </w:r>
      <w:r>
        <w:rPr>
          <w:rFonts w:ascii="Times New Roman"/>
          <w:b w:val="false"/>
          <w:i w:val="false"/>
          <w:color w:val="000000"/>
          <w:sz w:val="28"/>
        </w:rPr>
        <w:t xml:space="preserve">
      3) </w:t>
      </w:r>
      <w:r>
        <w:rPr>
          <w:rFonts w:ascii="Times New Roman"/>
          <w:b w:val="false"/>
          <w:i w:val="false"/>
          <w:color w:val="000000"/>
          <w:sz w:val="28"/>
        </w:rPr>
        <w:t xml:space="preserve"> 1-шарт - жеке сәйкестендiру нөмiрi және пароль арқылы порталда тіркелген қызмет алушы деректерінің тұпнұсқалығын тексереді;</w:t>
      </w:r>
      <w:r>
        <w:br/>
      </w:r>
      <w:r>
        <w:rPr>
          <w:rFonts w:ascii="Times New Roman"/>
          <w:b w:val="false"/>
          <w:i w:val="false"/>
          <w:color w:val="000000"/>
          <w:sz w:val="28"/>
        </w:rPr>
        <w:t xml:space="preserve">
      4) </w:t>
      </w:r>
      <w:r>
        <w:rPr>
          <w:rFonts w:ascii="Times New Roman"/>
          <w:b w:val="false"/>
          <w:i w:val="false"/>
          <w:color w:val="000000"/>
          <w:sz w:val="28"/>
        </w:rPr>
        <w:t xml:space="preserve"> 2-үдеріс - көрсетілетін қызметті алушының деректерінде бұзушылықтың болғандығына байланысты порталмен авторизациялаудан бас тарту жөнінде хабарлама қалыптастырады;</w:t>
      </w:r>
      <w:r>
        <w:br/>
      </w:r>
      <w:r>
        <w:rPr>
          <w:rFonts w:ascii="Times New Roman"/>
          <w:b w:val="false"/>
          <w:i w:val="false"/>
          <w:color w:val="000000"/>
          <w:sz w:val="28"/>
        </w:rPr>
        <w:t xml:space="preserve">
      5) </w:t>
      </w:r>
      <w:r>
        <w:rPr>
          <w:rFonts w:ascii="Times New Roman"/>
          <w:b w:val="false"/>
          <w:i w:val="false"/>
          <w:color w:val="000000"/>
          <w:sz w:val="28"/>
        </w:rPr>
        <w:t xml:space="preserve"> 3-үдеріс - көрсетілетін қызметті алушы осы регламентте көрсетілген қызметті таңдайды, қызметті көрсету үшін экранға сұраныс нысанын шығарады және де пішімді талаптары мен оның құрылымын ескере отырып, қызмет алушы нысанды (деректерді енгізу) толтырады, стандартта көрсетілген қажетті құжаттардың электрондық түріндегі көшірмелерін сұраныс нысанына бекітеді, сондай-ақ сұранысты куәләндіру (қол қою) үшін қызмет алушы электрондық цифрлық қолтаңба тіркеу куәлігін алады;</w:t>
      </w:r>
      <w:r>
        <w:br/>
      </w:r>
      <w:r>
        <w:rPr>
          <w:rFonts w:ascii="Times New Roman"/>
          <w:b w:val="false"/>
          <w:i w:val="false"/>
          <w:color w:val="000000"/>
          <w:sz w:val="28"/>
        </w:rPr>
        <w:t xml:space="preserve">
      6) </w:t>
      </w:r>
      <w:r>
        <w:rPr>
          <w:rFonts w:ascii="Times New Roman"/>
          <w:b w:val="false"/>
          <w:i w:val="false"/>
          <w:color w:val="000000"/>
          <w:sz w:val="28"/>
        </w:rPr>
        <w:t xml:space="preserve"> 2-шарт - порталда электрондық цифрлық қолтаңба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жеке сәйкестендiру нөмiрi мен электрондық цифралық қолтаңба тіркеу куәлігінде көрсетілген жеке сәйкестендiру нөмiрi арасында) тексереді;</w:t>
      </w:r>
      <w:r>
        <w:br/>
      </w:r>
      <w:r>
        <w:rPr>
          <w:rFonts w:ascii="Times New Roman"/>
          <w:b w:val="false"/>
          <w:i w:val="false"/>
          <w:color w:val="000000"/>
          <w:sz w:val="28"/>
        </w:rPr>
        <w:t xml:space="preserve">
      7) </w:t>
      </w:r>
      <w:r>
        <w:rPr>
          <w:rFonts w:ascii="Times New Roman"/>
          <w:b w:val="false"/>
          <w:i w:val="false"/>
          <w:color w:val="000000"/>
          <w:sz w:val="28"/>
        </w:rPr>
        <w:t xml:space="preserve"> 4-үдеріс - көрсетілетін қызметті алушының электрондық цифрлық қолтаңбасының расталмауына байланысты сұратылып жатқан қызметтен бас тарту жөнінде хабарлама қалыптастыру;</w:t>
      </w:r>
      <w:r>
        <w:br/>
      </w:r>
      <w:r>
        <w:rPr>
          <w:rFonts w:ascii="Times New Roman"/>
          <w:b w:val="false"/>
          <w:i w:val="false"/>
          <w:color w:val="000000"/>
          <w:sz w:val="28"/>
        </w:rPr>
        <w:t xml:space="preserve">
      8) </w:t>
      </w:r>
      <w:r>
        <w:rPr>
          <w:rFonts w:ascii="Times New Roman"/>
          <w:b w:val="false"/>
          <w:i w:val="false"/>
          <w:color w:val="000000"/>
          <w:sz w:val="28"/>
        </w:rPr>
        <w:t xml:space="preserve"> 5-үдеріс – көрсетілетін қызметті берушімен сұранысты өңдеу үшін электрондық үкiмет шлюзi арқылы көрсетілетін қызметті алушының электрондық цифрлық қолтаңбасымен куәләндырылған (қол қойылған) электрондық құжаттарын (қызмет алушының сұранысы) аймақтық электрондық үкімет шлюзі автоматтандырылған жұмыс орнына жолдайды;</w:t>
      </w:r>
      <w:r>
        <w:br/>
      </w:r>
      <w:r>
        <w:rPr>
          <w:rFonts w:ascii="Times New Roman"/>
          <w:b w:val="false"/>
          <w:i w:val="false"/>
          <w:color w:val="000000"/>
          <w:sz w:val="28"/>
        </w:rPr>
        <w:t xml:space="preserve">
      9) </w:t>
      </w:r>
      <w:r>
        <w:rPr>
          <w:rFonts w:ascii="Times New Roman"/>
          <w:b w:val="false"/>
          <w:i w:val="false"/>
          <w:color w:val="000000"/>
          <w:sz w:val="28"/>
        </w:rPr>
        <w:t xml:space="preserve"> 6-үдеріс - электронды құжатты аймақтық электрондық үкімет шлюзі автоматтандырылған жұмыс орнында тiркеу;</w:t>
      </w:r>
      <w:r>
        <w:br/>
      </w:r>
      <w:r>
        <w:rPr>
          <w:rFonts w:ascii="Times New Roman"/>
          <w:b w:val="false"/>
          <w:i w:val="false"/>
          <w:color w:val="000000"/>
          <w:sz w:val="28"/>
        </w:rPr>
        <w:t xml:space="preserve">
      10) </w:t>
      </w:r>
      <w:r>
        <w:rPr>
          <w:rFonts w:ascii="Times New Roman"/>
          <w:b w:val="false"/>
          <w:i w:val="false"/>
          <w:color w:val="000000"/>
          <w:sz w:val="28"/>
        </w:rPr>
        <w:t xml:space="preserve"> 3-шарт - көрсетілетін қызметті беруші қызмет алушымен тіркелген құжаттардың стандартта көрсетілген құжаттарға және негіздемелеріне сәйкестігін тексереді;</w:t>
      </w:r>
      <w:r>
        <w:br/>
      </w:r>
      <w:r>
        <w:rPr>
          <w:rFonts w:ascii="Times New Roman"/>
          <w:b w:val="false"/>
          <w:i w:val="false"/>
          <w:color w:val="000000"/>
          <w:sz w:val="28"/>
        </w:rPr>
        <w:t xml:space="preserve">
      11) </w:t>
      </w:r>
      <w:r>
        <w:rPr>
          <w:rFonts w:ascii="Times New Roman"/>
          <w:b w:val="false"/>
          <w:i w:val="false"/>
          <w:color w:val="000000"/>
          <w:sz w:val="28"/>
        </w:rPr>
        <w:t xml:space="preserve"> 7-үдеріс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қалыптастырады;</w:t>
      </w:r>
      <w:r>
        <w:br/>
      </w:r>
      <w:r>
        <w:rPr>
          <w:rFonts w:ascii="Times New Roman"/>
          <w:b w:val="false"/>
          <w:i w:val="false"/>
          <w:color w:val="000000"/>
          <w:sz w:val="28"/>
        </w:rPr>
        <w:t xml:space="preserve">
      12) </w:t>
      </w:r>
      <w:r>
        <w:rPr>
          <w:rFonts w:ascii="Times New Roman"/>
          <w:b w:val="false"/>
          <w:i w:val="false"/>
          <w:color w:val="000000"/>
          <w:sz w:val="28"/>
        </w:rPr>
        <w:t xml:space="preserve"> 8-үдеріс - қызмет алушымен порталда қалыптастырылған қызметтің нәтижесін (электрондық құжат нысаны бойынша хабарлама) алады. Мемлекеттік қызметті көрсету нәтижесі қызмет берушінің уәкілетті тұлғасының электрондық цифрлық қолтаңбасымен куәләндырылған электрондық құжат түрінде қызмет алушының "жеке кабинетіне" жолданады.</w:t>
      </w:r>
    </w:p>
    <w:bookmarkEnd w:id="9"/>
    <w:bookmarkStart w:name="z91" w:id="10"/>
    <w:p>
      <w:pPr>
        <w:spacing w:after="0"/>
        <w:ind w:left="0"/>
        <w:jc w:val="left"/>
      </w:pPr>
      <w:r>
        <w:rPr>
          <w:rFonts w:ascii="Times New Roman"/>
          <w:b/>
          <w:i w:val="false"/>
          <w:color w:val="000000"/>
        </w:rPr>
        <w:t xml:space="preserve"> Қорытынды ережелер</w:t>
      </w:r>
    </w:p>
    <w:bookmarkEnd w:id="10"/>
    <w:bookmarkStart w:name="z92" w:id="11"/>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 тәртібінің және мемлекеттік қызмет көрсету процесінде ақпараттық жүйелерді қолдану тәртібінің толық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 www.egov.kz, көрсетілетін қызметті берушінің интернет-ресурстарында орналастырылады.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w:t>
            </w:r>
            <w:r>
              <w:br/>
            </w:r>
            <w:r>
              <w:rPr>
                <w:rFonts w:ascii="Times New Roman"/>
                <w:b w:val="false"/>
                <w:i w:val="false"/>
                <w:color w:val="000000"/>
                <w:sz w:val="20"/>
              </w:rPr>
              <w:t>маңызы бар жалпыға ортақ</w:t>
            </w:r>
            <w:r>
              <w:br/>
            </w:r>
            <w:r>
              <w:rPr>
                <w:rFonts w:ascii="Times New Roman"/>
                <w:b w:val="false"/>
                <w:i w:val="false"/>
                <w:color w:val="000000"/>
                <w:sz w:val="20"/>
              </w:rPr>
              <w:t>пайдаланылатын автомобиль</w:t>
            </w:r>
            <w:r>
              <w:br/>
            </w:r>
            <w:r>
              <w:rPr>
                <w:rFonts w:ascii="Times New Roman"/>
                <w:b w:val="false"/>
                <w:i w:val="false"/>
                <w:color w:val="000000"/>
                <w:sz w:val="20"/>
              </w:rPr>
              <w:t>жолдарына бөлінген белдеуде,</w:t>
            </w:r>
            <w:r>
              <w:br/>
            </w:r>
            <w:r>
              <w:rPr>
                <w:rFonts w:ascii="Times New Roman"/>
                <w:b w:val="false"/>
                <w:i w:val="false"/>
                <w:color w:val="000000"/>
                <w:sz w:val="20"/>
              </w:rPr>
              <w:t xml:space="preserve"> жарнаманы тұрақты рналастыру</w:t>
            </w:r>
            <w:r>
              <w:br/>
            </w:r>
            <w:r>
              <w:rPr>
                <w:rFonts w:ascii="Times New Roman"/>
                <w:b w:val="false"/>
                <w:i w:val="false"/>
                <w:color w:val="000000"/>
                <w:sz w:val="20"/>
              </w:rPr>
              <w:t>объектілерінде сыртқы (көрнекі)</w:t>
            </w:r>
            <w:r>
              <w:br/>
            </w:r>
            <w:r>
              <w:rPr>
                <w:rFonts w:ascii="Times New Roman"/>
                <w:b w:val="false"/>
                <w:i w:val="false"/>
                <w:color w:val="000000"/>
                <w:sz w:val="20"/>
              </w:rPr>
              <w:t>жарнама орналастыруға рұқсат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94" w:id="12"/>
    <w:p>
      <w:pPr>
        <w:spacing w:after="0"/>
        <w:ind w:left="0"/>
        <w:jc w:val="left"/>
      </w:pPr>
      <w:r>
        <w:rPr>
          <w:rFonts w:ascii="Times New Roman"/>
          <w:b/>
          <w:i w:val="false"/>
          <w:color w:val="000000"/>
        </w:rPr>
        <w:t xml:space="preserve"> Халыққа қызмет көрсету орталығы арқылы мемлекеттiк қызмет көрсетуде тартылған графикалық нысандағы ақпараттық жүйелердiң функционалдық өзара әрекеттестігінің № 1 диаграммасы</w:t>
      </w:r>
    </w:p>
    <w:bookmarkEnd w:id="12"/>
    <w:bookmarkStart w:name="z95" w:id="13"/>
    <w:p>
      <w:pPr>
        <w:spacing w:after="0"/>
        <w:ind w:left="0"/>
        <w:jc w:val="both"/>
      </w:pPr>
      <w:r>
        <w:rPr>
          <w:rFonts w:ascii="Times New Roman"/>
          <w:b w:val="false"/>
          <w:i w:val="false"/>
          <w:color w:val="000000"/>
          <w:sz w:val="28"/>
        </w:rPr>
        <w:t xml:space="preserve">
      </w:t>
      </w:r>
    </w:p>
    <w:bookmarkEnd w:id="13"/>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14"/>
    <w:p>
      <w:pPr>
        <w:spacing w:after="0"/>
        <w:ind w:left="0"/>
        <w:jc w:val="left"/>
      </w:pPr>
      <w:r>
        <w:rPr>
          <w:rFonts w:ascii="Times New Roman"/>
          <w:b/>
          <w:i w:val="false"/>
          <w:color w:val="000000"/>
        </w:rPr>
        <w:t xml:space="preserve"> Мемлекеттiк қызмет көрсетуге тартылған графикалық нысандағы ақпараттық жүйелердiң функционалдық өзара әрекеттестігінің № 2 диаграммасы</w:t>
      </w:r>
    </w:p>
    <w:bookmarkEnd w:id="14"/>
    <w:bookmarkStart w:name="z97"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440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40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16"/>
    <w:p>
      <w:pPr>
        <w:spacing w:after="0"/>
        <w:ind w:left="0"/>
        <w:jc w:val="left"/>
      </w:pPr>
      <w:r>
        <w:rPr>
          <w:rFonts w:ascii="Times New Roman"/>
          <w:b/>
          <w:i w:val="false"/>
          <w:color w:val="000000"/>
        </w:rPr>
        <w:t xml:space="preserve"> Кесте. Шартты белгілер</w:t>
      </w:r>
    </w:p>
    <w:bookmarkEnd w:id="16"/>
    <w:bookmarkStart w:name="z99"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және аудандық</w:t>
            </w:r>
            <w:r>
              <w:br/>
            </w:r>
            <w:r>
              <w:rPr>
                <w:rFonts w:ascii="Times New Roman"/>
                <w:b w:val="false"/>
                <w:i w:val="false"/>
                <w:color w:val="000000"/>
                <w:sz w:val="20"/>
              </w:rPr>
              <w:t>маңызы бар жалпыға ортақ</w:t>
            </w:r>
            <w:r>
              <w:br/>
            </w:r>
            <w:r>
              <w:rPr>
                <w:rFonts w:ascii="Times New Roman"/>
                <w:b w:val="false"/>
                <w:i w:val="false"/>
                <w:color w:val="000000"/>
                <w:sz w:val="20"/>
              </w:rPr>
              <w:t>пайдаланылатын автомобиль</w:t>
            </w:r>
            <w:r>
              <w:br/>
            </w:r>
            <w:r>
              <w:rPr>
                <w:rFonts w:ascii="Times New Roman"/>
                <w:b w:val="false"/>
                <w:i w:val="false"/>
                <w:color w:val="000000"/>
                <w:sz w:val="20"/>
              </w:rPr>
              <w:t>жолдарына бөлінген белдеуде,</w:t>
            </w:r>
            <w:r>
              <w:br/>
            </w:r>
            <w:r>
              <w:rPr>
                <w:rFonts w:ascii="Times New Roman"/>
                <w:b w:val="false"/>
                <w:i w:val="false"/>
                <w:color w:val="000000"/>
                <w:sz w:val="20"/>
              </w:rPr>
              <w:t>жарнаманы тұрақты</w:t>
            </w:r>
            <w:r>
              <w:br/>
            </w:r>
            <w:r>
              <w:rPr>
                <w:rFonts w:ascii="Times New Roman"/>
                <w:b w:val="false"/>
                <w:i w:val="false"/>
                <w:color w:val="000000"/>
                <w:sz w:val="20"/>
              </w:rPr>
              <w:t>орналастыру объектілерінде</w:t>
            </w:r>
            <w:r>
              <w:br/>
            </w:r>
            <w:r>
              <w:rPr>
                <w:rFonts w:ascii="Times New Roman"/>
                <w:b w:val="false"/>
                <w:i w:val="false"/>
                <w:color w:val="000000"/>
                <w:sz w:val="20"/>
              </w:rPr>
              <w:t>сыртқы (көрнекі) жарнама</w:t>
            </w:r>
            <w:r>
              <w:br/>
            </w:r>
            <w:r>
              <w:rPr>
                <w:rFonts w:ascii="Times New Roman"/>
                <w:b w:val="false"/>
                <w:i w:val="false"/>
                <w:color w:val="000000"/>
                <w:sz w:val="20"/>
              </w:rPr>
              <w:t>орналастыруға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 xml:space="preserve"> 2 –қосымша</w:t>
            </w:r>
          </w:p>
        </w:tc>
      </w:tr>
    </w:tbl>
    <w:bookmarkStart w:name="z101" w:id="18"/>
    <w:p>
      <w:pPr>
        <w:spacing w:after="0"/>
        <w:ind w:left="0"/>
        <w:jc w:val="left"/>
      </w:pPr>
      <w:r>
        <w:rPr>
          <w:rFonts w:ascii="Times New Roman"/>
          <w:b/>
          <w:i w:val="false"/>
          <w:color w:val="000000"/>
        </w:rPr>
        <w:t xml:space="preserve"> Мемлекеттік қызмет көрсетудің бизнес-процестерінің анықтамалығы "Облыстық және аудандық маңызы бар жалпыға ортақ пайдаланылатын автомобиль жолдарына бөлінген белдеуде, жарнаманы тұрақты орналастыру объектілерінде сыртқы (көрнекі) жарнама орналастыруға рұқсат беру"</w:t>
      </w:r>
    </w:p>
    <w:bookmarkEnd w:id="18"/>
    <w:bookmarkStart w:name="z102" w:id="19"/>
    <w:p>
      <w:pPr>
        <w:spacing w:after="0"/>
        <w:ind w:left="0"/>
        <w:jc w:val="left"/>
      </w:pPr>
    </w:p>
    <w:bookmarkEnd w:id="19"/>
    <w:p>
      <w:pPr>
        <w:spacing w:after="0"/>
        <w:ind w:left="0"/>
        <w:jc w:val="both"/>
      </w:pPr>
      <w:r>
        <w:drawing>
          <wp:inline distT="0" distB="0" distL="0" distR="0">
            <wp:extent cx="7810500" cy="345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54400"/>
                    </a:xfrm>
                    <a:prstGeom prst="rect">
                      <a:avLst/>
                    </a:prstGeom>
                  </pic:spPr>
                </pic:pic>
              </a:graphicData>
            </a:graphic>
          </wp:inline>
        </w:drawing>
      </w:r>
    </w:p>
    <w:p>
      <w:pPr>
        <w:spacing w:after="0"/>
        <w:ind w:left="0"/>
        <w:jc w:val="left"/>
      </w:pPr>
      <w:r>
        <w:br/>
      </w:r>
    </w:p>
    <w:bookmarkStart w:name="z103" w:id="20"/>
    <w:p>
      <w:pPr>
        <w:spacing w:after="0"/>
        <w:ind w:left="0"/>
        <w:jc w:val="left"/>
      </w:pPr>
      <w:r>
        <w:rPr>
          <w:rFonts w:ascii="Times New Roman"/>
          <w:b/>
          <w:i w:val="false"/>
          <w:color w:val="000000"/>
        </w:rPr>
        <w:t xml:space="preserve"> Шартты белгілер:</w:t>
      </w:r>
    </w:p>
    <w:bookmarkEnd w:id="20"/>
    <w:bookmarkStart w:name="z104"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75946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94600" cy="223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