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92c2" w14:textId="52c9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көлемдерін бекіту туралы" Жамбыл облысы әкімдігінің 2015 жылғы 29 қаңтардағы № 10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7 қыркүйектегі № 223 қаулысы. Жамбыл облысы Әділет департаментінде 2015 жылғы 15 қыркүйекте № 2762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Жамбыл облысы әкімдігінің 2015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2526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14 ақпанында "Ақ жол"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ауыл шаруашылығы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мемлекеттік тіркеуден өткеннен кейін он күнтүзбелік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Жамбыл облысы әкімдігінің интернет-ресурстарында орналастырылуын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А. Нұралиевке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№223 қаулысына 1-қосымша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3215"/>
        <w:gridCol w:w="281"/>
        <w:gridCol w:w="2164"/>
        <w:gridCol w:w="2164"/>
        <w:gridCol w:w="2636"/>
        <w:gridCol w:w="596"/>
        <w:gridCol w:w="117"/>
        <w:gridCol w:w="120"/>
        <w:gridCol w:w="120"/>
        <w:gridCol w:w="120"/>
        <w:gridCol w:w="120"/>
      </w:tblGrid>
      <w:tr>
        <w:trPr/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(Ресейден, Белорусия Республикасынан және Украинадан әкелінген асыл тұқымды малды қоса 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 елдік асыл тұқымды репродукторлардан ата-енелік нысандағы асыл тұқымды тәулiктiк балапандарды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зауыттар мен шаруашылықтардағы асыл тұқымдық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қаулысына 2-қосымша</w:t>
            </w:r>
          </w:p>
        </w:tc>
      </w:tr>
    </w:tbl>
    <w:bookmarkStart w:name="z5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өнімінің өнімдігілігі мен сапасын арттыруды субсидиялау бағыттары бойынша субсидиялар көлемі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61"/>
        <w:gridCol w:w="327"/>
        <w:gridCol w:w="2516"/>
        <w:gridCol w:w="2151"/>
        <w:gridCol w:w="3792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250 141,690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104 472,310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бірінші деңгейіндегі бордақылау алаңдарына немесе операторға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 субсидия нормативін 50%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 субсидия нормативін 50%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 Қазақстан Республикасы Ұлттық қорының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субсидия нормативін 50%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