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19162" w14:textId="a419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17 тамыздағыі № 208 қаулысы. Жамбыл облысы Әділет департаментінде 2015 жылғы 25 қыркүйекте № 2779 болып тіркелді. Күші жойылды – Жамбыл облысы әкімдігінің 2017 жылғы 20 ақпандағы № 19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20.02.2017 </w:t>
      </w:r>
      <w:r>
        <w:rPr>
          <w:rFonts w:ascii="Times New Roman"/>
          <w:b w:val="false"/>
          <w:i w:val="false"/>
          <w:color w:val="ff0000"/>
          <w:sz w:val="28"/>
        </w:rPr>
        <w:t>№ 19</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br/>
      </w:r>
      <w:r>
        <w:rPr>
          <w:rFonts w:ascii="Times New Roman"/>
          <w:b w:val="false"/>
          <w:i w:val="false"/>
          <w:color w:val="000000"/>
          <w:sz w:val="28"/>
        </w:rPr>
        <w:t>
      </w:t>
      </w:r>
      <w:r>
        <w:rPr>
          <w:rFonts w:ascii="Times New Roman"/>
          <w:b w:val="false"/>
          <w:i w:val="false"/>
          <w:color w:val="000000"/>
          <w:sz w:val="28"/>
        </w:rPr>
        <w:t xml:space="preserve">1)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"Ветеринариялық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"Ауыл шаруашылығы жануарларын ветеринариялық паспорт бере отырып бірдейлендіруді жүргізу"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"Ветеринария саласында кәсіпкерлік қызметті жүзеге асыратын жеке және заңды тұлғаларды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 "Ветеринария саласындағы қызметпен айналысуға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"Жамбыл облысы әкімдігінің ауыл шаруашылығы басқармасы"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3. "Ауыл шаруашылығы саласындағы мемлекеттік көрсетілетін қызметтер регламенттерін бекіту туралы" Жамбыл облысы әкімдігінің 2014 жылғы 26 желтоқсандағы </w:t>
      </w:r>
      <w:r>
        <w:rPr>
          <w:rFonts w:ascii="Times New Roman"/>
          <w:b w:val="false"/>
          <w:i w:val="false"/>
          <w:color w:val="000000"/>
          <w:sz w:val="28"/>
        </w:rPr>
        <w:t>№ 362</w:t>
      </w:r>
      <w:r>
        <w:rPr>
          <w:rFonts w:ascii="Times New Roman"/>
          <w:b w:val="false"/>
          <w:i w:val="false"/>
          <w:color w:val="000000"/>
          <w:sz w:val="28"/>
        </w:rPr>
        <w:t xml:space="preserve"> қаулысының 1 тармағы 1), 2), 5) тармақшаларының (Нормативтік құқықтық актілерді мемлекеттік тіркеу тізілімінде </w:t>
      </w:r>
      <w:r>
        <w:rPr>
          <w:rFonts w:ascii="Times New Roman"/>
          <w:b w:val="false"/>
          <w:i w:val="false"/>
          <w:color w:val="000000"/>
          <w:sz w:val="28"/>
        </w:rPr>
        <w:t>№2522</w:t>
      </w:r>
      <w:r>
        <w:rPr>
          <w:rFonts w:ascii="Times New Roman"/>
          <w:b w:val="false"/>
          <w:i w:val="false"/>
          <w:color w:val="000000"/>
          <w:sz w:val="28"/>
        </w:rPr>
        <w:t xml:space="preserve"> болып тіркелген, 2015 жылдың 26 ақпанында "Ақ жол"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А. Нұралиевке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тамызындағы</w:t>
            </w:r>
            <w:r>
              <w:br/>
            </w:r>
            <w:r>
              <w:rPr>
                <w:rFonts w:ascii="Times New Roman"/>
                <w:b w:val="false"/>
                <w:i w:val="false"/>
                <w:color w:val="000000"/>
                <w:sz w:val="20"/>
              </w:rPr>
              <w:t>№ 208 қаулысымен</w:t>
            </w:r>
            <w:r>
              <w:br/>
            </w:r>
            <w:r>
              <w:rPr>
                <w:rFonts w:ascii="Times New Roman"/>
                <w:b w:val="false"/>
                <w:i w:val="false"/>
                <w:color w:val="000000"/>
                <w:sz w:val="20"/>
              </w:rPr>
              <w:t>бекітілген</w:t>
            </w:r>
          </w:p>
        </w:tc>
      </w:tr>
    </w:tbl>
    <w:bookmarkStart w:name="z18" w:id="0"/>
    <w:p>
      <w:pPr>
        <w:spacing w:after="0"/>
        <w:ind w:left="0"/>
        <w:jc w:val="left"/>
      </w:pPr>
      <w:r>
        <w:rPr>
          <w:rFonts w:ascii="Times New Roman"/>
          <w:b/>
          <w:i w:val="false"/>
          <w:color w:val="000000"/>
        </w:rPr>
        <w:t xml:space="preserve"> "Мемлекеттік ветеринариялық-санитариялық бақылау және қадағалау объектілеріне ветеринариялық-санитариялық қорытынды беру" мемлекеттiк көрсетілетін қызмет регламенті</w:t>
      </w:r>
    </w:p>
    <w:bookmarkEnd w:id="0"/>
    <w:bookmarkStart w:name="z1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қызметі (бұдан әрі – мемлекеттік көрсетілетін қызмет) "Ветеринария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7-1/418</w:t>
      </w:r>
      <w:r>
        <w:rPr>
          <w:rFonts w:ascii="Times New Roman"/>
          <w:b w:val="false"/>
          <w:i w:val="false"/>
          <w:color w:val="000000"/>
          <w:sz w:val="28"/>
        </w:rPr>
        <w:t xml:space="preserve"> бұйрығымен (Нормативтік құқықтық актілердің мемлекеттік тіркеу тізілімінде № 11959 болып тіркелген) бекітілген мемлекеттік көрсетілетін қызмет стандартына (бұдан әрі – стандарт) сәйкес, Жамбыл облысының Тараз қаласы және аудан әкімдіктерінің ветеринария бөлімдері бекіткен тізім негізінде мемлекеттік ветеринариялық дәрігер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Жамбыл облысы әкімдігінің 27.01.2016 </w:t>
      </w:r>
      <w:r>
        <w:rPr>
          <w:rFonts w:ascii="Times New Roman"/>
          <w:b w:val="false"/>
          <w:i w:val="false"/>
          <w:color w:val="ff0000"/>
          <w:sz w:val="28"/>
        </w:rPr>
        <w:t>№ 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Өтінішті қабылдау және мемлекеттік қызметті көрсету нәтижесін беру:</w:t>
      </w:r>
      <w:r>
        <w:br/>
      </w:r>
      <w:r>
        <w:rPr>
          <w:rFonts w:ascii="Times New Roman"/>
          <w:b w:val="false"/>
          <w:i w:val="false"/>
          <w:color w:val="000000"/>
          <w:sz w:val="28"/>
        </w:rPr>
        <w:t>
      </w:t>
      </w:r>
      <w:r>
        <w:rPr>
          <w:rFonts w:ascii="Times New Roman"/>
          <w:b w:val="false"/>
          <w:i w:val="false"/>
          <w:color w:val="000000"/>
          <w:sz w:val="28"/>
        </w:rPr>
        <w:t>1) Тараз қаласы және аудан әкімдіктерінің ветеринария бөлімдері;</w:t>
      </w:r>
      <w:r>
        <w:br/>
      </w:r>
      <w:r>
        <w:rPr>
          <w:rFonts w:ascii="Times New Roman"/>
          <w:b w:val="false"/>
          <w:i w:val="false"/>
          <w:color w:val="000000"/>
          <w:sz w:val="28"/>
        </w:rPr>
        <w:t>
      </w:t>
      </w:r>
      <w:r>
        <w:rPr>
          <w:rFonts w:ascii="Times New Roman"/>
          <w:b w:val="false"/>
          <w:i w:val="false"/>
          <w:color w:val="000000"/>
          <w:sz w:val="28"/>
        </w:rPr>
        <w:t>2) "электрондық үкіметтің" веб-порталы: www.egov.kz, www.elicense.kz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нысаны – электрондық (ішінара автоматтандырылған) немесе қағаз түрінде.</w:t>
      </w:r>
      <w:r>
        <w:br/>
      </w: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Жамбыл облысы әкімдігінің 27.01.2016 </w:t>
      </w:r>
      <w:r>
        <w:rPr>
          <w:rFonts w:ascii="Times New Roman"/>
          <w:b w:val="false"/>
          <w:i w:val="false"/>
          <w:color w:val="ff0000"/>
          <w:sz w:val="28"/>
        </w:rPr>
        <w:t>№ 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 Мемлекеттік қызметті көрсету нәтижесі: </w:t>
      </w:r>
      <w:r>
        <w:br/>
      </w:r>
      <w:r>
        <w:rPr>
          <w:rFonts w:ascii="Times New Roman"/>
          <w:b w:val="false"/>
          <w:i w:val="false"/>
          <w:color w:val="000000"/>
          <w:sz w:val="28"/>
        </w:rPr>
        <w:t>
      </w:t>
      </w:r>
      <w:r>
        <w:rPr>
          <w:rFonts w:ascii="Times New Roman"/>
          <w:b w:val="false"/>
          <w:i w:val="false"/>
          <w:color w:val="000000"/>
          <w:sz w:val="28"/>
        </w:rPr>
        <w:t>объектінің ветеринариялық (ветеринариялық-санитариялық) қағидаларға және талаптарға және нормаларға сәйкестігі туралы ветеринариялық-санитариялық қорытынды;</w:t>
      </w:r>
      <w:r>
        <w:br/>
      </w:r>
      <w:r>
        <w:rPr>
          <w:rFonts w:ascii="Times New Roman"/>
          <w:b w:val="false"/>
          <w:i w:val="false"/>
          <w:color w:val="000000"/>
          <w:sz w:val="28"/>
        </w:rPr>
        <w:t>
      </w:t>
      </w:r>
      <w:r>
        <w:rPr>
          <w:rFonts w:ascii="Times New Roman"/>
          <w:b w:val="false"/>
          <w:i w:val="false"/>
          <w:color w:val="000000"/>
          <w:sz w:val="28"/>
        </w:rPr>
        <w:t>анықталған бұзушылықтарды жою туралы ұсынымдар бере отырып, объектінің ветеринариялық (ветеринариялық-санитариялық) қағидаларға және талаптарға сәйкес еместігі туралы ветеринариялық-санитариялық қорытынды (бұдан әрі – ветеринариялық-санитариялық қорытынды).</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Ветеринариялық-санитариялық қорытынды электронды нысанда ресімделеді, бланкке басып шығарылады, қызметті берушінің қолы қойылады және мөрмен расталады.</w:t>
      </w:r>
      <w:r>
        <w:br/>
      </w:r>
      <w:r>
        <w:rPr>
          <w:rFonts w:ascii="Times New Roman"/>
          <w:b w:val="false"/>
          <w:i w:val="false"/>
          <w:color w:val="000000"/>
          <w:sz w:val="28"/>
        </w:rPr>
        <w:t>
      </w:t>
      </w:r>
      <w:r>
        <w:rPr>
          <w:rFonts w:ascii="Times New Roman"/>
          <w:b w:val="false"/>
          <w:i w:val="false"/>
          <w:color w:val="000000"/>
          <w:sz w:val="28"/>
        </w:rPr>
        <w:t>Қызметті алушы портал арқылы жүгінген кезде қызметті алушының "жеке кабинетіне" ветеринариялық-санитариялық қорытындыны алу орны, күні мен уақыты туралы хабарлама қызметті берушінің уәкілетті адамының электрондық цифрлық қолтаңбасымен куәландырылған электрондық құжат нысанында жолданады.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(қызметшілерінің) іс-қимылдар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бойынша рәсімдердің (іс – қимылдарды) бастауға негіздеме стандарттың 9 тармағында көрсетілген құжаттарды және белгіленген нысан бойынша қызметті алушымен өтініш беру болып табылады.</w:t>
      </w:r>
      <w:r>
        <w:br/>
      </w:r>
      <w:r>
        <w:rPr>
          <w:rFonts w:ascii="Times New Roman"/>
          <w:b w:val="false"/>
          <w:i w:val="false"/>
          <w:color w:val="000000"/>
          <w:sz w:val="28"/>
        </w:rPr>
        <w:t>
      </w:t>
      </w:r>
      <w:r>
        <w:rPr>
          <w:rFonts w:ascii="Times New Roman"/>
          <w:b w:val="false"/>
          <w:i w:val="false"/>
          <w:color w:val="000000"/>
          <w:sz w:val="28"/>
        </w:rPr>
        <w:t>5. Мемлекеттiк қызметті көрсету процесінің құрамына кiретiн әрбiр рәсiмнiң (iс-қимылдың)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xml:space="preserve">1) қызметті берушінің кеңсесі қызметті алушы қажетті құжаттарды ұсынған сәттен бастап, қабылдауды және оларды тіркеуді жүзеге асырады, құжаттарды қабылдаған күні мен уақыты көрсетілген тіркеу туралы өтініштің көшірмесін қізметті алушыға береді - 30 (отыз) минуттан аспайды. </w:t>
      </w:r>
      <w:r>
        <w:br/>
      </w:r>
      <w:r>
        <w:rPr>
          <w:rFonts w:ascii="Times New Roman"/>
          <w:b w:val="false"/>
          <w:i w:val="false"/>
          <w:color w:val="000000"/>
          <w:sz w:val="28"/>
        </w:rPr>
        <w:t>
      </w:t>
      </w:r>
      <w:r>
        <w:rPr>
          <w:rFonts w:ascii="Times New Roman"/>
          <w:b w:val="false"/>
          <w:i w:val="false"/>
          <w:color w:val="000000"/>
          <w:sz w:val="28"/>
        </w:rPr>
        <w:t>Нәтиже–мемлекеттік қызмет берушінің жауапты орындаушы құжаттарды басшыға немесе құзырлы тұлғасына жібереді;</w:t>
      </w:r>
      <w:r>
        <w:br/>
      </w:r>
      <w:r>
        <w:rPr>
          <w:rFonts w:ascii="Times New Roman"/>
          <w:b w:val="false"/>
          <w:i w:val="false"/>
          <w:color w:val="000000"/>
          <w:sz w:val="28"/>
        </w:rPr>
        <w:t>
      </w:t>
      </w:r>
      <w:r>
        <w:rPr>
          <w:rFonts w:ascii="Times New Roman"/>
          <w:b w:val="false"/>
          <w:i w:val="false"/>
          <w:color w:val="000000"/>
          <w:sz w:val="28"/>
        </w:rPr>
        <w:t xml:space="preserve">2) қызметті берушінің басшысы кіріс құжаттаманы қарайды, жауапты орындаушыны айқындайды және бұрыштама қояды – 1 (бір) жұмыс күнінен аспайды. </w:t>
      </w:r>
      <w:r>
        <w:br/>
      </w:r>
      <w:r>
        <w:rPr>
          <w:rFonts w:ascii="Times New Roman"/>
          <w:b w:val="false"/>
          <w:i w:val="false"/>
          <w:color w:val="000000"/>
          <w:sz w:val="28"/>
        </w:rPr>
        <w:t>
      </w:t>
      </w:r>
      <w:r>
        <w:rPr>
          <w:rFonts w:ascii="Times New Roman"/>
          <w:b w:val="false"/>
          <w:i w:val="false"/>
          <w:color w:val="000000"/>
          <w:sz w:val="28"/>
        </w:rPr>
        <w:t>Нәтиже – мемлекеттік қызмет берушінің басшысы немесе құзырлы тұлғасы құжаттарды қарайды және жауапты орындаушыны анықтайды;</w:t>
      </w:r>
      <w:r>
        <w:br/>
      </w:r>
      <w:r>
        <w:rPr>
          <w:rFonts w:ascii="Times New Roman"/>
          <w:b w:val="false"/>
          <w:i w:val="false"/>
          <w:color w:val="000000"/>
          <w:sz w:val="28"/>
        </w:rPr>
        <w:t>
      </w:t>
      </w:r>
      <w:r>
        <w:rPr>
          <w:rFonts w:ascii="Times New Roman"/>
          <w:b w:val="false"/>
          <w:i w:val="false"/>
          <w:color w:val="000000"/>
          <w:sz w:val="28"/>
        </w:rPr>
        <w:t xml:space="preserve">3) қызметті берушінің жауапты орындаушысы стандарттың 9-тармағында көзделген тізбеге сәйкес ұсынылған құжаттардың толықтығын тексереді – өтініштің түскен күні. </w:t>
      </w:r>
      <w:r>
        <w:br/>
      </w:r>
      <w:r>
        <w:rPr>
          <w:rFonts w:ascii="Times New Roman"/>
          <w:b w:val="false"/>
          <w:i w:val="false"/>
          <w:color w:val="000000"/>
          <w:sz w:val="28"/>
        </w:rPr>
        <w:t>
      </w:t>
      </w:r>
      <w:r>
        <w:rPr>
          <w:rFonts w:ascii="Times New Roman"/>
          <w:b w:val="false"/>
          <w:i w:val="false"/>
          <w:color w:val="000000"/>
          <w:sz w:val="28"/>
        </w:rPr>
        <w:t>Нәтиже – жауапты орындаушы құжаттардың толықтығын тексереді. Қараудан жазбаша дәлелді бас тартқан жағдайда басшыға қол қоюға жолдайды;</w:t>
      </w:r>
      <w:r>
        <w:br/>
      </w:r>
      <w:r>
        <w:rPr>
          <w:rFonts w:ascii="Times New Roman"/>
          <w:b w:val="false"/>
          <w:i w:val="false"/>
          <w:color w:val="000000"/>
          <w:sz w:val="28"/>
        </w:rPr>
        <w:t>
      </w:t>
      </w:r>
      <w:r>
        <w:rPr>
          <w:rFonts w:ascii="Times New Roman"/>
          <w:b w:val="false"/>
          <w:i w:val="false"/>
          <w:color w:val="000000"/>
          <w:sz w:val="28"/>
        </w:rPr>
        <w:t>4) құжаттың толық топтамасын жауапты орындаушы 3 (үш) жұмыс күнінен асырмай:</w:t>
      </w:r>
      <w:r>
        <w:br/>
      </w:r>
      <w:r>
        <w:rPr>
          <w:rFonts w:ascii="Times New Roman"/>
          <w:b w:val="false"/>
          <w:i w:val="false"/>
          <w:color w:val="000000"/>
          <w:sz w:val="28"/>
        </w:rPr>
        <w:t>
      </w:t>
      </w:r>
      <w:r>
        <w:rPr>
          <w:rFonts w:ascii="Times New Roman"/>
          <w:b w:val="false"/>
          <w:i w:val="false"/>
          <w:color w:val="000000"/>
          <w:sz w:val="28"/>
        </w:rPr>
        <w:t>объектіні тексеруге дейін 1 (бір) күн бұрын құқықтық статистика органдарына хабарлайды;</w:t>
      </w:r>
      <w:r>
        <w:br/>
      </w:r>
      <w:r>
        <w:rPr>
          <w:rFonts w:ascii="Times New Roman"/>
          <w:b w:val="false"/>
          <w:i w:val="false"/>
          <w:color w:val="000000"/>
          <w:sz w:val="28"/>
        </w:rPr>
        <w:t>
      </w:t>
      </w:r>
      <w:r>
        <w:rPr>
          <w:rFonts w:ascii="Times New Roman"/>
          <w:b w:val="false"/>
          <w:i w:val="false"/>
          <w:color w:val="000000"/>
          <w:sz w:val="28"/>
        </w:rPr>
        <w:t>объектіге тексеру жүргізеді;</w:t>
      </w:r>
      <w:r>
        <w:br/>
      </w:r>
      <w:r>
        <w:rPr>
          <w:rFonts w:ascii="Times New Roman"/>
          <w:b w:val="false"/>
          <w:i w:val="false"/>
          <w:color w:val="000000"/>
          <w:sz w:val="28"/>
        </w:rPr>
        <w:t>
      </w:t>
      </w:r>
      <w:r>
        <w:rPr>
          <w:rFonts w:ascii="Times New Roman"/>
          <w:b w:val="false"/>
          <w:i w:val="false"/>
          <w:color w:val="000000"/>
          <w:sz w:val="28"/>
        </w:rPr>
        <w:t>объектінің ұсынылған құжаттарға сәйкестігін тексереді;</w:t>
      </w:r>
      <w:r>
        <w:br/>
      </w:r>
      <w:r>
        <w:rPr>
          <w:rFonts w:ascii="Times New Roman"/>
          <w:b w:val="false"/>
          <w:i w:val="false"/>
          <w:color w:val="000000"/>
          <w:sz w:val="28"/>
        </w:rPr>
        <w:t>
      </w:t>
      </w:r>
      <w:r>
        <w:rPr>
          <w:rFonts w:ascii="Times New Roman"/>
          <w:b w:val="false"/>
          <w:i w:val="false"/>
          <w:color w:val="000000"/>
          <w:sz w:val="28"/>
        </w:rPr>
        <w:t>объектінің ветеринариялық (ветеринариялық-санитариялық) ережелерге сәйкестігін тексереді;</w:t>
      </w:r>
      <w:r>
        <w:br/>
      </w:r>
      <w:r>
        <w:rPr>
          <w:rFonts w:ascii="Times New Roman"/>
          <w:b w:val="false"/>
          <w:i w:val="false"/>
          <w:color w:val="000000"/>
          <w:sz w:val="28"/>
        </w:rPr>
        <w:t>
      </w:t>
      </w:r>
      <w:r>
        <w:rPr>
          <w:rFonts w:ascii="Times New Roman"/>
          <w:b w:val="false"/>
          <w:i w:val="false"/>
          <w:color w:val="000000"/>
          <w:sz w:val="28"/>
        </w:rPr>
        <w:t xml:space="preserve">акті жасайды және қызметті берушінің басшысына және мемлекеттік ветеринариялық дәрігердің қарауына шешім қабылдау үшін енгізеді. </w:t>
      </w:r>
      <w:r>
        <w:br/>
      </w:r>
      <w:r>
        <w:rPr>
          <w:rFonts w:ascii="Times New Roman"/>
          <w:b w:val="false"/>
          <w:i w:val="false"/>
          <w:color w:val="000000"/>
          <w:sz w:val="28"/>
        </w:rPr>
        <w:t>
      </w:t>
      </w:r>
      <w:r>
        <w:rPr>
          <w:rFonts w:ascii="Times New Roman"/>
          <w:b w:val="false"/>
          <w:i w:val="false"/>
          <w:color w:val="000000"/>
          <w:sz w:val="28"/>
        </w:rPr>
        <w:t xml:space="preserve">Нәтиже – мемлекеттік қызмет берушінің басшысы мен ветеринарлық дәрігерге шешім қабылдау үшін құжаттар жібереді; </w:t>
      </w:r>
      <w:r>
        <w:br/>
      </w:r>
      <w:r>
        <w:rPr>
          <w:rFonts w:ascii="Times New Roman"/>
          <w:b w:val="false"/>
          <w:i w:val="false"/>
          <w:color w:val="000000"/>
          <w:sz w:val="28"/>
        </w:rPr>
        <w:t>
      </w:t>
      </w:r>
      <w:r>
        <w:rPr>
          <w:rFonts w:ascii="Times New Roman"/>
          <w:b w:val="false"/>
          <w:i w:val="false"/>
          <w:color w:val="000000"/>
          <w:sz w:val="28"/>
        </w:rPr>
        <w:t>5) қызметті беруші мемлекеттік ветеринариялық-санитариялық қорытынды жайлы 1(бір) жұмыс күнінен артық емес;</w:t>
      </w:r>
      <w:r>
        <w:br/>
      </w:r>
      <w:r>
        <w:rPr>
          <w:rFonts w:ascii="Times New Roman"/>
          <w:b w:val="false"/>
          <w:i w:val="false"/>
          <w:color w:val="000000"/>
          <w:sz w:val="28"/>
        </w:rPr>
        <w:t>
      </w:t>
      </w:r>
      <w:r>
        <w:rPr>
          <w:rFonts w:ascii="Times New Roman"/>
          <w:b w:val="false"/>
          <w:i w:val="false"/>
          <w:color w:val="000000"/>
          <w:sz w:val="28"/>
        </w:rPr>
        <w:t>6) мемлекеттік көрсетілетін қызметтің нәтижелері – 30 (отыз) минуттан аспайды.</w:t>
      </w:r>
      <w:r>
        <w:br/>
      </w:r>
      <w:r>
        <w:rPr>
          <w:rFonts w:ascii="Times New Roman"/>
          <w:b w:val="false"/>
          <w:i w:val="false"/>
          <w:color w:val="000000"/>
          <w:sz w:val="28"/>
        </w:rPr>
        <w:t>
      </w:t>
      </w:r>
      <w:r>
        <w:rPr>
          <w:rFonts w:ascii="Times New Roman"/>
          <w:b w:val="false"/>
          <w:i w:val="false"/>
          <w:color w:val="000000"/>
          <w:sz w:val="28"/>
        </w:rPr>
        <w:t xml:space="preserve">Нәтиже – мемлекеттік қызмет көрсету нәтижесі қызмет алушыға табысталады. </w:t>
      </w:r>
      <w:r>
        <w:br/>
      </w:r>
      <w:r>
        <w:rPr>
          <w:rFonts w:ascii="Times New Roman"/>
          <w:b w:val="false"/>
          <w:i w:val="false"/>
          <w:color w:val="000000"/>
          <w:sz w:val="28"/>
        </w:rPr>
        <w:t>
      </w:t>
      </w:r>
      <w:r>
        <w:rPr>
          <w:rFonts w:ascii="Times New Roman"/>
          <w:b w:val="false"/>
          <w:i w:val="false"/>
          <w:color w:val="000000"/>
          <w:sz w:val="28"/>
        </w:rPr>
        <w:t>6. Келесі рәсімді (іс-қимылдарды) орындауды бастау үшін негіз болатын мемлекеттік қызметті көрсету бойынша ресімдердің (іс-қимылдардың) нәтижесі:</w:t>
      </w:r>
      <w:r>
        <w:br/>
      </w:r>
      <w:r>
        <w:rPr>
          <w:rFonts w:ascii="Times New Roman"/>
          <w:b w:val="false"/>
          <w:i w:val="false"/>
          <w:color w:val="000000"/>
          <w:sz w:val="28"/>
        </w:rPr>
        <w:t>
      </w:t>
      </w:r>
      <w:r>
        <w:rPr>
          <w:rFonts w:ascii="Times New Roman"/>
          <w:b w:val="false"/>
          <w:i w:val="false"/>
          <w:color w:val="000000"/>
          <w:sz w:val="28"/>
        </w:rPr>
        <w:t>1) қызметті берушінің кеңсесі қызметті алушы қажетті құжаттарды ұсынған сәттен бастап, қабылдауды және оларды тіркеуді жүзеге асырады, құжаттарды қабылдаған күні мен уақыты көрсетілген тіркеу туралы өтініштің көшірмесін қізметті алушыға береді;</w:t>
      </w:r>
      <w:r>
        <w:br/>
      </w:r>
      <w:r>
        <w:rPr>
          <w:rFonts w:ascii="Times New Roman"/>
          <w:b w:val="false"/>
          <w:i w:val="false"/>
          <w:color w:val="000000"/>
          <w:sz w:val="28"/>
        </w:rPr>
        <w:t>
      </w:t>
      </w:r>
      <w:r>
        <w:rPr>
          <w:rFonts w:ascii="Times New Roman"/>
          <w:b w:val="false"/>
          <w:i w:val="false"/>
          <w:color w:val="000000"/>
          <w:sz w:val="28"/>
        </w:rPr>
        <w:t>2) қызметті берушінің басшысы кіріс құжаттаманы қарайды, жауапты орындаушыны айқындайды және бұрыштама қояды;</w:t>
      </w:r>
      <w:r>
        <w:br/>
      </w:r>
      <w:r>
        <w:rPr>
          <w:rFonts w:ascii="Times New Roman"/>
          <w:b w:val="false"/>
          <w:i w:val="false"/>
          <w:color w:val="000000"/>
          <w:sz w:val="28"/>
        </w:rPr>
        <w:t>
      </w:t>
      </w:r>
      <w:r>
        <w:rPr>
          <w:rFonts w:ascii="Times New Roman"/>
          <w:b w:val="false"/>
          <w:i w:val="false"/>
          <w:color w:val="000000"/>
          <w:sz w:val="28"/>
        </w:rPr>
        <w:t xml:space="preserve">3) қызметті берушінің жауапты орындаушысы стандарттың 9 тармағында көзделген тізбеге сәйкес ұсынылған құжаттардың толықтығын тексереді – өтініштің түскен күні. </w:t>
      </w:r>
      <w:r>
        <w:br/>
      </w:r>
      <w:r>
        <w:rPr>
          <w:rFonts w:ascii="Times New Roman"/>
          <w:b w:val="false"/>
          <w:i w:val="false"/>
          <w:color w:val="000000"/>
          <w:sz w:val="28"/>
        </w:rPr>
        <w:t>
      </w:t>
      </w:r>
      <w:r>
        <w:rPr>
          <w:rFonts w:ascii="Times New Roman"/>
          <w:b w:val="false"/>
          <w:i w:val="false"/>
          <w:color w:val="000000"/>
          <w:sz w:val="28"/>
        </w:rPr>
        <w:t>Қараудан жазбаша дәлелді бас тартқан жағдайда басшыға қол қоюға жолдайды;</w:t>
      </w:r>
      <w:r>
        <w:br/>
      </w:r>
      <w:r>
        <w:rPr>
          <w:rFonts w:ascii="Times New Roman"/>
          <w:b w:val="false"/>
          <w:i w:val="false"/>
          <w:color w:val="000000"/>
          <w:sz w:val="28"/>
        </w:rPr>
        <w:t>
      </w:t>
      </w:r>
      <w:r>
        <w:rPr>
          <w:rFonts w:ascii="Times New Roman"/>
          <w:b w:val="false"/>
          <w:i w:val="false"/>
          <w:color w:val="000000"/>
          <w:sz w:val="28"/>
        </w:rPr>
        <w:t>4) құжаттың толық топтамасын жауапты орындаушы:</w:t>
      </w:r>
      <w:r>
        <w:br/>
      </w:r>
      <w:r>
        <w:rPr>
          <w:rFonts w:ascii="Times New Roman"/>
          <w:b w:val="false"/>
          <w:i w:val="false"/>
          <w:color w:val="000000"/>
          <w:sz w:val="28"/>
        </w:rPr>
        <w:t>
      </w:t>
      </w:r>
      <w:r>
        <w:rPr>
          <w:rFonts w:ascii="Times New Roman"/>
          <w:b w:val="false"/>
          <w:i w:val="false"/>
          <w:color w:val="000000"/>
          <w:sz w:val="28"/>
        </w:rPr>
        <w:t>объектіні тексеруге дейін құқықтық статистика органдарына хабарлайды;</w:t>
      </w:r>
      <w:r>
        <w:br/>
      </w:r>
      <w:r>
        <w:rPr>
          <w:rFonts w:ascii="Times New Roman"/>
          <w:b w:val="false"/>
          <w:i w:val="false"/>
          <w:color w:val="000000"/>
          <w:sz w:val="28"/>
        </w:rPr>
        <w:t>
      </w:t>
      </w:r>
      <w:r>
        <w:rPr>
          <w:rFonts w:ascii="Times New Roman"/>
          <w:b w:val="false"/>
          <w:i w:val="false"/>
          <w:color w:val="000000"/>
          <w:sz w:val="28"/>
        </w:rPr>
        <w:t>объектіге тексеру жүргізеді;</w:t>
      </w:r>
      <w:r>
        <w:br/>
      </w:r>
      <w:r>
        <w:rPr>
          <w:rFonts w:ascii="Times New Roman"/>
          <w:b w:val="false"/>
          <w:i w:val="false"/>
          <w:color w:val="000000"/>
          <w:sz w:val="28"/>
        </w:rPr>
        <w:t>
      </w:t>
      </w:r>
      <w:r>
        <w:rPr>
          <w:rFonts w:ascii="Times New Roman"/>
          <w:b w:val="false"/>
          <w:i w:val="false"/>
          <w:color w:val="000000"/>
          <w:sz w:val="28"/>
        </w:rPr>
        <w:t>объектінің ұсынылған құжаттарға сәйкестігін тексереді;</w:t>
      </w:r>
      <w:r>
        <w:br/>
      </w:r>
      <w:r>
        <w:rPr>
          <w:rFonts w:ascii="Times New Roman"/>
          <w:b w:val="false"/>
          <w:i w:val="false"/>
          <w:color w:val="000000"/>
          <w:sz w:val="28"/>
        </w:rPr>
        <w:t>
      </w:t>
      </w:r>
      <w:r>
        <w:rPr>
          <w:rFonts w:ascii="Times New Roman"/>
          <w:b w:val="false"/>
          <w:i w:val="false"/>
          <w:color w:val="000000"/>
          <w:sz w:val="28"/>
        </w:rPr>
        <w:t>объектінің ветеринариялық (ветеринариялық-санитариялық) ережелерге сәйкестігін тексереді;</w:t>
      </w:r>
      <w:r>
        <w:br/>
      </w:r>
      <w:r>
        <w:rPr>
          <w:rFonts w:ascii="Times New Roman"/>
          <w:b w:val="false"/>
          <w:i w:val="false"/>
          <w:color w:val="000000"/>
          <w:sz w:val="28"/>
        </w:rPr>
        <w:t>
      </w:t>
      </w:r>
      <w:r>
        <w:rPr>
          <w:rFonts w:ascii="Times New Roman"/>
          <w:b w:val="false"/>
          <w:i w:val="false"/>
          <w:color w:val="000000"/>
          <w:sz w:val="28"/>
        </w:rPr>
        <w:t xml:space="preserve">акті жасайды және қызметті берушінің басшысына және мемлекеттік ветеринариялық дәрігердің қарауына шешім қабылдау үшін енгізеді; </w:t>
      </w:r>
      <w:r>
        <w:br/>
      </w:r>
      <w:r>
        <w:rPr>
          <w:rFonts w:ascii="Times New Roman"/>
          <w:b w:val="false"/>
          <w:i w:val="false"/>
          <w:color w:val="000000"/>
          <w:sz w:val="28"/>
        </w:rPr>
        <w:t>
      </w:t>
      </w:r>
      <w:r>
        <w:rPr>
          <w:rFonts w:ascii="Times New Roman"/>
          <w:b w:val="false"/>
          <w:i w:val="false"/>
          <w:color w:val="000000"/>
          <w:sz w:val="28"/>
        </w:rPr>
        <w:t>5) қызметті беруші мемлекеттік ветеринариялық-санитариялық қорытынды;</w:t>
      </w:r>
      <w:r>
        <w:br/>
      </w:r>
      <w:r>
        <w:rPr>
          <w:rFonts w:ascii="Times New Roman"/>
          <w:b w:val="false"/>
          <w:i w:val="false"/>
          <w:color w:val="000000"/>
          <w:sz w:val="28"/>
        </w:rPr>
        <w:t>
      </w:t>
      </w:r>
      <w:r>
        <w:rPr>
          <w:rFonts w:ascii="Times New Roman"/>
          <w:b w:val="false"/>
          <w:i w:val="false"/>
          <w:color w:val="000000"/>
          <w:sz w:val="28"/>
        </w:rPr>
        <w:t>6) мемлекеттік көрсетілетін қызметтің нәтижелері – мемлекеттік қызмет көрсету нәтижесі қызмет алушыға табысталады.</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қызметті берушілердің, құрылымдық бөлімшелерінің (қызметшілер) тізбесі:</w:t>
      </w:r>
      <w:r>
        <w:br/>
      </w:r>
      <w:r>
        <w:rPr>
          <w:rFonts w:ascii="Times New Roman"/>
          <w:b w:val="false"/>
          <w:i w:val="false"/>
          <w:color w:val="000000"/>
          <w:sz w:val="28"/>
        </w:rPr>
        <w:t>
      </w:t>
      </w:r>
      <w:r>
        <w:rPr>
          <w:rFonts w:ascii="Times New Roman"/>
          <w:b w:val="false"/>
          <w:i w:val="false"/>
          <w:color w:val="000000"/>
          <w:sz w:val="28"/>
        </w:rPr>
        <w:t xml:space="preserve">1) қызметті берушінің кеңсесі; </w:t>
      </w:r>
      <w:r>
        <w:br/>
      </w:r>
      <w:r>
        <w:rPr>
          <w:rFonts w:ascii="Times New Roman"/>
          <w:b w:val="false"/>
          <w:i w:val="false"/>
          <w:color w:val="000000"/>
          <w:sz w:val="28"/>
        </w:rPr>
        <w:t>
      </w:t>
      </w:r>
      <w:r>
        <w:rPr>
          <w:rFonts w:ascii="Times New Roman"/>
          <w:b w:val="false"/>
          <w:i w:val="false"/>
          <w:color w:val="000000"/>
          <w:sz w:val="28"/>
        </w:rPr>
        <w:t>2) қызметті берушінің басшысы;</w:t>
      </w:r>
      <w:r>
        <w:br/>
      </w:r>
      <w:r>
        <w:rPr>
          <w:rFonts w:ascii="Times New Roman"/>
          <w:b w:val="false"/>
          <w:i w:val="false"/>
          <w:color w:val="000000"/>
          <w:sz w:val="28"/>
        </w:rPr>
        <w:t>
      </w:t>
      </w:r>
      <w:r>
        <w:rPr>
          <w:rFonts w:ascii="Times New Roman"/>
          <w:b w:val="false"/>
          <w:i w:val="false"/>
          <w:color w:val="000000"/>
          <w:sz w:val="28"/>
        </w:rPr>
        <w:t>3)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w:t>
      </w:r>
      <w:r>
        <w:rPr>
          <w:rFonts w:ascii="Times New Roman"/>
          <w:b w:val="false"/>
          <w:i w:val="false"/>
          <w:color w:val="000000"/>
          <w:sz w:val="28"/>
        </w:rPr>
        <w:t>1) қызметті берушінің кеңсесі қызметті алушы қажетті құжаттарды ұсынған сәттен бастап, қабылдауды және оларды тіркеуді жүзеге асырады, құжаттарды қабылдаған күні мен уақыты көрсетілген тіркеу туралы өтініштің көшірмесін қізметті алушыға береді - 30 (отыз) минуттан аспайды;</w:t>
      </w:r>
      <w:r>
        <w:br/>
      </w:r>
      <w:r>
        <w:rPr>
          <w:rFonts w:ascii="Times New Roman"/>
          <w:b w:val="false"/>
          <w:i w:val="false"/>
          <w:color w:val="000000"/>
          <w:sz w:val="28"/>
        </w:rPr>
        <w:t>
      </w:t>
      </w:r>
      <w:r>
        <w:rPr>
          <w:rFonts w:ascii="Times New Roman"/>
          <w:b w:val="false"/>
          <w:i w:val="false"/>
          <w:color w:val="000000"/>
          <w:sz w:val="28"/>
        </w:rPr>
        <w:t>2) қызметті берушінің басшысы кіріс құжаттаманы қарайды, жауапты орындаушыны айқындайды және бұрыштама қояды – 1 (бір) жұмыс күнінен аспайды;</w:t>
      </w:r>
      <w:r>
        <w:br/>
      </w:r>
      <w:r>
        <w:rPr>
          <w:rFonts w:ascii="Times New Roman"/>
          <w:b w:val="false"/>
          <w:i w:val="false"/>
          <w:color w:val="000000"/>
          <w:sz w:val="28"/>
        </w:rPr>
        <w:t>
      </w:t>
      </w:r>
      <w:r>
        <w:rPr>
          <w:rFonts w:ascii="Times New Roman"/>
          <w:b w:val="false"/>
          <w:i w:val="false"/>
          <w:color w:val="000000"/>
          <w:sz w:val="28"/>
        </w:rPr>
        <w:t>3) қызметті берушінің жауапты орындаушысы стандарттың 9-тармағында көзделген тізбеге сәйкес ұсынылған құжаттардың толықтығын тексереді – өтініштің түскен күні;</w:t>
      </w:r>
      <w:r>
        <w:br/>
      </w:r>
      <w:r>
        <w:rPr>
          <w:rFonts w:ascii="Times New Roman"/>
          <w:b w:val="false"/>
          <w:i w:val="false"/>
          <w:color w:val="000000"/>
          <w:sz w:val="28"/>
        </w:rPr>
        <w:t>
      </w:t>
      </w:r>
      <w:r>
        <w:rPr>
          <w:rFonts w:ascii="Times New Roman"/>
          <w:b w:val="false"/>
          <w:i w:val="false"/>
          <w:color w:val="000000"/>
          <w:sz w:val="28"/>
        </w:rPr>
        <w:t>4) құжаттың толық топтамасын жауапты орындаушы 3 (үш) жұмыс күнінен асырмай:</w:t>
      </w:r>
      <w:r>
        <w:br/>
      </w:r>
      <w:r>
        <w:rPr>
          <w:rFonts w:ascii="Times New Roman"/>
          <w:b w:val="false"/>
          <w:i w:val="false"/>
          <w:color w:val="000000"/>
          <w:sz w:val="28"/>
        </w:rPr>
        <w:t>
      </w:t>
      </w:r>
      <w:r>
        <w:rPr>
          <w:rFonts w:ascii="Times New Roman"/>
          <w:b w:val="false"/>
          <w:i w:val="false"/>
          <w:color w:val="000000"/>
          <w:sz w:val="28"/>
        </w:rPr>
        <w:t>объектіні тексеруге дейін 1 (бір) күн бұрын құқықтық статистика органдарына хабарлайды;</w:t>
      </w:r>
      <w:r>
        <w:br/>
      </w:r>
      <w:r>
        <w:rPr>
          <w:rFonts w:ascii="Times New Roman"/>
          <w:b w:val="false"/>
          <w:i w:val="false"/>
          <w:color w:val="000000"/>
          <w:sz w:val="28"/>
        </w:rPr>
        <w:t>
      </w:t>
      </w:r>
      <w:r>
        <w:rPr>
          <w:rFonts w:ascii="Times New Roman"/>
          <w:b w:val="false"/>
          <w:i w:val="false"/>
          <w:color w:val="000000"/>
          <w:sz w:val="28"/>
        </w:rPr>
        <w:t>объектіге тексеру жүргізеді;</w:t>
      </w:r>
      <w:r>
        <w:br/>
      </w:r>
      <w:r>
        <w:rPr>
          <w:rFonts w:ascii="Times New Roman"/>
          <w:b w:val="false"/>
          <w:i w:val="false"/>
          <w:color w:val="000000"/>
          <w:sz w:val="28"/>
        </w:rPr>
        <w:t>
      </w:t>
      </w:r>
      <w:r>
        <w:rPr>
          <w:rFonts w:ascii="Times New Roman"/>
          <w:b w:val="false"/>
          <w:i w:val="false"/>
          <w:color w:val="000000"/>
          <w:sz w:val="28"/>
        </w:rPr>
        <w:t>объектінің ұсынылған құжаттарға сәйкестігін тексереді;</w:t>
      </w:r>
      <w:r>
        <w:br/>
      </w:r>
      <w:r>
        <w:rPr>
          <w:rFonts w:ascii="Times New Roman"/>
          <w:b w:val="false"/>
          <w:i w:val="false"/>
          <w:color w:val="000000"/>
          <w:sz w:val="28"/>
        </w:rPr>
        <w:t>
      </w:t>
      </w:r>
      <w:r>
        <w:rPr>
          <w:rFonts w:ascii="Times New Roman"/>
          <w:b w:val="false"/>
          <w:i w:val="false"/>
          <w:color w:val="000000"/>
          <w:sz w:val="28"/>
        </w:rPr>
        <w:t>объектінің ветеринариялық (ветеринариялық-санитариялық) ережелерге сәйкестігін тексереді;</w:t>
      </w:r>
      <w:r>
        <w:br/>
      </w:r>
      <w:r>
        <w:rPr>
          <w:rFonts w:ascii="Times New Roman"/>
          <w:b w:val="false"/>
          <w:i w:val="false"/>
          <w:color w:val="000000"/>
          <w:sz w:val="28"/>
        </w:rPr>
        <w:t>
      </w:t>
      </w:r>
      <w:r>
        <w:rPr>
          <w:rFonts w:ascii="Times New Roman"/>
          <w:b w:val="false"/>
          <w:i w:val="false"/>
          <w:color w:val="000000"/>
          <w:sz w:val="28"/>
        </w:rPr>
        <w:t xml:space="preserve">акті жасайды және қызметті берушінің басшысына және мемлекеттік ветеринариялық дәрігердің қарауына шешім қабылдау үшін енгізеді; </w:t>
      </w:r>
      <w:r>
        <w:br/>
      </w:r>
      <w:r>
        <w:rPr>
          <w:rFonts w:ascii="Times New Roman"/>
          <w:b w:val="false"/>
          <w:i w:val="false"/>
          <w:color w:val="000000"/>
          <w:sz w:val="28"/>
        </w:rPr>
        <w:t>
      </w:t>
      </w:r>
      <w:r>
        <w:rPr>
          <w:rFonts w:ascii="Times New Roman"/>
          <w:b w:val="false"/>
          <w:i w:val="false"/>
          <w:color w:val="000000"/>
          <w:sz w:val="28"/>
        </w:rPr>
        <w:t>5) қызметті беруші мемлекеттік ветеринариялық-санитариялық қорытынды жайлы 1(бір) жұмыс күнінен артық емес;</w:t>
      </w:r>
      <w:r>
        <w:br/>
      </w:r>
      <w:r>
        <w:rPr>
          <w:rFonts w:ascii="Times New Roman"/>
          <w:b w:val="false"/>
          <w:i w:val="false"/>
          <w:color w:val="000000"/>
          <w:sz w:val="28"/>
        </w:rPr>
        <w:t>
      </w:t>
      </w:r>
      <w:r>
        <w:rPr>
          <w:rFonts w:ascii="Times New Roman"/>
          <w:b w:val="false"/>
          <w:i w:val="false"/>
          <w:color w:val="000000"/>
          <w:sz w:val="28"/>
        </w:rPr>
        <w:t>6) мемлекеттік көрсетілетін қызметтің нәтижелері – 30 (отыз) минуттан аспайды.</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4. Портал арқылы және (немесе) өзге де көрсетілетін қызметті берушілермен өзара іс-қимыл ету тәртібін, сондай-ақ мемлекеттік қызмет көрсету процесінде ақпараттық жүйелерді пайдалану тәртібін сипаттау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9. Портал арқылы мемлекеттік қызмет көрсеткенде қызметті берушінің және қызметті алушының өтініш беру тәртібінің және рәсімі (іс-қимыл) жүйелілігінің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қызметті алушы өзінің электрондық цифрлық қолтаңбасын тіркеу куәлігінің көмегiмен порталда тiркелуді жүзеге асырады, ол қызметті алушы компьютерінің интернет-браузерінде сақталады (порталда тiркелмеген қызметті алушылар үшiн жүзеге асырылады);</w:t>
      </w:r>
      <w:r>
        <w:br/>
      </w:r>
      <w:r>
        <w:rPr>
          <w:rFonts w:ascii="Times New Roman"/>
          <w:b w:val="false"/>
          <w:i w:val="false"/>
          <w:color w:val="000000"/>
          <w:sz w:val="28"/>
        </w:rPr>
        <w:t>
      </w:t>
      </w:r>
      <w:r>
        <w:rPr>
          <w:rFonts w:ascii="Times New Roman"/>
          <w:b w:val="false"/>
          <w:i w:val="false"/>
          <w:color w:val="000000"/>
          <w:sz w:val="28"/>
        </w:rPr>
        <w:t>2) 1-процесс – қызметті алушы компьютерінің интернет-браузерінде электрондық цифрлық қолтаңбаның тіркеу куәлігін бекіту, мемлекеттік көрсетілетін қызметті алу үшін порталға қызметті алушының паролін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3) 1-шарт – тіркелген қызметті алушы туралы деректердің дұрыстығын логин жеке сәйкестендіру нөмірі немесе бизнес-сәйкестендiру нөмiрi мен пароль порталмен тексеру;</w:t>
      </w:r>
      <w:r>
        <w:br/>
      </w:r>
      <w:r>
        <w:rPr>
          <w:rFonts w:ascii="Times New Roman"/>
          <w:b w:val="false"/>
          <w:i w:val="false"/>
          <w:color w:val="000000"/>
          <w:sz w:val="28"/>
        </w:rPr>
        <w:t>
      </w:t>
      </w:r>
      <w:r>
        <w:rPr>
          <w:rFonts w:ascii="Times New Roman"/>
          <w:b w:val="false"/>
          <w:i w:val="false"/>
          <w:color w:val="000000"/>
          <w:sz w:val="28"/>
        </w:rPr>
        <w:t>4) 2-процесс – қызметті алушының деректерiнде бұзушылықтар болуына байланысты порталда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5) 3-процесс – қызметті алушының осы регламентте көрсетілген қызметті таңдауы, қызметті көрсету үшін сұрату нысанын экранға шығару және қажетті құжаттарды электрондық түріндегі сұратуын тіркей отырып, қызметті алушының нысанды оның құрылымы мен форматтық талаптарын ескере отырып толтыруы (деректерді енгізу);</w:t>
      </w:r>
      <w:r>
        <w:br/>
      </w:r>
      <w:r>
        <w:rPr>
          <w:rFonts w:ascii="Times New Roman"/>
          <w:b w:val="false"/>
          <w:i w:val="false"/>
          <w:color w:val="000000"/>
          <w:sz w:val="28"/>
        </w:rPr>
        <w:t>
      </w:t>
      </w:r>
      <w:r>
        <w:rPr>
          <w:rFonts w:ascii="Times New Roman"/>
          <w:b w:val="false"/>
          <w:i w:val="false"/>
          <w:color w:val="000000"/>
          <w:sz w:val="28"/>
        </w:rPr>
        <w:t>6) 4-процесс – қызметті алушының сұратуды куәландыру (қол қою) үшін электрондық цифрлық қолтаңбаның тіркеу куәлігін таңдауы;</w:t>
      </w:r>
      <w:r>
        <w:br/>
      </w:r>
      <w:r>
        <w:rPr>
          <w:rFonts w:ascii="Times New Roman"/>
          <w:b w:val="false"/>
          <w:i w:val="false"/>
          <w:color w:val="000000"/>
          <w:sz w:val="28"/>
        </w:rPr>
        <w:t>
      </w:t>
      </w:r>
      <w:r>
        <w:rPr>
          <w:rFonts w:ascii="Times New Roman"/>
          <w:b w:val="false"/>
          <w:i w:val="false"/>
          <w:color w:val="000000"/>
          <w:sz w:val="28"/>
        </w:rPr>
        <w:t>7) 2-шарт – порталмен электрондық цифрлық қолтаңбаның тіркеу куәлігінің қолдану мерзімін және кері қайтарылған (күші жойылған) тіркеу куәліктерінің ішінде болмауын, сондай-ақ сұратуда көрсетілген жеке сәйкестендіру нөмірі немесе бизнес-сәйкестендiру нөмiрi және электрондық цифрлық қолтаңбаның тіркеу куәлігінде көрсетілген жеке сәйкестендіру нөмірі немесе бизнес-сәйкестендiру нөмiрi арасындағы сәйкестендіру деректерінің сәйкестігін тексеру;</w:t>
      </w:r>
      <w:r>
        <w:br/>
      </w:r>
      <w:r>
        <w:rPr>
          <w:rFonts w:ascii="Times New Roman"/>
          <w:b w:val="false"/>
          <w:i w:val="false"/>
          <w:color w:val="000000"/>
          <w:sz w:val="28"/>
        </w:rPr>
        <w:t>
      </w:t>
      </w:r>
      <w:r>
        <w:rPr>
          <w:rFonts w:ascii="Times New Roman"/>
          <w:b w:val="false"/>
          <w:i w:val="false"/>
          <w:color w:val="000000"/>
          <w:sz w:val="28"/>
        </w:rPr>
        <w:t>8) 5-процесс – қызметті алушы электрондық цифрлық қолтаңбаның дұрыстығы расталмауына байланысты сұратылған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6-процесс – қызметті көрсетуге сұратуға толтырылған нысанды (енгiзiлген деректердi) қызметті алушының электрондық цифрлық қолтаңбасы арқылы растауы (қол қою);</w:t>
      </w:r>
      <w:r>
        <w:br/>
      </w:r>
      <w:r>
        <w:rPr>
          <w:rFonts w:ascii="Times New Roman"/>
          <w:b w:val="false"/>
          <w:i w:val="false"/>
          <w:color w:val="000000"/>
          <w:sz w:val="28"/>
        </w:rPr>
        <w:t>
      </w:t>
      </w:r>
      <w:r>
        <w:rPr>
          <w:rFonts w:ascii="Times New Roman"/>
          <w:b w:val="false"/>
          <w:i w:val="false"/>
          <w:color w:val="000000"/>
          <w:sz w:val="28"/>
        </w:rPr>
        <w:t>10) 7-процесс – қызметті беруші қызметті алушыдан агроөнеркәсіптік кешеннің салаларын басқарудың бірыңғай автоматтандырылған жүйесі "e-Agriculture" порталына түскен өтінішті қайта өңдейді;</w:t>
      </w:r>
      <w:r>
        <w:br/>
      </w:r>
      <w:r>
        <w:rPr>
          <w:rFonts w:ascii="Times New Roman"/>
          <w:b w:val="false"/>
          <w:i w:val="false"/>
          <w:color w:val="000000"/>
          <w:sz w:val="28"/>
        </w:rPr>
        <w:t>
      </w:t>
      </w:r>
      <w:r>
        <w:rPr>
          <w:rFonts w:ascii="Times New Roman"/>
          <w:b w:val="false"/>
          <w:i w:val="false"/>
          <w:color w:val="000000"/>
          <w:sz w:val="28"/>
        </w:rPr>
        <w:t>11) 3-шарт – рұқсат беру үшін қызметті алушы ұсынған құжаттардың сәйкестігін және негіздерге сай екенін қызмет көрсетушінің тексеруі;</w:t>
      </w:r>
      <w:r>
        <w:br/>
      </w:r>
      <w:r>
        <w:rPr>
          <w:rFonts w:ascii="Times New Roman"/>
          <w:b w:val="false"/>
          <w:i w:val="false"/>
          <w:color w:val="000000"/>
          <w:sz w:val="28"/>
        </w:rPr>
        <w:t>
      </w:t>
      </w:r>
      <w:r>
        <w:rPr>
          <w:rFonts w:ascii="Times New Roman"/>
          <w:b w:val="false"/>
          <w:i w:val="false"/>
          <w:color w:val="000000"/>
          <w:sz w:val="28"/>
        </w:rPr>
        <w:t>12) 8-процесс – басқарудың бірыңғай автоматтандырылған жүйесі ақпараттық жүйесі қызметті алушының деректерінде бұзушылықтардың болуына байланысты сұратылған қызметінен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13) 9-процесс – қызметті алушының ветеринариялық-санитариялық қорытындыны алу күні мен уақыты туралы хабарлама қызметті берушінің уәкілетті адамының электронды құжат қызмет көрсетушінің уәкілетті тұлғасының электрондық цифрлық қолтаңбасы қолдану арқылы жасалады.</w:t>
      </w:r>
      <w:r>
        <w:br/>
      </w:r>
      <w:r>
        <w:rPr>
          <w:rFonts w:ascii="Times New Roman"/>
          <w:b w:val="false"/>
          <w:i w:val="false"/>
          <w:color w:val="000000"/>
          <w:sz w:val="28"/>
        </w:rPr>
        <w:t>
      </w:t>
      </w:r>
      <w:r>
        <w:rPr>
          <w:rFonts w:ascii="Times New Roman"/>
          <w:b w:val="false"/>
          <w:i w:val="false"/>
          <w:color w:val="000000"/>
          <w:sz w:val="28"/>
        </w:rPr>
        <w:t>Қызмет көрсетушінің қызмет қадамдары мен шешімдері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1-процесс – қызметті берушінің орындаушысы мемлекеттік қызметті көрсету үшін басқарудың бірынғай автоматтандырылған жүйесі ақпараттық жүйесі логині мен паролін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2) 1-шарт – қызметті берушінің тіркелген орындаушысы туралы деректердің дұрыстығын логин мен пароль арқылы басқарудың бірынғай автоматтандырылған жүйесі ақпараттық жүйесін тексеру;</w:t>
      </w:r>
      <w:r>
        <w:br/>
      </w:r>
      <w:r>
        <w:rPr>
          <w:rFonts w:ascii="Times New Roman"/>
          <w:b w:val="false"/>
          <w:i w:val="false"/>
          <w:color w:val="000000"/>
          <w:sz w:val="28"/>
        </w:rPr>
        <w:t>
      </w:t>
      </w:r>
      <w:r>
        <w:rPr>
          <w:rFonts w:ascii="Times New Roman"/>
          <w:b w:val="false"/>
          <w:i w:val="false"/>
          <w:color w:val="000000"/>
          <w:sz w:val="28"/>
        </w:rPr>
        <w:t>3) 2-процесс – қызметті берушінің орындаушысы деректерiнде бұзушылықтар болуына байланысты басқарудың бірынғай автоматтандырылған жүйесі ақпараттық жүйесінавторизациялаудан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4) 3-процесс – қызметті берушінің орындаушысы осы регламентте көрсетiлген қызметтi таңдауы, қызметтi көрсету үшiн сұрату нысанын экранға шығаруы және қызметті берушінің орындаушысымен қызметті алушының деректерін енгізуі;</w:t>
      </w:r>
      <w:r>
        <w:br/>
      </w:r>
      <w:r>
        <w:rPr>
          <w:rFonts w:ascii="Times New Roman"/>
          <w:b w:val="false"/>
          <w:i w:val="false"/>
          <w:color w:val="000000"/>
          <w:sz w:val="28"/>
        </w:rPr>
        <w:t>
      </w:t>
      </w:r>
      <w:r>
        <w:rPr>
          <w:rFonts w:ascii="Times New Roman"/>
          <w:b w:val="false"/>
          <w:i w:val="false"/>
          <w:color w:val="000000"/>
          <w:sz w:val="28"/>
        </w:rPr>
        <w:t>5) 4-процесс – қызметті алушының деректері туралы "Жеке тұлғалар" немесе "Заңды тұлғалар" мемлекеттік деректер қорына "электрондық үкімет" шлюзі арқылы сұратуды жолдау;</w:t>
      </w:r>
      <w:r>
        <w:br/>
      </w:r>
      <w:r>
        <w:rPr>
          <w:rFonts w:ascii="Times New Roman"/>
          <w:b w:val="false"/>
          <w:i w:val="false"/>
          <w:color w:val="000000"/>
          <w:sz w:val="28"/>
        </w:rPr>
        <w:t>
      </w:t>
      </w:r>
      <w:r>
        <w:rPr>
          <w:rFonts w:ascii="Times New Roman"/>
          <w:b w:val="false"/>
          <w:i w:val="false"/>
          <w:color w:val="000000"/>
          <w:sz w:val="28"/>
        </w:rPr>
        <w:t>6) 2-шарт – қызметті алушы деректерінің "Жеке тұлғалар" немесе "Заңды тұлғалар" мемлекеттік деректер қорында болуын тексеру;</w:t>
      </w:r>
      <w:r>
        <w:br/>
      </w:r>
      <w:r>
        <w:rPr>
          <w:rFonts w:ascii="Times New Roman"/>
          <w:b w:val="false"/>
          <w:i w:val="false"/>
          <w:color w:val="000000"/>
          <w:sz w:val="28"/>
        </w:rPr>
        <w:t>
      </w:t>
      </w:r>
      <w:r>
        <w:rPr>
          <w:rFonts w:ascii="Times New Roman"/>
          <w:b w:val="false"/>
          <w:i w:val="false"/>
          <w:color w:val="000000"/>
          <w:sz w:val="28"/>
        </w:rPr>
        <w:t>7) 5-процесс – қызметті алушы деректерінің "Жеке тұлғалар" немесе "Заңды тұлғалар" мемлекеттік деректер қорында болмауына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8) 6-процесс – өтініш нысанын құжаттардың қағаз нысанында болуы туралы белгі қою бөлігінде толтыру және қызметті берушінің орындаушысы қызметті алушы ұсынған қажетті құжаттарды сканерлеуі және оларды өтініш нысанына тіркеуі;</w:t>
      </w:r>
      <w:r>
        <w:br/>
      </w:r>
      <w:r>
        <w:rPr>
          <w:rFonts w:ascii="Times New Roman"/>
          <w:b w:val="false"/>
          <w:i w:val="false"/>
          <w:color w:val="000000"/>
          <w:sz w:val="28"/>
        </w:rPr>
        <w:t>
      </w:t>
      </w:r>
      <w:r>
        <w:rPr>
          <w:rFonts w:ascii="Times New Roman"/>
          <w:b w:val="false"/>
          <w:i w:val="false"/>
          <w:color w:val="000000"/>
          <w:sz w:val="28"/>
        </w:rPr>
        <w:t>9) 7-процесс – сұратуды басқарудың бірынғай автоматтандырылған жүйесі ақпараттық жүйесінтіркеу және өңдеу;</w:t>
      </w:r>
      <w:r>
        <w:br/>
      </w:r>
      <w:r>
        <w:rPr>
          <w:rFonts w:ascii="Times New Roman"/>
          <w:b w:val="false"/>
          <w:i w:val="false"/>
          <w:color w:val="000000"/>
          <w:sz w:val="28"/>
        </w:rPr>
        <w:t>
      </w:t>
      </w:r>
      <w:r>
        <w:rPr>
          <w:rFonts w:ascii="Times New Roman"/>
          <w:b w:val="false"/>
          <w:i w:val="false"/>
          <w:color w:val="000000"/>
          <w:sz w:val="28"/>
        </w:rPr>
        <w:t>10) 3-шарт – рұқсат беру үшін қызметті алушы ұсынған құжаттардың сәйкестігін және негіздерге сай екенін қызмет көрсетушінің тексеруі;</w:t>
      </w:r>
      <w:r>
        <w:br/>
      </w:r>
      <w:r>
        <w:rPr>
          <w:rFonts w:ascii="Times New Roman"/>
          <w:b w:val="false"/>
          <w:i w:val="false"/>
          <w:color w:val="000000"/>
          <w:sz w:val="28"/>
        </w:rPr>
        <w:t>
      </w:t>
      </w:r>
      <w:r>
        <w:rPr>
          <w:rFonts w:ascii="Times New Roman"/>
          <w:b w:val="false"/>
          <w:i w:val="false"/>
          <w:color w:val="000000"/>
          <w:sz w:val="28"/>
        </w:rPr>
        <w:t>11) 8-процесс – басқарудың бірынғай автоматтандырылған жүйесі ақпараттық жүйесінде қызметті алушының деректерінде бұзушылықтардың болуына байланысты сұратқан қызметінен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xml:space="preserve">12) 9-процесс – ветеринариялық-санитариялық қорытындыны рәсімдеу электрондық форматта ресімделеді, арнайы бланкке басып шығарылады, мөрмен расталады және оған қызметті беруші басшысының қолы қойылады. </w:t>
      </w:r>
      <w:r>
        <w:br/>
      </w:r>
      <w:r>
        <w:rPr>
          <w:rFonts w:ascii="Times New Roman"/>
          <w:b w:val="false"/>
          <w:i w:val="false"/>
          <w:color w:val="000000"/>
          <w:sz w:val="28"/>
        </w:rPr>
        <w:t>
      </w:t>
      </w:r>
      <w:r>
        <w:rPr>
          <w:rFonts w:ascii="Times New Roman"/>
          <w:b w:val="false"/>
          <w:i w:val="false"/>
          <w:color w:val="000000"/>
          <w:sz w:val="28"/>
        </w:rPr>
        <w:t xml:space="preserve">10. Мемлекеттік қызмет көрсету процесінде рәсімдер (іс-қимылдар) ретінің, қызметті берушінің құрылымдық бөлімшелерінің (қызметкерлерінің) өзара іс-қимылдарының толық сипаттамасы, сонымен қатар өзге көрсетілген қызмет берушілермен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w:t>
      </w:r>
      <w:r>
        <w:br/>
      </w:r>
      <w:r>
        <w:rPr>
          <w:rFonts w:ascii="Times New Roman"/>
          <w:b w:val="false"/>
          <w:i w:val="false"/>
          <w:color w:val="000000"/>
          <w:sz w:val="28"/>
        </w:rPr>
        <w:t>
      </w:t>
      </w:r>
      <w:r>
        <w:rPr>
          <w:rFonts w:ascii="Times New Roman"/>
          <w:b w:val="false"/>
          <w:i w:val="false"/>
          <w:color w:val="000000"/>
          <w:sz w:val="28"/>
        </w:rPr>
        <w:t>Мемлекеттік қызмет көрсетудің бизнес-процестерінің анықтамалығы Жамбыл облысы әкімдігінің (http://zhambyl.gov.kz) интернет-ресурстарында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ветеринариялық-</w:t>
            </w:r>
            <w:r>
              <w:br/>
            </w:r>
            <w:r>
              <w:rPr>
                <w:rFonts w:ascii="Times New Roman"/>
                <w:b w:val="false"/>
                <w:i w:val="false"/>
                <w:color w:val="000000"/>
                <w:sz w:val="20"/>
              </w:rPr>
              <w:t xml:space="preserve"> санитариялық бақылау және қадағалау</w:t>
            </w:r>
            <w:r>
              <w:br/>
            </w:r>
            <w:r>
              <w:rPr>
                <w:rFonts w:ascii="Times New Roman"/>
                <w:b w:val="false"/>
                <w:i w:val="false"/>
                <w:color w:val="000000"/>
                <w:sz w:val="20"/>
              </w:rPr>
              <w:t>объектілеріне ветеринариялық-</w:t>
            </w:r>
            <w:r>
              <w:br/>
            </w:r>
            <w:r>
              <w:rPr>
                <w:rFonts w:ascii="Times New Roman"/>
                <w:b w:val="false"/>
                <w:i w:val="false"/>
                <w:color w:val="000000"/>
                <w:sz w:val="20"/>
              </w:rPr>
              <w:t>санитариялық қорытынды беру"</w:t>
            </w:r>
            <w:r>
              <w:br/>
            </w:r>
            <w:r>
              <w:rPr>
                <w:rFonts w:ascii="Times New Roman"/>
                <w:b w:val="false"/>
                <w:i w:val="false"/>
                <w:color w:val="000000"/>
                <w:sz w:val="20"/>
              </w:rPr>
              <w:t xml:space="preserve"> мемлекеттік көрсетілетін қызмет регламетіне</w:t>
            </w:r>
            <w:r>
              <w:br/>
            </w:r>
            <w:r>
              <w:rPr>
                <w:rFonts w:ascii="Times New Roman"/>
                <w:b w:val="false"/>
                <w:i w:val="false"/>
                <w:color w:val="000000"/>
                <w:sz w:val="20"/>
              </w:rPr>
              <w:t xml:space="preserve"> 1-қосымша</w:t>
            </w:r>
          </w:p>
        </w:tc>
      </w:tr>
    </w:tbl>
    <w:bookmarkStart w:name="z111" w:id="5"/>
    <w:p>
      <w:pPr>
        <w:spacing w:after="0"/>
        <w:ind w:left="0"/>
        <w:jc w:val="left"/>
      </w:pPr>
      <w:r>
        <w:rPr>
          <w:rFonts w:ascii="Times New Roman"/>
          <w:b/>
          <w:i w:val="false"/>
          <w:color w:val="000000"/>
        </w:rPr>
        <w:t xml:space="preserve">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қызметтің портал арқылы мемлекеттік қызмет көрсету кезіндегі функционалдық өзара әрекеттесудің диаграммасы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3" w:id="6"/>
    <w:p>
      <w:pPr>
        <w:spacing w:after="0"/>
        <w:ind w:left="0"/>
        <w:jc w:val="left"/>
      </w:pPr>
      <w:r>
        <w:rPr>
          <w:rFonts w:ascii="Times New Roman"/>
          <w:b/>
          <w:i w:val="false"/>
          <w:color w:val="000000"/>
        </w:rPr>
        <w:t xml:space="preserve"> Шартты белгілер:</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ветеринариялық-</w:t>
            </w:r>
            <w:r>
              <w:br/>
            </w:r>
            <w:r>
              <w:rPr>
                <w:rFonts w:ascii="Times New Roman"/>
                <w:b w:val="false"/>
                <w:i w:val="false"/>
                <w:color w:val="000000"/>
                <w:sz w:val="20"/>
              </w:rPr>
              <w:t xml:space="preserve"> санитариялық бақылау және қадағалау</w:t>
            </w:r>
            <w:r>
              <w:br/>
            </w:r>
            <w:r>
              <w:rPr>
                <w:rFonts w:ascii="Times New Roman"/>
                <w:b w:val="false"/>
                <w:i w:val="false"/>
                <w:color w:val="000000"/>
                <w:sz w:val="20"/>
              </w:rPr>
              <w:t>объектілеріне ветеринариялық-</w:t>
            </w:r>
            <w:r>
              <w:br/>
            </w:r>
            <w:r>
              <w:rPr>
                <w:rFonts w:ascii="Times New Roman"/>
                <w:b w:val="false"/>
                <w:i w:val="false"/>
                <w:color w:val="000000"/>
                <w:sz w:val="20"/>
              </w:rPr>
              <w:t>санитариялық қорытынды беру"</w:t>
            </w:r>
            <w:r>
              <w:br/>
            </w:r>
            <w:r>
              <w:rPr>
                <w:rFonts w:ascii="Times New Roman"/>
                <w:b w:val="false"/>
                <w:i w:val="false"/>
                <w:color w:val="000000"/>
                <w:sz w:val="20"/>
              </w:rPr>
              <w:t xml:space="preserve"> мемлекеттік көрсетілетін қызмет регламетіне</w:t>
            </w:r>
            <w:r>
              <w:br/>
            </w:r>
            <w:r>
              <w:rPr>
                <w:rFonts w:ascii="Times New Roman"/>
                <w:b w:val="false"/>
                <w:i w:val="false"/>
                <w:color w:val="000000"/>
                <w:sz w:val="20"/>
              </w:rPr>
              <w:t>2-қосымша</w:t>
            </w:r>
          </w:p>
        </w:tc>
      </w:tr>
    </w:tbl>
    <w:bookmarkStart w:name="z116" w:id="7"/>
    <w:p>
      <w:pPr>
        <w:spacing w:after="0"/>
        <w:ind w:left="0"/>
        <w:jc w:val="left"/>
      </w:pPr>
      <w:r>
        <w:rPr>
          <w:rFonts w:ascii="Times New Roman"/>
          <w:b/>
          <w:i w:val="false"/>
          <w:color w:val="000000"/>
        </w:rPr>
        <w:t xml:space="preserve"> Көрсетілетін қызметті беруші арқылы "Мемлекеттік ветеринариялық-санитариялық бақылау және қадағалау объектілеріне ветеринариялық-санитариялық қорытынды беру" мемлекттік қызмет көрсету кезіндегі функционалдық өзара әрекеттесудің диаграммасы</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 w:id="8"/>
    <w:p>
      <w:pPr>
        <w:spacing w:after="0"/>
        <w:ind w:left="0"/>
        <w:jc w:val="left"/>
      </w:pPr>
      <w:r>
        <w:rPr>
          <w:rFonts w:ascii="Times New Roman"/>
          <w:b/>
          <w:i w:val="false"/>
          <w:color w:val="000000"/>
        </w:rPr>
        <w:t xml:space="preserve"> Шартты белгілер:</w:t>
      </w:r>
    </w:p>
    <w:bookmarkEnd w:id="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ветеринариялық-санитариялық</w:t>
            </w:r>
            <w:r>
              <w:br/>
            </w:r>
            <w:r>
              <w:rPr>
                <w:rFonts w:ascii="Times New Roman"/>
                <w:b w:val="false"/>
                <w:i w:val="false"/>
                <w:color w:val="000000"/>
                <w:sz w:val="20"/>
              </w:rPr>
              <w:t>бақылау және қадағалау объектілеріне ветеринариялық-</w:t>
            </w:r>
            <w:r>
              <w:br/>
            </w:r>
            <w:r>
              <w:rPr>
                <w:rFonts w:ascii="Times New Roman"/>
                <w:b w:val="false"/>
                <w:i w:val="false"/>
                <w:color w:val="000000"/>
                <w:sz w:val="20"/>
              </w:rPr>
              <w:t>санитариялық қорытынды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регламетіне</w:t>
            </w:r>
            <w:r>
              <w:br/>
            </w:r>
            <w:r>
              <w:rPr>
                <w:rFonts w:ascii="Times New Roman"/>
                <w:b w:val="false"/>
                <w:i w:val="false"/>
                <w:color w:val="000000"/>
                <w:sz w:val="20"/>
              </w:rPr>
              <w:t>3-қосымша</w:t>
            </w:r>
          </w:p>
        </w:tc>
      </w:tr>
    </w:tbl>
    <w:bookmarkStart w:name="z121" w:id="9"/>
    <w:p>
      <w:pPr>
        <w:spacing w:after="0"/>
        <w:ind w:left="0"/>
        <w:jc w:val="left"/>
      </w:pPr>
      <w:r>
        <w:rPr>
          <w:rFonts w:ascii="Times New Roman"/>
          <w:b/>
          <w:i w:val="false"/>
          <w:color w:val="000000"/>
        </w:rPr>
        <w:t xml:space="preserve">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қызметтің бизнес-процестерінің анықтамалығы</w:t>
      </w:r>
    </w:p>
    <w:bookmarkEnd w:id="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172200" cy="637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172200" cy="637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3" w:id="10"/>
    <w:p>
      <w:pPr>
        <w:spacing w:after="0"/>
        <w:ind w:left="0"/>
        <w:jc w:val="left"/>
      </w:pPr>
      <w:r>
        <w:rPr>
          <w:rFonts w:ascii="Times New Roman"/>
          <w:b/>
          <w:i w:val="false"/>
          <w:color w:val="000000"/>
        </w:rPr>
        <w:t xml:space="preserve"> Шартты белгілер:</w:t>
      </w:r>
    </w:p>
    <w:bookmarkEnd w:id="1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9309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930900" cy="133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тамызындағы</w:t>
            </w:r>
            <w:r>
              <w:br/>
            </w:r>
            <w:r>
              <w:rPr>
                <w:rFonts w:ascii="Times New Roman"/>
                <w:b w:val="false"/>
                <w:i w:val="false"/>
                <w:color w:val="000000"/>
                <w:sz w:val="20"/>
              </w:rPr>
              <w:t>№ 208 қаулысымен бекітілген</w:t>
            </w:r>
          </w:p>
        </w:tc>
      </w:tr>
    </w:tbl>
    <w:bookmarkStart w:name="z126" w:id="11"/>
    <w:p>
      <w:pPr>
        <w:spacing w:after="0"/>
        <w:ind w:left="0"/>
        <w:jc w:val="left"/>
      </w:pPr>
      <w:r>
        <w:rPr>
          <w:rFonts w:ascii="Times New Roman"/>
          <w:b/>
          <w:i w:val="false"/>
          <w:color w:val="000000"/>
        </w:rPr>
        <w:t xml:space="preserve">  "Ветеринариялық анықтама беру" мемлекеттік көрсетілетін қызмет регламенті</w:t>
      </w:r>
    </w:p>
    <w:bookmarkEnd w:id="11"/>
    <w:bookmarkStart w:name="z127" w:id="12"/>
    <w:p>
      <w:pPr>
        <w:spacing w:after="0"/>
        <w:ind w:left="0"/>
        <w:jc w:val="left"/>
      </w:pPr>
      <w:r>
        <w:rPr>
          <w:rFonts w:ascii="Times New Roman"/>
          <w:b/>
          <w:i w:val="false"/>
          <w:color w:val="000000"/>
        </w:rPr>
        <w:t xml:space="preserve"> 1. Жалпы ережелер</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"Ветеринариялық анықтама беру" мемлекеттік көрсетілетін қызметті (бұдан әрі – мемлекеттік көрсетілетін қызмет) "Ветеринария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7-1/418</w:t>
      </w:r>
      <w:r>
        <w:rPr>
          <w:rFonts w:ascii="Times New Roman"/>
          <w:b w:val="false"/>
          <w:i w:val="false"/>
          <w:color w:val="000000"/>
          <w:sz w:val="28"/>
        </w:rPr>
        <w:t xml:space="preserve"> бұйрығымен (Нормативтік құқықтық актілерді мемлекеттік тіркеу тізілімінде № 11959 болып тіркелген) бекітілген "Ветеринариялық анықтама беру" мемлекеттік көрсетілетін қызмет стандартына (бұдан әрі – стандарт) сәйкес Жамбыл облысы аудандардың және Тараз қаласының жергілікті атқарушы органдарымен құрылған мемлекеттік ветеринариялық ұйымдар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Жамбыл облысы әкімдігінің 27.01.2016 </w:t>
      </w:r>
      <w:r>
        <w:rPr>
          <w:rFonts w:ascii="Times New Roman"/>
          <w:b w:val="false"/>
          <w:i w:val="false"/>
          <w:color w:val="ff0000"/>
          <w:sz w:val="28"/>
        </w:rPr>
        <w:t>№ 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Өтініштерді қабылдауды және мемлекеттік қызмет көрсету нәтижесін беру қызметті берушінің кеңселері жүзеге асырады.</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нысаны – электрондық (ішінара автоматтандырылған) немесе қағаз түрінде.</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Мемлекеттік қызметті көрсету нәтижесі – ветеринариялық анықтама, не стандарттың 10 тармағында көзделген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Берілген ветеринариялық анықтамалар туралы мәліметтер ақпараттық жүйеге енгізіледі.</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Жамбыл облысы әкімдігінің 27.01.2016 </w:t>
      </w:r>
      <w:r>
        <w:rPr>
          <w:rFonts w:ascii="Times New Roman"/>
          <w:b w:val="false"/>
          <w:i w:val="false"/>
          <w:color w:val="ff0000"/>
          <w:sz w:val="28"/>
        </w:rPr>
        <w:t>№ 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3" w:id="1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4. Мемлекеттік қызмет көрсету бойынша рәсімдер (іс-қимылдар) бастауға негіздеме Стандарттың 9 тармағында көрсетілген құжаттарды көрсетілетін қызметті алушымен (не сенімхат бойынша оның өкілімен) ұсыну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1) қызметті берушінің жауапты орындаушысы 15 (он бес) минуттың ішінде мемлекеттік қызметті көрсету үшін қызметті алушымен ұсынылған құжаттарды қабылдайды және тіркейді;</w:t>
      </w:r>
      <w:r>
        <w:br/>
      </w:r>
      <w:r>
        <w:rPr>
          <w:rFonts w:ascii="Times New Roman"/>
          <w:b w:val="false"/>
          <w:i w:val="false"/>
          <w:color w:val="000000"/>
          <w:sz w:val="28"/>
        </w:rPr>
        <w:t>
      </w:t>
      </w:r>
      <w:r>
        <w:rPr>
          <w:rFonts w:ascii="Times New Roman"/>
          <w:b w:val="false"/>
          <w:i w:val="false"/>
          <w:color w:val="000000"/>
          <w:sz w:val="28"/>
        </w:rPr>
        <w:t xml:space="preserve"> 2) қызметті берушінің жауапты орындаушысы жүгінген күні ішінде, ұсынылған құжаттардың негізінде жануардың ветеринариялық паспорты мен жеке нөмірінің және ауыл шаруашылығы жануарларын бірдейлендіру жөніндегі деректер базасында немесе олардан үзінді-көшірмелерде бар жануарлар туралы мәліметтердің болуын негізге ала отырып, жануарды, жануарлардан алынған өнім мен шикізатты ветеринариялық байқап қарауды жүргізеді, бұл ретте қызметті алушы жүгінген сәттегі тиісті әкімшілік-аумақтық бірлік аумағындағы эпизоотиялық ахуал ескеріледі;</w:t>
      </w:r>
      <w:r>
        <w:br/>
      </w:r>
      <w:r>
        <w:rPr>
          <w:rFonts w:ascii="Times New Roman"/>
          <w:b w:val="false"/>
          <w:i w:val="false"/>
          <w:color w:val="000000"/>
          <w:sz w:val="28"/>
        </w:rPr>
        <w:t>
      </w:t>
      </w:r>
      <w:r>
        <w:rPr>
          <w:rFonts w:ascii="Times New Roman"/>
          <w:b w:val="false"/>
          <w:i w:val="false"/>
          <w:color w:val="000000"/>
          <w:sz w:val="28"/>
        </w:rPr>
        <w:t xml:space="preserve">3) қызметті берушінің жауапты орындаушысы 15 (он бес) минуттың ішінде мөрімен және қолымен расталған ветеринариялық анықтаманы дайындайды, не мемлекеттік көрсетілетін қызмет стандартының 10 тармағында көзделген жағдайларда және негіздер бойынша мемлекеттік қызметті көрсетуден бас тарту туралы дәлелді жауап береді. </w:t>
      </w:r>
      <w:r>
        <w:br/>
      </w:r>
      <w:r>
        <w:rPr>
          <w:rFonts w:ascii="Times New Roman"/>
          <w:b w:val="false"/>
          <w:i w:val="false"/>
          <w:color w:val="000000"/>
          <w:sz w:val="28"/>
        </w:rPr>
        <w:t>
      </w:t>
      </w:r>
      <w:r>
        <w:rPr>
          <w:rFonts w:ascii="Times New Roman"/>
          <w:b w:val="false"/>
          <w:i w:val="false"/>
          <w:color w:val="000000"/>
          <w:sz w:val="28"/>
        </w:rPr>
        <w:t>6. Келесі рәсімді (іс-қимылды) орындауды бастау үшін негіз болатын мемлекеттік қызметті көрсету бойынша рәсімдердің (іс-қимылдардың) нәтижесі:</w:t>
      </w:r>
      <w:r>
        <w:br/>
      </w:r>
      <w:r>
        <w:rPr>
          <w:rFonts w:ascii="Times New Roman"/>
          <w:b w:val="false"/>
          <w:i w:val="false"/>
          <w:color w:val="000000"/>
          <w:sz w:val="28"/>
        </w:rPr>
        <w:t>
      </w:t>
      </w:r>
      <w:r>
        <w:rPr>
          <w:rFonts w:ascii="Times New Roman"/>
          <w:b w:val="false"/>
          <w:i w:val="false"/>
          <w:color w:val="000000"/>
          <w:sz w:val="28"/>
        </w:rPr>
        <w:t>1) қызметті алушымен ұсынылған құжаттарды қызметті берушінің жауапты орындаушысымен қабылдау және тіркеу;</w:t>
      </w:r>
      <w:r>
        <w:br/>
      </w:r>
      <w:r>
        <w:rPr>
          <w:rFonts w:ascii="Times New Roman"/>
          <w:b w:val="false"/>
          <w:i w:val="false"/>
          <w:color w:val="000000"/>
          <w:sz w:val="28"/>
        </w:rPr>
        <w:t>
      </w:t>
      </w:r>
      <w:r>
        <w:rPr>
          <w:rFonts w:ascii="Times New Roman"/>
          <w:b w:val="false"/>
          <w:i w:val="false"/>
          <w:color w:val="000000"/>
          <w:sz w:val="28"/>
        </w:rPr>
        <w:t>2) қызметті берушінің жауапты орындаушысымен анықтаманы рәсімдеу;</w:t>
      </w:r>
      <w:r>
        <w:br/>
      </w:r>
      <w:r>
        <w:rPr>
          <w:rFonts w:ascii="Times New Roman"/>
          <w:b w:val="false"/>
          <w:i w:val="false"/>
          <w:color w:val="000000"/>
          <w:sz w:val="28"/>
        </w:rPr>
        <w:t>
      </w:t>
      </w:r>
      <w:r>
        <w:rPr>
          <w:rFonts w:ascii="Times New Roman"/>
          <w:b w:val="false"/>
          <w:i w:val="false"/>
          <w:color w:val="000000"/>
          <w:sz w:val="28"/>
        </w:rPr>
        <w:t>3) қызметті берушінің жауапты орындаушысымен қызметті алушыға мемлекеттік қызметті көрсету нәтижелерін беру.</w:t>
      </w:r>
      <w:r>
        <w:br/>
      </w:r>
      <w:r>
        <w:rPr>
          <w:rFonts w:ascii="Times New Roman"/>
          <w:b w:val="false"/>
          <w:i w:val="false"/>
          <w:color w:val="000000"/>
          <w:sz w:val="28"/>
        </w:rPr>
        <w:t>
</w:t>
      </w:r>
    </w:p>
    <w:bookmarkStart w:name="z143" w:id="14"/>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қызметті берушілердің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өзара рәсімдердің (іс-қимылдардың) реттілігін сипаттау:</w:t>
      </w:r>
      <w:r>
        <w:br/>
      </w:r>
      <w:r>
        <w:rPr>
          <w:rFonts w:ascii="Times New Roman"/>
          <w:b w:val="false"/>
          <w:i w:val="false"/>
          <w:color w:val="000000"/>
          <w:sz w:val="28"/>
        </w:rPr>
        <w:t>
      </w:t>
      </w:r>
      <w:r>
        <w:rPr>
          <w:rFonts w:ascii="Times New Roman"/>
          <w:b w:val="false"/>
          <w:i w:val="false"/>
          <w:color w:val="000000"/>
          <w:sz w:val="28"/>
        </w:rPr>
        <w:t xml:space="preserve">1) қызметті берушінің жауапты орындаушысы 15 (он бес) минуттың ішінде мемлекеттік қызметті көрсету үшін қызметті алушымен ұсынылған құжаттарды қабылдайды, тіркейді; </w:t>
      </w:r>
      <w:r>
        <w:br/>
      </w:r>
      <w:r>
        <w:rPr>
          <w:rFonts w:ascii="Times New Roman"/>
          <w:b w:val="false"/>
          <w:i w:val="false"/>
          <w:color w:val="000000"/>
          <w:sz w:val="28"/>
        </w:rPr>
        <w:t>
      </w:t>
      </w:r>
      <w:r>
        <w:rPr>
          <w:rFonts w:ascii="Times New Roman"/>
          <w:b w:val="false"/>
          <w:i w:val="false"/>
          <w:color w:val="000000"/>
          <w:sz w:val="28"/>
        </w:rPr>
        <w:t xml:space="preserve"> 2) қызметті берушінің жауапты орындаушысы жүгінген күні ішінде, ұсынылған құжаттардың негізінде жануардың ветеринариялық паспорты мен жеке нөмірінің және ауыл шаруашылығы жануарларын бірдейлендіру жөніндегі деректер базасында немесе олардан үзінді-көшірмелерде бар жануарлар туралы мәліметтердің болуын негізге ала отырып, жануарды, жануарлардан алынған өнім мен шикізатты ветеринариялық байқап қарауды жүргізеді, бұл ретте қызметті алушы жүгінген сәттегі тиісті әкімшілік-аумақтық бірлік аумағындағы эпизоотиялық ахуал ескеріледі;</w:t>
      </w:r>
      <w:r>
        <w:br/>
      </w:r>
      <w:r>
        <w:rPr>
          <w:rFonts w:ascii="Times New Roman"/>
          <w:b w:val="false"/>
          <w:i w:val="false"/>
          <w:color w:val="000000"/>
          <w:sz w:val="28"/>
        </w:rPr>
        <w:t>
      </w:t>
      </w:r>
      <w:r>
        <w:rPr>
          <w:rFonts w:ascii="Times New Roman"/>
          <w:b w:val="false"/>
          <w:i w:val="false"/>
          <w:color w:val="000000"/>
          <w:sz w:val="28"/>
        </w:rPr>
        <w:t xml:space="preserve">3) қызметті берушінің жауапты орындаушысы 15 (он бес) минуттың ішінде мөрімен және қолымен расталған ветеринариялық аманықтаманы дайындайды, не мемлекеттік көрсетілетін қызмет стандартының 10 тармағында көзделген жағдайларда және негіздер бойынша мемлекеттік қызметі көрсетуден бас тарту туралы дәлелді жауап береді. </w:t>
      </w:r>
      <w:r>
        <w:br/>
      </w:r>
      <w:r>
        <w:rPr>
          <w:rFonts w:ascii="Times New Roman"/>
          <w:b w:val="false"/>
          <w:i w:val="false"/>
          <w:color w:val="000000"/>
          <w:sz w:val="28"/>
        </w:rPr>
        <w:t>
</w:t>
      </w:r>
    </w:p>
    <w:bookmarkStart w:name="z150" w:id="15"/>
    <w:p>
      <w:pPr>
        <w:spacing w:after="0"/>
        <w:ind w:left="0"/>
        <w:jc w:val="left"/>
      </w:pPr>
      <w:r>
        <w:rPr>
          <w:rFonts w:ascii="Times New Roman"/>
          <w:b/>
          <w:i w:val="false"/>
          <w:color w:val="000000"/>
        </w:rPr>
        <w:t xml:space="preserve"> 4. Қорытынды ережелер</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9. Мемлекеттік қызмет көрсету процесінде рәсімдердің (іс-қимылдардың) реттілігі, көрсетілетін қызметті берушінің құрылымдық бөлімшелерінің (қызметкерлерінің) өзара іс-қимылдарының толық сипаттамасы осы регламентіне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Мемлекеттік қызмет көрсетудің бизнес-процестерінің анықтамалығы көрсетілетін қызметті Жамбыл облысы әкімдігінің (http://zhambyl.gov.kz) интернет-ресурстарында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154" w:id="1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9690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969000" cy="478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6" w:id="17"/>
    <w:p>
      <w:pPr>
        <w:spacing w:after="0"/>
        <w:ind w:left="0"/>
        <w:jc w:val="left"/>
      </w:pPr>
      <w:r>
        <w:rPr>
          <w:rFonts w:ascii="Times New Roman"/>
          <w:b/>
          <w:i w:val="false"/>
          <w:color w:val="000000"/>
        </w:rPr>
        <w:t xml:space="preserve"> Шартты белгілер:</w:t>
      </w:r>
    </w:p>
    <w:bookmarkEnd w:id="1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2197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2197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тамыздағы</w:t>
            </w:r>
            <w:r>
              <w:br/>
            </w:r>
            <w:r>
              <w:rPr>
                <w:rFonts w:ascii="Times New Roman"/>
                <w:b w:val="false"/>
                <w:i w:val="false"/>
                <w:color w:val="000000"/>
                <w:sz w:val="20"/>
              </w:rPr>
              <w:t>№ 208 қаулысымен бекітілген</w:t>
            </w:r>
          </w:p>
        </w:tc>
      </w:tr>
    </w:tbl>
    <w:bookmarkStart w:name="z159" w:id="18"/>
    <w:p>
      <w:pPr>
        <w:spacing w:after="0"/>
        <w:ind w:left="0"/>
        <w:jc w:val="left"/>
      </w:pPr>
      <w:r>
        <w:rPr>
          <w:rFonts w:ascii="Times New Roman"/>
          <w:b/>
          <w:i w:val="false"/>
          <w:color w:val="000000"/>
        </w:rPr>
        <w:t xml:space="preserve">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мемлекеттiк көрсетілетін қызмет регламенті</w:t>
      </w:r>
    </w:p>
    <w:bookmarkEnd w:id="18"/>
    <w:bookmarkStart w:name="z160" w:id="19"/>
    <w:p>
      <w:pPr>
        <w:spacing w:after="0"/>
        <w:ind w:left="0"/>
        <w:jc w:val="left"/>
      </w:pPr>
      <w:r>
        <w:rPr>
          <w:rFonts w:ascii="Times New Roman"/>
          <w:b/>
          <w:i w:val="false"/>
          <w:color w:val="000000"/>
        </w:rPr>
        <w:t xml:space="preserve"> 1. Жалпы ережелер</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қызметі (бұдан әрі – мемлекеттік көрсетілетін қызмет) "Ветеринария саласындағы мемлекеттік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7-1/418</w:t>
      </w:r>
      <w:r>
        <w:rPr>
          <w:rFonts w:ascii="Times New Roman"/>
          <w:b w:val="false"/>
          <w:i w:val="false"/>
          <w:color w:val="000000"/>
          <w:sz w:val="28"/>
        </w:rPr>
        <w:t xml:space="preserve"> бұйрығымен (Нормативтік құқықтық актілердің мемлекеттік тіркеу тізілімінде №11959 болып тіркелген) бекітілген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 (бұдан әрі - қызметті беруші) көрсетеді.</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Жамбыл облысы әкімдігінің 27.01.2016 </w:t>
      </w:r>
      <w:r>
        <w:rPr>
          <w:rFonts w:ascii="Times New Roman"/>
          <w:b w:val="false"/>
          <w:i w:val="false"/>
          <w:color w:val="ff0000"/>
          <w:sz w:val="28"/>
        </w:rPr>
        <w:t>№ 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Өтінішті қабылдау және мемлекеттік қызметті көрсету нәтижесін беру:</w:t>
      </w:r>
      <w:r>
        <w:br/>
      </w:r>
      <w:r>
        <w:rPr>
          <w:rFonts w:ascii="Times New Roman"/>
          <w:b w:val="false"/>
          <w:i w:val="false"/>
          <w:color w:val="000000"/>
          <w:sz w:val="28"/>
        </w:rPr>
        <w:t>
      </w:t>
      </w:r>
      <w:r>
        <w:rPr>
          <w:rFonts w:ascii="Times New Roman"/>
          <w:b w:val="false"/>
          <w:i w:val="false"/>
          <w:color w:val="000000"/>
          <w:sz w:val="28"/>
        </w:rPr>
        <w:t xml:space="preserve">1) Тараз қаласы және аудандар әкімдіктерінің ветеринария бөлімдері; </w:t>
      </w:r>
      <w:r>
        <w:br/>
      </w:r>
      <w:r>
        <w:rPr>
          <w:rFonts w:ascii="Times New Roman"/>
          <w:b w:val="false"/>
          <w:i w:val="false"/>
          <w:color w:val="000000"/>
          <w:sz w:val="28"/>
        </w:rPr>
        <w:t>
      </w:t>
      </w:r>
      <w:r>
        <w:rPr>
          <w:rFonts w:ascii="Times New Roman"/>
          <w:b w:val="false"/>
          <w:i w:val="false"/>
          <w:color w:val="000000"/>
          <w:sz w:val="28"/>
        </w:rPr>
        <w:t>2) "электрондық үкіметтің" веб-порталы: www.egov.kz, www.elicense.kz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нысаны – электрондық (ішінара автоматтандырылған) немесе қағаз түрінде.</w:t>
      </w:r>
      <w:r>
        <w:br/>
      </w: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Жамбыл облысы әкімдігінің 27.01.2016 </w:t>
      </w:r>
      <w:r>
        <w:rPr>
          <w:rFonts w:ascii="Times New Roman"/>
          <w:b w:val="false"/>
          <w:i w:val="false"/>
          <w:color w:val="ff0000"/>
          <w:sz w:val="28"/>
        </w:rPr>
        <w:t>№ 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 берілгені туралы растама (бұдан әрі – растама) беру немесе берілген тіркеу нөмірді қайта ресімдеу не стандарттың 10 тармағында көзделген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ұсыну нысаны: электрондық түрде.</w:t>
      </w:r>
      <w:r>
        <w:br/>
      </w:r>
      <w:r>
        <w:rPr>
          <w:rFonts w:ascii="Times New Roman"/>
          <w:b w:val="false"/>
          <w:i w:val="false"/>
          <w:color w:val="000000"/>
          <w:sz w:val="28"/>
        </w:rPr>
        <w:t>
      </w:t>
      </w:r>
      <w:r>
        <w:rPr>
          <w:rFonts w:ascii="Times New Roman"/>
          <w:b w:val="false"/>
          <w:i w:val="false"/>
          <w:color w:val="000000"/>
          <w:sz w:val="28"/>
        </w:rPr>
        <w:t>Растама электрондық нысанда ресімделеді, басып шығарылады, қол қойылады және мөрмен расталады.</w:t>
      </w:r>
      <w:r>
        <w:br/>
      </w:r>
      <w:r>
        <w:rPr>
          <w:rFonts w:ascii="Times New Roman"/>
          <w:b w:val="false"/>
          <w:i w:val="false"/>
          <w:color w:val="000000"/>
          <w:sz w:val="28"/>
        </w:rPr>
        <w:t>
      </w:t>
      </w:r>
      <w:r>
        <w:rPr>
          <w:rFonts w:ascii="Times New Roman"/>
          <w:b w:val="false"/>
          <w:i w:val="false"/>
          <w:color w:val="000000"/>
          <w:sz w:val="28"/>
        </w:rPr>
        <w:t>Қызметті алушы портал арқылы жүгінген кезде мемлекеттік қызмет нәтижесі қызметті алушының "жеке кабинетіне" қызметті берушінің уәкілетті адамының электрондық цифрлық қолтаңбасымен куәландырылған электрондық құжат нысанында жолданады.</w:t>
      </w:r>
      <w:r>
        <w:br/>
      </w:r>
      <w:r>
        <w:rPr>
          <w:rFonts w:ascii="Times New Roman"/>
          <w:b w:val="false"/>
          <w:i w:val="false"/>
          <w:color w:val="000000"/>
          <w:sz w:val="28"/>
        </w:rPr>
        <w:t>
</w:t>
      </w:r>
    </w:p>
    <w:bookmarkStart w:name="z170" w:id="2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(қызметшілерінің) іс-қимылдар тәртібін сипаттау</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бойынша рәсімдердің (іс – қимылдарды) бастауға негіздеме стандарттың 9 тармағында көрсетілген құжаттарды және белгіленген нысан бойынша көрсетілетін қызметті алушымен өтініш беру болып табылады.</w:t>
      </w:r>
      <w:r>
        <w:br/>
      </w:r>
      <w:r>
        <w:rPr>
          <w:rFonts w:ascii="Times New Roman"/>
          <w:b w:val="false"/>
          <w:i w:val="false"/>
          <w:color w:val="000000"/>
          <w:sz w:val="28"/>
        </w:rPr>
        <w:t>
      </w:t>
      </w:r>
      <w:r>
        <w:rPr>
          <w:rFonts w:ascii="Times New Roman"/>
          <w:b w:val="false"/>
          <w:i w:val="false"/>
          <w:color w:val="000000"/>
          <w:sz w:val="28"/>
        </w:rPr>
        <w:t>5. Мемлекеттiк қызметті көрсету процесінің құрамына кiретiн әрбiр рәсiмнiң (iс-қимылдың)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xml:space="preserve">1) қызметті берушінің кеңсесі қызметті алушы қажетті құжаттарды ұсынған сәттен бастап, қабылдауды және оларды тіркеуді жүзеге асырады, құжаттарды қабылдаған күні мен уақыты көрсетілген тіркеу туралы өтініштің көшірмесін көрсетілетін қізметті алушыға береді - 30 (отыз) минуттан аспайды. </w:t>
      </w:r>
      <w:r>
        <w:br/>
      </w:r>
      <w:r>
        <w:rPr>
          <w:rFonts w:ascii="Times New Roman"/>
          <w:b w:val="false"/>
          <w:i w:val="false"/>
          <w:color w:val="000000"/>
          <w:sz w:val="28"/>
        </w:rPr>
        <w:t>
      </w:t>
      </w:r>
      <w:r>
        <w:rPr>
          <w:rFonts w:ascii="Times New Roman"/>
          <w:b w:val="false"/>
          <w:i w:val="false"/>
          <w:color w:val="000000"/>
          <w:sz w:val="28"/>
        </w:rPr>
        <w:t>Нәтиже – мемлекеттік қызмет берушінің жауапты орындаушысы басшыға немесе құзырлы тұлғаға құжатты жібереді;</w:t>
      </w:r>
      <w:r>
        <w:br/>
      </w:r>
      <w:r>
        <w:rPr>
          <w:rFonts w:ascii="Times New Roman"/>
          <w:b w:val="false"/>
          <w:i w:val="false"/>
          <w:color w:val="000000"/>
          <w:sz w:val="28"/>
        </w:rPr>
        <w:t>
      </w:t>
      </w:r>
      <w:r>
        <w:rPr>
          <w:rFonts w:ascii="Times New Roman"/>
          <w:b w:val="false"/>
          <w:i w:val="false"/>
          <w:color w:val="000000"/>
          <w:sz w:val="28"/>
        </w:rPr>
        <w:t>2) қызметті берушінің немесе Тараз қаласы және аудан әкімдіктерінің ветеринария бөлімдерінің басшылығы кіріс құжаттаманы қарайды, жауапты орындаушыны айқындайды және бұрыштама қояды – 1 (бір) жұмыс күнінен аспайды.</w:t>
      </w:r>
      <w:r>
        <w:br/>
      </w:r>
      <w:r>
        <w:rPr>
          <w:rFonts w:ascii="Times New Roman"/>
          <w:b w:val="false"/>
          <w:i w:val="false"/>
          <w:color w:val="000000"/>
          <w:sz w:val="28"/>
        </w:rPr>
        <w:t>
      </w:t>
      </w:r>
      <w:r>
        <w:rPr>
          <w:rFonts w:ascii="Times New Roman"/>
          <w:b w:val="false"/>
          <w:i w:val="false"/>
          <w:color w:val="000000"/>
          <w:sz w:val="28"/>
        </w:rPr>
        <w:t>Нәтиже – мемлекеттік қызмет берушінің басшысы немесе құзырлы тұлға жауапты орындаушыны анықтайды;</w:t>
      </w:r>
      <w:r>
        <w:br/>
      </w:r>
      <w:r>
        <w:rPr>
          <w:rFonts w:ascii="Times New Roman"/>
          <w:b w:val="false"/>
          <w:i w:val="false"/>
          <w:color w:val="000000"/>
          <w:sz w:val="28"/>
        </w:rPr>
        <w:t>
      </w:t>
      </w:r>
      <w:r>
        <w:rPr>
          <w:rFonts w:ascii="Times New Roman"/>
          <w:b w:val="false"/>
          <w:i w:val="false"/>
          <w:color w:val="000000"/>
          <w:sz w:val="28"/>
        </w:rPr>
        <w:t>3) қызметті берушінің жауапты орындаушысы – 3 (үш) жұмыс күнінен асырмай стандарттың 9 тармағында көзделген тізбеге сәйкес ұсынылған құжаттардың толықтығын тексереді. Өтініш беруші құжаттардың толық топтамасын ұсынбаған жағдайда көрсетілетін қызметті беруші – 1 (бір) жұмыс күнінен асырмай көрсетілген мерзімдерде өтінішті әрі қарай қараудан жазбаша дәлелді бас тартады.</w:t>
      </w:r>
      <w:r>
        <w:br/>
      </w:r>
      <w:r>
        <w:rPr>
          <w:rFonts w:ascii="Times New Roman"/>
          <w:b w:val="false"/>
          <w:i w:val="false"/>
          <w:color w:val="000000"/>
          <w:sz w:val="28"/>
        </w:rPr>
        <w:t>
      </w:t>
      </w:r>
      <w:r>
        <w:rPr>
          <w:rFonts w:ascii="Times New Roman"/>
          <w:b w:val="false"/>
          <w:i w:val="false"/>
          <w:color w:val="000000"/>
          <w:sz w:val="28"/>
        </w:rPr>
        <w:t xml:space="preserve">Нәтиже – қызмет берушінің жауапты орындаушысы басшыға немесе құзырлы тұлғаға шешімге қол қою үшін жібереді; </w:t>
      </w:r>
      <w:r>
        <w:br/>
      </w:r>
      <w:r>
        <w:rPr>
          <w:rFonts w:ascii="Times New Roman"/>
          <w:b w:val="false"/>
          <w:i w:val="false"/>
          <w:color w:val="000000"/>
          <w:sz w:val="28"/>
        </w:rPr>
        <w:t>
      </w:t>
      </w:r>
      <w:r>
        <w:rPr>
          <w:rFonts w:ascii="Times New Roman"/>
          <w:b w:val="false"/>
          <w:i w:val="false"/>
          <w:color w:val="000000"/>
          <w:sz w:val="28"/>
        </w:rPr>
        <w:t>4) Жамбыл облысы әкімдігінің ауыл шаруашылығы басқармасының мемлекеттік ветеринариялық бақылау инспекция бөлімі партал арқылы:</w:t>
      </w:r>
      <w:r>
        <w:br/>
      </w:r>
      <w:r>
        <w:rPr>
          <w:rFonts w:ascii="Times New Roman"/>
          <w:b w:val="false"/>
          <w:i w:val="false"/>
          <w:color w:val="000000"/>
          <w:sz w:val="28"/>
        </w:rPr>
        <w:t>
      </w:t>
      </w:r>
      <w:r>
        <w:rPr>
          <w:rFonts w:ascii="Times New Roman"/>
          <w:b w:val="false"/>
          <w:i w:val="false"/>
          <w:color w:val="000000"/>
          <w:sz w:val="28"/>
        </w:rPr>
        <w:t>өндіріс объектісіне есептік нөмір беру туралы сұрауды тіркейді;</w:t>
      </w:r>
      <w:r>
        <w:br/>
      </w:r>
      <w:r>
        <w:rPr>
          <w:rFonts w:ascii="Times New Roman"/>
          <w:b w:val="false"/>
          <w:i w:val="false"/>
          <w:color w:val="000000"/>
          <w:sz w:val="28"/>
        </w:rPr>
        <w:t>
      </w:t>
      </w:r>
      <w:r>
        <w:rPr>
          <w:rFonts w:ascii="Times New Roman"/>
          <w:b w:val="false"/>
          <w:i w:val="false"/>
          <w:color w:val="000000"/>
          <w:sz w:val="28"/>
        </w:rPr>
        <w:t>өндіріс объектісіне есептік нөмірді рәсімдейді;</w:t>
      </w:r>
      <w:r>
        <w:br/>
      </w:r>
      <w:r>
        <w:rPr>
          <w:rFonts w:ascii="Times New Roman"/>
          <w:b w:val="false"/>
          <w:i w:val="false"/>
          <w:color w:val="000000"/>
          <w:sz w:val="28"/>
        </w:rPr>
        <w:t>
      </w:t>
      </w:r>
      <w:r>
        <w:rPr>
          <w:rFonts w:ascii="Times New Roman"/>
          <w:b w:val="false"/>
          <w:i w:val="false"/>
          <w:color w:val="000000"/>
          <w:sz w:val="28"/>
        </w:rPr>
        <w:t>өндіріс объектісіне есептік нөмір беру туралы растауды ресімдейді және оны Тараз қаласы және аудан әкімдіктерінің ветеринария бөлімдеріне жолдайды;</w:t>
      </w:r>
      <w:r>
        <w:br/>
      </w:r>
      <w:r>
        <w:rPr>
          <w:rFonts w:ascii="Times New Roman"/>
          <w:b w:val="false"/>
          <w:i w:val="false"/>
          <w:color w:val="000000"/>
          <w:sz w:val="28"/>
        </w:rPr>
        <w:t>
      </w:t>
      </w:r>
      <w:r>
        <w:rPr>
          <w:rFonts w:ascii="Times New Roman"/>
          <w:b w:val="false"/>
          <w:i w:val="false"/>
          <w:color w:val="000000"/>
          <w:sz w:val="28"/>
        </w:rPr>
        <w:t>5) Тараз қаласы және аудан әкімдіктерінің ветеринария бөлімдерінің жауапты орындаушы растау түскен сәттен бастап 1 (бір) жұмыс күні ішінде оны өтінуші - өндіріс объектісінің "жеке кабинетіне" электрондық құжат нысанында жібереді немесе шығарады, Тараз қаласы және аудан әкімдіктерінің ветеринария бөлімдері оны мөрмен растайды, басшысының қолы қойылады және қолына береді.</w:t>
      </w:r>
      <w:r>
        <w:br/>
      </w:r>
      <w:r>
        <w:rPr>
          <w:rFonts w:ascii="Times New Roman"/>
          <w:b w:val="false"/>
          <w:i w:val="false"/>
          <w:color w:val="000000"/>
          <w:sz w:val="28"/>
        </w:rPr>
        <w:t>
      </w:t>
      </w:r>
      <w:r>
        <w:rPr>
          <w:rFonts w:ascii="Times New Roman"/>
          <w:b w:val="false"/>
          <w:i w:val="false"/>
          <w:color w:val="000000"/>
          <w:sz w:val="28"/>
        </w:rPr>
        <w:t>Жүзеге асыратын қызмет түрінің өзгеруіне әкеп соқтырмайтын өндіріс объектісі атауы және/немесе ұйымдастырушылық-құқықтық нысаны өзгерген жағдайда аумақтық бөлімше 5 (бес) жұмыс күні ішінде есептік нөмірді қайта ресімдейді және растама береді.</w:t>
      </w:r>
      <w:r>
        <w:br/>
      </w:r>
      <w:r>
        <w:rPr>
          <w:rFonts w:ascii="Times New Roman"/>
          <w:b w:val="false"/>
          <w:i w:val="false"/>
          <w:color w:val="000000"/>
          <w:sz w:val="28"/>
        </w:rPr>
        <w:t>
      </w:t>
      </w:r>
      <w:r>
        <w:rPr>
          <w:rFonts w:ascii="Times New Roman"/>
          <w:b w:val="false"/>
          <w:i w:val="false"/>
          <w:color w:val="000000"/>
          <w:sz w:val="28"/>
        </w:rPr>
        <w:t>Өндіріс объектісі қызметінің түрі өзгерген жағдайда стандарттың 4 тармағында белгіленген мерзімдерде есептік нөмір берудің қайталама рәсімінен өтеді;       </w:t>
      </w:r>
      <w:r>
        <w:br/>
      </w:r>
      <w:r>
        <w:rPr>
          <w:rFonts w:ascii="Times New Roman"/>
          <w:b w:val="false"/>
          <w:i w:val="false"/>
          <w:color w:val="000000"/>
          <w:sz w:val="28"/>
        </w:rPr>
        <w:t>
      </w:t>
      </w:r>
      <w:r>
        <w:rPr>
          <w:rFonts w:ascii="Times New Roman"/>
          <w:b w:val="false"/>
          <w:i w:val="false"/>
          <w:color w:val="000000"/>
          <w:sz w:val="28"/>
        </w:rPr>
        <w:t xml:space="preserve">6) мемлекеттік көрсетілетін қызметтің нәтижелері – 30 (отыз) минуттан аспайды. </w:t>
      </w:r>
      <w:r>
        <w:br/>
      </w:r>
      <w:r>
        <w:rPr>
          <w:rFonts w:ascii="Times New Roman"/>
          <w:b w:val="false"/>
          <w:i w:val="false"/>
          <w:color w:val="000000"/>
          <w:sz w:val="28"/>
        </w:rPr>
        <w:t>
      </w:t>
      </w:r>
      <w:r>
        <w:rPr>
          <w:rFonts w:ascii="Times New Roman"/>
          <w:b w:val="false"/>
          <w:i w:val="false"/>
          <w:color w:val="000000"/>
          <w:sz w:val="28"/>
        </w:rPr>
        <w:t xml:space="preserve">Нәтиже – Тараз қаласы және аудан әкімдіктерінің ветеринария бөлімдерінің кеңсе маманы қызмет алушыға мемлекеттік қызмет көрсету нәтижесін табыс етеді. </w:t>
      </w:r>
      <w:r>
        <w:br/>
      </w:r>
      <w:r>
        <w:rPr>
          <w:rFonts w:ascii="Times New Roman"/>
          <w:b w:val="false"/>
          <w:i w:val="false"/>
          <w:color w:val="000000"/>
          <w:sz w:val="28"/>
        </w:rPr>
        <w:t>
      </w:t>
      </w:r>
      <w:r>
        <w:rPr>
          <w:rFonts w:ascii="Times New Roman"/>
          <w:b w:val="false"/>
          <w:i w:val="false"/>
          <w:color w:val="000000"/>
          <w:sz w:val="28"/>
        </w:rPr>
        <w:t>6. Келесі рәсімді (іс-қимылдарды) орындауды бастау үшін негіз болатын мемлекеттік қызметті көрсету бойынша ресімдердің (іс-қимылдардың) нәтижесі:</w:t>
      </w:r>
      <w:r>
        <w:br/>
      </w:r>
      <w:r>
        <w:rPr>
          <w:rFonts w:ascii="Times New Roman"/>
          <w:b w:val="false"/>
          <w:i w:val="false"/>
          <w:color w:val="000000"/>
          <w:sz w:val="28"/>
        </w:rPr>
        <w:t>
      </w:t>
      </w:r>
      <w:r>
        <w:rPr>
          <w:rFonts w:ascii="Times New Roman"/>
          <w:b w:val="false"/>
          <w:i w:val="false"/>
          <w:color w:val="000000"/>
          <w:sz w:val="28"/>
        </w:rPr>
        <w:t>1) қызметті берушінің кеңсесі қызметті алушы қажетті құжаттарды ұсынған сәттен бастап, қабылдауды және оларды тіркеуді жүзеге асырады, құжаттарды қабылдаған күні мен уақыты көрсетілген тіркеу туралы өтініштің көшірмесін қізметті алушыға береді;</w:t>
      </w:r>
      <w:r>
        <w:br/>
      </w:r>
      <w:r>
        <w:rPr>
          <w:rFonts w:ascii="Times New Roman"/>
          <w:b w:val="false"/>
          <w:i w:val="false"/>
          <w:color w:val="000000"/>
          <w:sz w:val="28"/>
        </w:rPr>
        <w:t>
      </w:t>
      </w:r>
      <w:r>
        <w:rPr>
          <w:rFonts w:ascii="Times New Roman"/>
          <w:b w:val="false"/>
          <w:i w:val="false"/>
          <w:color w:val="000000"/>
          <w:sz w:val="28"/>
        </w:rPr>
        <w:t>2) қызметті берушінің немесе Тараз қаласы және аудан әкімдіктерінің ветеринария бөлімдерінің басшылығы кіріс құжаттаманы қарайды, жауапты орындаушыны айқындайды және бұрыштама қояды;</w:t>
      </w:r>
      <w:r>
        <w:br/>
      </w:r>
      <w:r>
        <w:rPr>
          <w:rFonts w:ascii="Times New Roman"/>
          <w:b w:val="false"/>
          <w:i w:val="false"/>
          <w:color w:val="000000"/>
          <w:sz w:val="28"/>
        </w:rPr>
        <w:t>
      </w:t>
      </w:r>
      <w:r>
        <w:rPr>
          <w:rFonts w:ascii="Times New Roman"/>
          <w:b w:val="false"/>
          <w:i w:val="false"/>
          <w:color w:val="000000"/>
          <w:sz w:val="28"/>
        </w:rPr>
        <w:t>3) қызметті берушінің жауапты орындаушысы стандарттың 9 тармағында көзделген тізбеге сәйкес ұсынылған құжаттардың толықтығын тексереді. Өтініш беруші құжаттардың толық топтамасын ұсынбаған жағдайда қызметті беруші көрсетілген мерзімдерде өтінішті әрі қарай қараудан жазбаша дәлелді бас тартады;</w:t>
      </w:r>
      <w:r>
        <w:br/>
      </w:r>
      <w:r>
        <w:rPr>
          <w:rFonts w:ascii="Times New Roman"/>
          <w:b w:val="false"/>
          <w:i w:val="false"/>
          <w:color w:val="000000"/>
          <w:sz w:val="28"/>
        </w:rPr>
        <w:t>
      </w:t>
      </w:r>
      <w:r>
        <w:rPr>
          <w:rFonts w:ascii="Times New Roman"/>
          <w:b w:val="false"/>
          <w:i w:val="false"/>
          <w:color w:val="000000"/>
          <w:sz w:val="28"/>
        </w:rPr>
        <w:t>4) Жамбыл облысы әкімдігінің ауыл шаруашылығы басқармасының мемлекеттік ветеринариялық бақылау инспекция бөлімі партал арқылы:</w:t>
      </w:r>
      <w:r>
        <w:br/>
      </w:r>
      <w:r>
        <w:rPr>
          <w:rFonts w:ascii="Times New Roman"/>
          <w:b w:val="false"/>
          <w:i w:val="false"/>
          <w:color w:val="000000"/>
          <w:sz w:val="28"/>
        </w:rPr>
        <w:t>
      </w:t>
      </w:r>
      <w:r>
        <w:rPr>
          <w:rFonts w:ascii="Times New Roman"/>
          <w:b w:val="false"/>
          <w:i w:val="false"/>
          <w:color w:val="000000"/>
          <w:sz w:val="28"/>
        </w:rPr>
        <w:t>өндіріс объектісіне есептік нөмір беру туралы сұрауды тіркейді;</w:t>
      </w:r>
      <w:r>
        <w:br/>
      </w:r>
      <w:r>
        <w:rPr>
          <w:rFonts w:ascii="Times New Roman"/>
          <w:b w:val="false"/>
          <w:i w:val="false"/>
          <w:color w:val="000000"/>
          <w:sz w:val="28"/>
        </w:rPr>
        <w:t>
      </w:t>
      </w:r>
      <w:r>
        <w:rPr>
          <w:rFonts w:ascii="Times New Roman"/>
          <w:b w:val="false"/>
          <w:i w:val="false"/>
          <w:color w:val="000000"/>
          <w:sz w:val="28"/>
        </w:rPr>
        <w:t>өндіріс объектісіне есептік нөмірді рәсімдейді;</w:t>
      </w:r>
      <w:r>
        <w:br/>
      </w:r>
      <w:r>
        <w:rPr>
          <w:rFonts w:ascii="Times New Roman"/>
          <w:b w:val="false"/>
          <w:i w:val="false"/>
          <w:color w:val="000000"/>
          <w:sz w:val="28"/>
        </w:rPr>
        <w:t>
      </w:t>
      </w:r>
      <w:r>
        <w:rPr>
          <w:rFonts w:ascii="Times New Roman"/>
          <w:b w:val="false"/>
          <w:i w:val="false"/>
          <w:color w:val="000000"/>
          <w:sz w:val="28"/>
        </w:rPr>
        <w:t>өндіріс объектісіне есептік нөмір беру туралы растауды ресімдейді және оны Тараз қаласы және аудан әкімдіктерінің ветеринария бөлімдеріне жолдайды;</w:t>
      </w:r>
      <w:r>
        <w:br/>
      </w:r>
      <w:r>
        <w:rPr>
          <w:rFonts w:ascii="Times New Roman"/>
          <w:b w:val="false"/>
          <w:i w:val="false"/>
          <w:color w:val="000000"/>
          <w:sz w:val="28"/>
        </w:rPr>
        <w:t>
      </w:t>
      </w:r>
      <w:r>
        <w:rPr>
          <w:rFonts w:ascii="Times New Roman"/>
          <w:b w:val="false"/>
          <w:i w:val="false"/>
          <w:color w:val="000000"/>
          <w:sz w:val="28"/>
        </w:rPr>
        <w:t>5) Тараз қаласы және аудан әкімдіктерінің ветеринария бөлімдерінің жауапты орындаушы растау түскен сәттен бастап оны өтінуші - өндіріс объектісінің "жеке кабинетіне" электрондық құжат нысанында жібереді немесе шығарады, Тараз қаласы және аудан әкімдіктерінің ветеринария бөлімдері оны мөрмен растайды, басшысының қолы қойылады және қолына береді.</w:t>
      </w:r>
      <w:r>
        <w:br/>
      </w:r>
      <w:r>
        <w:rPr>
          <w:rFonts w:ascii="Times New Roman"/>
          <w:b w:val="false"/>
          <w:i w:val="false"/>
          <w:color w:val="000000"/>
          <w:sz w:val="28"/>
        </w:rPr>
        <w:t>
      </w:t>
      </w:r>
      <w:r>
        <w:rPr>
          <w:rFonts w:ascii="Times New Roman"/>
          <w:b w:val="false"/>
          <w:i w:val="false"/>
          <w:color w:val="000000"/>
          <w:sz w:val="28"/>
        </w:rPr>
        <w:t>Жүзеге асыратын қызмет түрінің өзгеруіне әкеп соқтырмайтын өндіріс объектісі атауы және/немесе ұйымдастырушылық - құқықтық нысаны өзгерген жағдайда аумақтық бөлімше есептік нөмірді қайта ресімдейді және растама береді.</w:t>
      </w:r>
      <w:r>
        <w:br/>
      </w:r>
      <w:r>
        <w:rPr>
          <w:rFonts w:ascii="Times New Roman"/>
          <w:b w:val="false"/>
          <w:i w:val="false"/>
          <w:color w:val="000000"/>
          <w:sz w:val="28"/>
        </w:rPr>
        <w:t>
      </w:t>
      </w:r>
      <w:r>
        <w:rPr>
          <w:rFonts w:ascii="Times New Roman"/>
          <w:b w:val="false"/>
          <w:i w:val="false"/>
          <w:color w:val="000000"/>
          <w:sz w:val="28"/>
        </w:rPr>
        <w:t>Өндіріс объектісі қызметінің түрі өзгерген жағдайда стандарттың 4 тармағында белгіленген мерзімдерде есептік нөмір берудің қайталама рәсімінен өтеді;       </w:t>
      </w:r>
      <w:r>
        <w:br/>
      </w:r>
      <w:r>
        <w:rPr>
          <w:rFonts w:ascii="Times New Roman"/>
          <w:b w:val="false"/>
          <w:i w:val="false"/>
          <w:color w:val="000000"/>
          <w:sz w:val="28"/>
        </w:rPr>
        <w:t>
      </w:t>
      </w:r>
      <w:r>
        <w:rPr>
          <w:rFonts w:ascii="Times New Roman"/>
          <w:b w:val="false"/>
          <w:i w:val="false"/>
          <w:color w:val="000000"/>
          <w:sz w:val="28"/>
        </w:rPr>
        <w:t>6) мемлекеттік көрсетілетін қызметтің нәтижелері – Тараз қаласы және аудан әкімдіктерінің ветеринария бөлімдерінің кеңсе маманы қызмет алушыға мемлекеттік қызмет көрсету нәтижесін табыс етеді.</w:t>
      </w:r>
      <w:r>
        <w:br/>
      </w:r>
      <w:r>
        <w:rPr>
          <w:rFonts w:ascii="Times New Roman"/>
          <w:b w:val="false"/>
          <w:i w:val="false"/>
          <w:color w:val="000000"/>
          <w:sz w:val="28"/>
        </w:rPr>
        <w:t>
</w:t>
      </w:r>
    </w:p>
    <w:bookmarkStart w:name="z200" w:id="21"/>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көрсетілетін қызметті берушілердің, құрылымдық бөлімшелерінің (қызметшілер) тізбесі:</w:t>
      </w:r>
      <w:r>
        <w:br/>
      </w:r>
      <w:r>
        <w:rPr>
          <w:rFonts w:ascii="Times New Roman"/>
          <w:b w:val="false"/>
          <w:i w:val="false"/>
          <w:color w:val="000000"/>
          <w:sz w:val="28"/>
        </w:rPr>
        <w:t>
      </w:t>
      </w:r>
      <w:r>
        <w:rPr>
          <w:rFonts w:ascii="Times New Roman"/>
          <w:b w:val="false"/>
          <w:i w:val="false"/>
          <w:color w:val="000000"/>
          <w:sz w:val="28"/>
        </w:rPr>
        <w:t xml:space="preserve">1) қызметті берушінің кеңсесі; </w:t>
      </w:r>
      <w:r>
        <w:br/>
      </w:r>
      <w:r>
        <w:rPr>
          <w:rFonts w:ascii="Times New Roman"/>
          <w:b w:val="false"/>
          <w:i w:val="false"/>
          <w:color w:val="000000"/>
          <w:sz w:val="28"/>
        </w:rPr>
        <w:t>
      </w:t>
      </w:r>
      <w:r>
        <w:rPr>
          <w:rFonts w:ascii="Times New Roman"/>
          <w:b w:val="false"/>
          <w:i w:val="false"/>
          <w:color w:val="000000"/>
          <w:sz w:val="28"/>
        </w:rPr>
        <w:t>2) қызметті берушінің басшысы;</w:t>
      </w:r>
      <w:r>
        <w:br/>
      </w:r>
      <w:r>
        <w:rPr>
          <w:rFonts w:ascii="Times New Roman"/>
          <w:b w:val="false"/>
          <w:i w:val="false"/>
          <w:color w:val="000000"/>
          <w:sz w:val="28"/>
        </w:rPr>
        <w:t>
      </w:t>
      </w:r>
      <w:r>
        <w:rPr>
          <w:rFonts w:ascii="Times New Roman"/>
          <w:b w:val="false"/>
          <w:i w:val="false"/>
          <w:color w:val="000000"/>
          <w:sz w:val="28"/>
        </w:rPr>
        <w:t>3)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w:t>
      </w:r>
      <w:r>
        <w:rPr>
          <w:rFonts w:ascii="Times New Roman"/>
          <w:b w:val="false"/>
          <w:i w:val="false"/>
          <w:color w:val="000000"/>
          <w:sz w:val="28"/>
        </w:rPr>
        <w:t>1) қызметті берушінің кеңсесі қызметті алушы қажетті құжаттарды ұсынған сәттен бастап, қабылдауды және оларды тіркеуді жүзеге асырады, құжаттарды қабылдаған күні мен уақыты көрсетілген тіркеу туралы өтініштің көшірмесін қізметті алушыға береді - 30 (отыз) минуттан аспайды;</w:t>
      </w:r>
      <w:r>
        <w:br/>
      </w:r>
      <w:r>
        <w:rPr>
          <w:rFonts w:ascii="Times New Roman"/>
          <w:b w:val="false"/>
          <w:i w:val="false"/>
          <w:color w:val="000000"/>
          <w:sz w:val="28"/>
        </w:rPr>
        <w:t>
      </w:t>
      </w:r>
      <w:r>
        <w:rPr>
          <w:rFonts w:ascii="Times New Roman"/>
          <w:b w:val="false"/>
          <w:i w:val="false"/>
          <w:color w:val="000000"/>
          <w:sz w:val="28"/>
        </w:rPr>
        <w:t>2) қызметті берушінің басшылығы кіріс құжаттаманы қарайды, жауапты орындаушыны айқындайды және бұрыштама қояды – 1 (бір) жұмыс күнінен аспайды;</w:t>
      </w:r>
      <w:r>
        <w:br/>
      </w:r>
      <w:r>
        <w:rPr>
          <w:rFonts w:ascii="Times New Roman"/>
          <w:b w:val="false"/>
          <w:i w:val="false"/>
          <w:color w:val="000000"/>
          <w:sz w:val="28"/>
        </w:rPr>
        <w:t>
      </w:t>
      </w:r>
      <w:r>
        <w:rPr>
          <w:rFonts w:ascii="Times New Roman"/>
          <w:b w:val="false"/>
          <w:i w:val="false"/>
          <w:color w:val="000000"/>
          <w:sz w:val="28"/>
        </w:rPr>
        <w:t xml:space="preserve">3) қызметті берушінің жауапты орындаушысы – 3 (үш) жұмыс күнінен асырмай стандарттың 9 тармағында көзделген тізбеге сәйкес ұсынылған құжаттардың толықтығын тексереді. Өтініш беруші құжаттардың толық топтамасын ұсынбаған жағдайда қызметті беруші – 1 (бір) жұмыс күнінен асырмай көрсетілген мерзімдерде өтінішті әрі қарай қараудан жазбаша дәлелді бас тартады; </w:t>
      </w:r>
      <w:r>
        <w:br/>
      </w:r>
      <w:r>
        <w:rPr>
          <w:rFonts w:ascii="Times New Roman"/>
          <w:b w:val="false"/>
          <w:i w:val="false"/>
          <w:color w:val="000000"/>
          <w:sz w:val="28"/>
        </w:rPr>
        <w:t>
      </w:t>
      </w:r>
      <w:r>
        <w:rPr>
          <w:rFonts w:ascii="Times New Roman"/>
          <w:b w:val="false"/>
          <w:i w:val="false"/>
          <w:color w:val="000000"/>
          <w:sz w:val="28"/>
        </w:rPr>
        <w:t>4) Жамбыл облысы әкімдігінің ауыл шаруашылығы басқармасының мемлекеттік ветеринариялық бақылау инспекция бөлімі партал арқылы:</w:t>
      </w:r>
      <w:r>
        <w:br/>
      </w:r>
      <w:r>
        <w:rPr>
          <w:rFonts w:ascii="Times New Roman"/>
          <w:b w:val="false"/>
          <w:i w:val="false"/>
          <w:color w:val="000000"/>
          <w:sz w:val="28"/>
        </w:rPr>
        <w:t>
      </w:t>
      </w:r>
      <w:r>
        <w:rPr>
          <w:rFonts w:ascii="Times New Roman"/>
          <w:b w:val="false"/>
          <w:i w:val="false"/>
          <w:color w:val="000000"/>
          <w:sz w:val="28"/>
        </w:rPr>
        <w:t>өндіріс объектісіне есептік нөмір беру туралы сұрауды тіркейді;</w:t>
      </w:r>
      <w:r>
        <w:br/>
      </w:r>
      <w:r>
        <w:rPr>
          <w:rFonts w:ascii="Times New Roman"/>
          <w:b w:val="false"/>
          <w:i w:val="false"/>
          <w:color w:val="000000"/>
          <w:sz w:val="28"/>
        </w:rPr>
        <w:t>
      </w:t>
      </w:r>
      <w:r>
        <w:rPr>
          <w:rFonts w:ascii="Times New Roman"/>
          <w:b w:val="false"/>
          <w:i w:val="false"/>
          <w:color w:val="000000"/>
          <w:sz w:val="28"/>
        </w:rPr>
        <w:t>өндіріс объектісіне есептік нөмірді рәсімдейді;</w:t>
      </w:r>
      <w:r>
        <w:br/>
      </w:r>
      <w:r>
        <w:rPr>
          <w:rFonts w:ascii="Times New Roman"/>
          <w:b w:val="false"/>
          <w:i w:val="false"/>
          <w:color w:val="000000"/>
          <w:sz w:val="28"/>
        </w:rPr>
        <w:t>
      </w:t>
      </w:r>
      <w:r>
        <w:rPr>
          <w:rFonts w:ascii="Times New Roman"/>
          <w:b w:val="false"/>
          <w:i w:val="false"/>
          <w:color w:val="000000"/>
          <w:sz w:val="28"/>
        </w:rPr>
        <w:t>өндіріс объектісіне есептік нөмір беру туралы растауды ресімдейді және оны Тараз қаласы және аудан әкімдіктерінің ветеринария бөлімдеріне жолдайды;</w:t>
      </w:r>
      <w:r>
        <w:br/>
      </w:r>
      <w:r>
        <w:rPr>
          <w:rFonts w:ascii="Times New Roman"/>
          <w:b w:val="false"/>
          <w:i w:val="false"/>
          <w:color w:val="000000"/>
          <w:sz w:val="28"/>
        </w:rPr>
        <w:t>
      </w:t>
      </w:r>
      <w:r>
        <w:rPr>
          <w:rFonts w:ascii="Times New Roman"/>
          <w:b w:val="false"/>
          <w:i w:val="false"/>
          <w:color w:val="000000"/>
          <w:sz w:val="28"/>
        </w:rPr>
        <w:t>5) Тараз қаласы және аудан әкімдіктерінің ветеринария бөлімдерінің жауапты орындаушы растау түскен сәттен бастап 1 (бір) жұмыс күні ішінде оны өтінуші - өндіріс объектісінің "жеке кабинетіне" электрондық құжат нысанында жібереді немесе шығарады, Тараз қаласы және аудан әкімдіктерінің ветеринария бөлімдері оны мөрмен растайды, басшысының қолы қойылады және қолына береді;</w:t>
      </w:r>
      <w:r>
        <w:br/>
      </w:r>
      <w:r>
        <w:rPr>
          <w:rFonts w:ascii="Times New Roman"/>
          <w:b w:val="false"/>
          <w:i w:val="false"/>
          <w:color w:val="000000"/>
          <w:sz w:val="28"/>
        </w:rPr>
        <w:t>
      </w:t>
      </w:r>
      <w:r>
        <w:rPr>
          <w:rFonts w:ascii="Times New Roman"/>
          <w:b w:val="false"/>
          <w:i w:val="false"/>
          <w:color w:val="000000"/>
          <w:sz w:val="28"/>
        </w:rPr>
        <w:t xml:space="preserve">6) мемлекеттік көрсетілетін қызметтің нәтижелері – 30 (отыз) минуттан аспайды. </w:t>
      </w:r>
      <w:r>
        <w:br/>
      </w:r>
      <w:r>
        <w:rPr>
          <w:rFonts w:ascii="Times New Roman"/>
          <w:b w:val="false"/>
          <w:i w:val="false"/>
          <w:color w:val="000000"/>
          <w:sz w:val="28"/>
        </w:rPr>
        <w:t>
</w:t>
      </w:r>
    </w:p>
    <w:bookmarkStart w:name="z215" w:id="22"/>
    <w:p>
      <w:pPr>
        <w:spacing w:after="0"/>
        <w:ind w:left="0"/>
        <w:jc w:val="left"/>
      </w:pPr>
      <w:r>
        <w:rPr>
          <w:rFonts w:ascii="Times New Roman"/>
          <w:b/>
          <w:i w:val="false"/>
          <w:color w:val="000000"/>
        </w:rPr>
        <w:t xml:space="preserve"> 4. Портал арқылы және (немесе) өзге де көрсетілетін қызметті берушілермен өзара іс-қимыл ету тәртібін, сондай-ақ мемлекеттік қызмет көрсету процесінде ақпараттық жүйелерді пайдалану тәртібін сипаттау</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9. Портал арқылы мемлекеттік қызмет көрсеткенде қызметті берушінің және қызметті алушының өтініш беру тәртібінің және рәсімі (іс-қимыл) жүйелілігінің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қызметті алушы өзінің электрондық цифрлық қолтаңбасын тіркеу куәлігінің көмегiмен порталда тiркелуді жүзеге асырады, ол қызметті алушы компьютерінің интернет-браузерінде сақталады (порталда тiркелмеген қызметті алушылар үшiн жүзеге асырылады);</w:t>
      </w:r>
      <w:r>
        <w:br/>
      </w:r>
      <w:r>
        <w:rPr>
          <w:rFonts w:ascii="Times New Roman"/>
          <w:b w:val="false"/>
          <w:i w:val="false"/>
          <w:color w:val="000000"/>
          <w:sz w:val="28"/>
        </w:rPr>
        <w:t>
      </w:t>
      </w:r>
      <w:r>
        <w:rPr>
          <w:rFonts w:ascii="Times New Roman"/>
          <w:b w:val="false"/>
          <w:i w:val="false"/>
          <w:color w:val="000000"/>
          <w:sz w:val="28"/>
        </w:rPr>
        <w:t>2) 1-процесс–қызметті алушы компьютерінің интернет-браузерінде электрондық цифрлық қолтаңбаның тіркеу куәлігін бекіту, мемлекеттік қызметті алу үшін порталға қызметті алушының паролін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3) 1-шарт – тіркелген қызметті алушы туралы деректердің дұрыстығын логин жеке сәйкестендіру нөмірі немесе бизнес-сәйкестендiру нөмiрi мен пароль порталмен тексеру;</w:t>
      </w:r>
      <w:r>
        <w:br/>
      </w:r>
      <w:r>
        <w:rPr>
          <w:rFonts w:ascii="Times New Roman"/>
          <w:b w:val="false"/>
          <w:i w:val="false"/>
          <w:color w:val="000000"/>
          <w:sz w:val="28"/>
        </w:rPr>
        <w:t>
      </w:t>
      </w:r>
      <w:r>
        <w:rPr>
          <w:rFonts w:ascii="Times New Roman"/>
          <w:b w:val="false"/>
          <w:i w:val="false"/>
          <w:color w:val="000000"/>
          <w:sz w:val="28"/>
        </w:rPr>
        <w:t xml:space="preserve"> 4) 2-процесс – қызметті алушының деректерiнде бұзушылықтар болуына байланысты порталда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5) 3-процесс – қызметті алушының осы регламентте қызметті таңдауы, қызметті көрсету үшін сұрату нысанын экранға шығару және қажетті құжаттарды электрондық түріндегі сұратуын тіркей отырып, қызметті алушының нысанды оның құрылымы мен форматтық талаптарын ескере отырып толтыруы (деректерді енгізу);</w:t>
      </w:r>
      <w:r>
        <w:br/>
      </w:r>
      <w:r>
        <w:rPr>
          <w:rFonts w:ascii="Times New Roman"/>
          <w:b w:val="false"/>
          <w:i w:val="false"/>
          <w:color w:val="000000"/>
          <w:sz w:val="28"/>
        </w:rPr>
        <w:t>
      </w:t>
      </w:r>
      <w:r>
        <w:rPr>
          <w:rFonts w:ascii="Times New Roman"/>
          <w:b w:val="false"/>
          <w:i w:val="false"/>
          <w:color w:val="000000"/>
          <w:sz w:val="28"/>
        </w:rPr>
        <w:t>6) 4-процесс – қызметті алушының сұратуды куәландыру (қол қою) үшін электрондық цифрлық қолтаңбаның тіркеу куәлігін таңдауы;</w:t>
      </w:r>
      <w:r>
        <w:br/>
      </w:r>
      <w:r>
        <w:rPr>
          <w:rFonts w:ascii="Times New Roman"/>
          <w:b w:val="false"/>
          <w:i w:val="false"/>
          <w:color w:val="000000"/>
          <w:sz w:val="28"/>
        </w:rPr>
        <w:t>
      </w:t>
      </w:r>
      <w:r>
        <w:rPr>
          <w:rFonts w:ascii="Times New Roman"/>
          <w:b w:val="false"/>
          <w:i w:val="false"/>
          <w:color w:val="000000"/>
          <w:sz w:val="28"/>
        </w:rPr>
        <w:t>7) 2-шарт – порталмен электрондық цифрлық қолтаңбаның тіркеу куәлігінің қолдану мерзімін және кері қайтарылған (күші жойылған) тіркеу куәліктерінің ішінде болмауын, сондай-ақ сұратуда көрсетілген жеке сәйкестендіру нөмірі немесе бизнес-сәйкестендiру нөмiрi және электрондық цифрлық қолтаңбасының тіркеу куәлігінде көрсетілген жеке сәйкестендіру нөмірі немесе бизнес-сәйкестендiру нөмiрi арасындағы сәйкестендіру деректерінің сәйкестігін тексеру;</w:t>
      </w:r>
      <w:r>
        <w:br/>
      </w:r>
      <w:r>
        <w:rPr>
          <w:rFonts w:ascii="Times New Roman"/>
          <w:b w:val="false"/>
          <w:i w:val="false"/>
          <w:color w:val="000000"/>
          <w:sz w:val="28"/>
        </w:rPr>
        <w:t>
      </w:t>
      </w:r>
      <w:r>
        <w:rPr>
          <w:rFonts w:ascii="Times New Roman"/>
          <w:b w:val="false"/>
          <w:i w:val="false"/>
          <w:color w:val="000000"/>
          <w:sz w:val="28"/>
        </w:rPr>
        <w:t>8) 5-процесс – қызметті алушы электрондық цифрлық қолтаңбасының дұрыстығы расталмауына байланысты сұратылған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6-процесс – қызметті көрсетуге сұратуға толтырылған нысанды (енгiзiлген деректердi) қызметті алушының электрондық цифрлық қолтаңбасы арқылы растауы (қол қою);</w:t>
      </w:r>
      <w:r>
        <w:br/>
      </w:r>
      <w:r>
        <w:rPr>
          <w:rFonts w:ascii="Times New Roman"/>
          <w:b w:val="false"/>
          <w:i w:val="false"/>
          <w:color w:val="000000"/>
          <w:sz w:val="28"/>
        </w:rPr>
        <w:t>
      </w:t>
      </w:r>
      <w:r>
        <w:rPr>
          <w:rFonts w:ascii="Times New Roman"/>
          <w:b w:val="false"/>
          <w:i w:val="false"/>
          <w:color w:val="000000"/>
          <w:sz w:val="28"/>
        </w:rPr>
        <w:t>10) 7-процесс – қызметті беруші қызметті алушыдан агроөнеркәсіптік кешеннің салаларын басқарудың бірыңғай автоматтандырылған жүйесі "e-Agriculture" порталына түскен өтінішті қайта өңдейді;</w:t>
      </w:r>
      <w:r>
        <w:br/>
      </w:r>
      <w:r>
        <w:rPr>
          <w:rFonts w:ascii="Times New Roman"/>
          <w:b w:val="false"/>
          <w:i w:val="false"/>
          <w:color w:val="000000"/>
          <w:sz w:val="28"/>
        </w:rPr>
        <w:t>
      </w:t>
      </w:r>
      <w:r>
        <w:rPr>
          <w:rFonts w:ascii="Times New Roman"/>
          <w:b w:val="false"/>
          <w:i w:val="false"/>
          <w:color w:val="000000"/>
          <w:sz w:val="28"/>
        </w:rPr>
        <w:t>11) 3-шарт – рұқсат беру үшін қызметті алушы ұсынған құжаттардың сәйкестігін және негіздерге сай екенін қызмет көрсетушінің тексеруі;</w:t>
      </w:r>
      <w:r>
        <w:br/>
      </w:r>
      <w:r>
        <w:rPr>
          <w:rFonts w:ascii="Times New Roman"/>
          <w:b w:val="false"/>
          <w:i w:val="false"/>
          <w:color w:val="000000"/>
          <w:sz w:val="28"/>
        </w:rPr>
        <w:t>
      </w:t>
      </w:r>
      <w:r>
        <w:rPr>
          <w:rFonts w:ascii="Times New Roman"/>
          <w:b w:val="false"/>
          <w:i w:val="false"/>
          <w:color w:val="000000"/>
          <w:sz w:val="28"/>
        </w:rPr>
        <w:t>12) 8-процесс – басқарудың бірынғай автоматтандырылған жүйесі ақпараттық жүйелерде қызметті алушының деректерінде бұзушылықтардың болуына байланысты сұратылған қызметінен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13) 9-процесс – қызметті алушының ветеринариялық-санитариялық қорытындыны алу күні мен уақыты туралы хабарлама қызметті берушінің уәкілетті адамының электронды құжат қызмет көрсетушінің уәкілетті тұлғасының электрондық цифрлық қолтаңбасын қолдану арқылы жасалады.</w:t>
      </w:r>
      <w:r>
        <w:br/>
      </w:r>
      <w:r>
        <w:rPr>
          <w:rFonts w:ascii="Times New Roman"/>
          <w:b w:val="false"/>
          <w:i w:val="false"/>
          <w:color w:val="000000"/>
          <w:sz w:val="28"/>
        </w:rPr>
        <w:t>
      </w:t>
      </w:r>
      <w:r>
        <w:rPr>
          <w:rFonts w:ascii="Times New Roman"/>
          <w:b w:val="false"/>
          <w:i w:val="false"/>
          <w:color w:val="000000"/>
          <w:sz w:val="28"/>
        </w:rPr>
        <w:t xml:space="preserve"> Қызмет көрсетушінің қызмет көрсету қадамдары мен шешімдері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1-процесс – қызметті берушінің орындаушысы мемлекеттік қызметті көрсету үшін басқарудың бірынғай автоматтандырылған жүйесі ақпараттық жүйенің логині мен паролін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2) 1-шарт – қызметті берушінің тіркелген орындаушысы туралы деректердің дұрыстығын логин мен пароль арқылы басқарудың бірынғай автоматтандырылған жүйесі ақпараттық жүйелерді тексеру;</w:t>
      </w:r>
      <w:r>
        <w:br/>
      </w:r>
      <w:r>
        <w:rPr>
          <w:rFonts w:ascii="Times New Roman"/>
          <w:b w:val="false"/>
          <w:i w:val="false"/>
          <w:color w:val="000000"/>
          <w:sz w:val="28"/>
        </w:rPr>
        <w:t>
      </w:t>
      </w:r>
      <w:r>
        <w:rPr>
          <w:rFonts w:ascii="Times New Roman"/>
          <w:b w:val="false"/>
          <w:i w:val="false"/>
          <w:color w:val="000000"/>
          <w:sz w:val="28"/>
        </w:rPr>
        <w:t>3) 2-процесс – қызметті берушінің орындаушысы деректерiнде бұзушылықтар болуына байланысты басқарудың бірыңғай автоматтандырылған жүйесі ақпараттық жүйелерін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4) 3-процесс – қызметті берушінің орындаушысы осы регламентте көрсетiлген қызметтi таңдауы, қызметтi көрсету үшiн сұрату нысанын экранға шығаруы және қызметті берушінің орындаушысымен қызметті алушының деректерін енгізуі;</w:t>
      </w:r>
      <w:r>
        <w:br/>
      </w:r>
      <w:r>
        <w:rPr>
          <w:rFonts w:ascii="Times New Roman"/>
          <w:b w:val="false"/>
          <w:i w:val="false"/>
          <w:color w:val="000000"/>
          <w:sz w:val="28"/>
        </w:rPr>
        <w:t>
      </w:t>
      </w:r>
      <w:r>
        <w:rPr>
          <w:rFonts w:ascii="Times New Roman"/>
          <w:b w:val="false"/>
          <w:i w:val="false"/>
          <w:color w:val="000000"/>
          <w:sz w:val="28"/>
        </w:rPr>
        <w:t>5) 4-процесс – қызметті алушының деректері туралы "Жеке тұлғалар" немесе "Заңды тұлғалар" мемлекеттік деректер қорына "электрондық үкімет" шлюзі арқылы сұратуды жолдау;</w:t>
      </w:r>
      <w:r>
        <w:br/>
      </w:r>
      <w:r>
        <w:rPr>
          <w:rFonts w:ascii="Times New Roman"/>
          <w:b w:val="false"/>
          <w:i w:val="false"/>
          <w:color w:val="000000"/>
          <w:sz w:val="28"/>
        </w:rPr>
        <w:t>
      </w:t>
      </w:r>
      <w:r>
        <w:rPr>
          <w:rFonts w:ascii="Times New Roman"/>
          <w:b w:val="false"/>
          <w:i w:val="false"/>
          <w:color w:val="000000"/>
          <w:sz w:val="28"/>
        </w:rPr>
        <w:t>6) 2-шарт – қызметті алушы деректерінің "Жеке тұлғалар" немесе "Заңды тұлғалар" мемлекеттік деректер қорында болуын тексеру;</w:t>
      </w:r>
      <w:r>
        <w:br/>
      </w:r>
      <w:r>
        <w:rPr>
          <w:rFonts w:ascii="Times New Roman"/>
          <w:b w:val="false"/>
          <w:i w:val="false"/>
          <w:color w:val="000000"/>
          <w:sz w:val="28"/>
        </w:rPr>
        <w:t>
      </w:t>
      </w:r>
      <w:r>
        <w:rPr>
          <w:rFonts w:ascii="Times New Roman"/>
          <w:b w:val="false"/>
          <w:i w:val="false"/>
          <w:color w:val="000000"/>
          <w:sz w:val="28"/>
        </w:rPr>
        <w:t>7) 5-процесс – қызметті алушы деректерінің "Жеке тұлғалар" немесе "Заңды тұлғалар" мемлекеттік деректер қорында болмауына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8) 6-процесс – өтініш нысанын құжаттардың қағаз нысанында болуы туралы белгі қою бөлігінде толтыру және қызметті берушінің орындаушысы қызметті алушы ұсынған қажетті құжаттарды сканерлеуі және оларды өтініш нысанына тіркеуі;</w:t>
      </w:r>
      <w:r>
        <w:br/>
      </w:r>
      <w:r>
        <w:rPr>
          <w:rFonts w:ascii="Times New Roman"/>
          <w:b w:val="false"/>
          <w:i w:val="false"/>
          <w:color w:val="000000"/>
          <w:sz w:val="28"/>
        </w:rPr>
        <w:t>
      </w:t>
      </w:r>
      <w:r>
        <w:rPr>
          <w:rFonts w:ascii="Times New Roman"/>
          <w:b w:val="false"/>
          <w:i w:val="false"/>
          <w:color w:val="000000"/>
          <w:sz w:val="28"/>
        </w:rPr>
        <w:t>9) 7-процесс – сұратуды басқарудың бірынғай автоматтандырылған жүйесі ақпараттық жүйелерін тіркеу және өңдеу;</w:t>
      </w:r>
      <w:r>
        <w:br/>
      </w:r>
      <w:r>
        <w:rPr>
          <w:rFonts w:ascii="Times New Roman"/>
          <w:b w:val="false"/>
          <w:i w:val="false"/>
          <w:color w:val="000000"/>
          <w:sz w:val="28"/>
        </w:rPr>
        <w:t>
      </w:t>
      </w:r>
      <w:r>
        <w:rPr>
          <w:rFonts w:ascii="Times New Roman"/>
          <w:b w:val="false"/>
          <w:i w:val="false"/>
          <w:color w:val="000000"/>
          <w:sz w:val="28"/>
        </w:rPr>
        <w:t>10) 3-шарт – рұқсат беру үшін қызметті алушы ұсынған құжаттардың сәйкестігін және негіздерге сай екенін қызмет көрсетушінің тексеруі;</w:t>
      </w:r>
      <w:r>
        <w:br/>
      </w:r>
      <w:r>
        <w:rPr>
          <w:rFonts w:ascii="Times New Roman"/>
          <w:b w:val="false"/>
          <w:i w:val="false"/>
          <w:color w:val="000000"/>
          <w:sz w:val="28"/>
        </w:rPr>
        <w:t>
      </w:t>
      </w:r>
      <w:r>
        <w:rPr>
          <w:rFonts w:ascii="Times New Roman"/>
          <w:b w:val="false"/>
          <w:i w:val="false"/>
          <w:color w:val="000000"/>
          <w:sz w:val="28"/>
        </w:rPr>
        <w:t>11) 8-процесс – басқарудың бірынғай автоматтандырылған жүйесі ақпараттық жүйенің қызметті алушының деректерінде бұзушылықтардың болуына байланысты сұратқан қызметінен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xml:space="preserve">12) 9-процесс – ветеринариялық-санитариялық қорытындыны рәсімдеу электрондық форматта ресімделеді, арнайы бланкке басып шығарылады, мөрмен расталады және оған қызметті беруші басшысының қолы қойылады. </w:t>
      </w:r>
      <w:r>
        <w:br/>
      </w:r>
      <w:r>
        <w:rPr>
          <w:rFonts w:ascii="Times New Roman"/>
          <w:b w:val="false"/>
          <w:i w:val="false"/>
          <w:color w:val="000000"/>
          <w:sz w:val="28"/>
        </w:rPr>
        <w:t>
      </w:t>
      </w:r>
      <w:r>
        <w:rPr>
          <w:rFonts w:ascii="Times New Roman"/>
          <w:b w:val="false"/>
          <w:i w:val="false"/>
          <w:color w:val="000000"/>
          <w:sz w:val="28"/>
        </w:rPr>
        <w:t xml:space="preserve">10. Мемлекеттік қызмет көрсету процесінде рәсімдер (іс-қимылдар) ретінің, қызметті берушінің құрылымдық бөлімшелерінің (қызметкерлерінің) өзара іс-қимылдарының толық сипаттамасы, сонымен қатар өзге қызмет берушілермен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w:t>
      </w:r>
      <w:r>
        <w:br/>
      </w:r>
      <w:r>
        <w:rPr>
          <w:rFonts w:ascii="Times New Roman"/>
          <w:b w:val="false"/>
          <w:i w:val="false"/>
          <w:color w:val="000000"/>
          <w:sz w:val="28"/>
        </w:rPr>
        <w:t>
      </w:t>
      </w:r>
      <w:r>
        <w:rPr>
          <w:rFonts w:ascii="Times New Roman"/>
          <w:b w:val="false"/>
          <w:i w:val="false"/>
          <w:color w:val="000000"/>
          <w:sz w:val="28"/>
        </w:rPr>
        <w:t>Мемлекеттік қызмет көрсетудің бизнес-процестерінің анықтамалығы Жамбыл облысы әкімдігінің (http://zhambyl.gov.kz) интернет-ресурстарында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w:t>
            </w:r>
            <w:r>
              <w:br/>
            </w:r>
            <w:r>
              <w:rPr>
                <w:rFonts w:ascii="Times New Roman"/>
                <w:b w:val="false"/>
                <w:i w:val="false"/>
                <w:color w:val="000000"/>
                <w:sz w:val="20"/>
              </w:rPr>
              <w:t>жануарларды союға дайындауды (союды), сақтауды, өңдеуді</w:t>
            </w:r>
            <w:r>
              <w:br/>
            </w:r>
            <w:r>
              <w:rPr>
                <w:rFonts w:ascii="Times New Roman"/>
                <w:b w:val="false"/>
                <w:i w:val="false"/>
                <w:color w:val="000000"/>
                <w:sz w:val="20"/>
              </w:rPr>
              <w:t>және сатуды жүзеге асыратын</w:t>
            </w:r>
            <w:r>
              <w:br/>
            </w:r>
            <w:r>
              <w:rPr>
                <w:rFonts w:ascii="Times New Roman"/>
                <w:b w:val="false"/>
                <w:i w:val="false"/>
                <w:color w:val="000000"/>
                <w:sz w:val="20"/>
              </w:rPr>
              <w:t>өндіріс объектілеріне, сондай-ақ</w:t>
            </w:r>
            <w:r>
              <w:br/>
            </w:r>
            <w:r>
              <w:rPr>
                <w:rFonts w:ascii="Times New Roman"/>
                <w:b w:val="false"/>
                <w:i w:val="false"/>
                <w:color w:val="000000"/>
                <w:sz w:val="20"/>
              </w:rPr>
              <w:t>ветеринариялық</w:t>
            </w:r>
            <w:r>
              <w:br/>
            </w:r>
            <w:r>
              <w:rPr>
                <w:rFonts w:ascii="Times New Roman"/>
                <w:b w:val="false"/>
                <w:i w:val="false"/>
                <w:color w:val="000000"/>
                <w:sz w:val="20"/>
              </w:rPr>
              <w:t>препараттарды, жем және</w:t>
            </w:r>
            <w:r>
              <w:br/>
            </w:r>
            <w:r>
              <w:rPr>
                <w:rFonts w:ascii="Times New Roman"/>
                <w:b w:val="false"/>
                <w:i w:val="false"/>
                <w:color w:val="000000"/>
                <w:sz w:val="20"/>
              </w:rPr>
              <w:t>жемазық қоспаларын өндіру,</w:t>
            </w:r>
            <w:r>
              <w:br/>
            </w:r>
            <w:r>
              <w:rPr>
                <w:rFonts w:ascii="Times New Roman"/>
                <w:b w:val="false"/>
                <w:i w:val="false"/>
                <w:color w:val="000000"/>
                <w:sz w:val="20"/>
              </w:rPr>
              <w:t>сақтау және сату бойынша</w:t>
            </w:r>
            <w:r>
              <w:br/>
            </w:r>
            <w:r>
              <w:rPr>
                <w:rFonts w:ascii="Times New Roman"/>
                <w:b w:val="false"/>
                <w:i w:val="false"/>
                <w:color w:val="000000"/>
                <w:sz w:val="20"/>
              </w:rPr>
              <w:t>өндіріс объектілеріне тіркеу</w:t>
            </w:r>
            <w:r>
              <w:br/>
            </w:r>
            <w:r>
              <w:rPr>
                <w:rFonts w:ascii="Times New Roman"/>
                <w:b w:val="false"/>
                <w:i w:val="false"/>
                <w:color w:val="000000"/>
                <w:sz w:val="20"/>
              </w:rPr>
              <w:t>нөмірлерін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регламетіне</w:t>
            </w:r>
            <w:r>
              <w:br/>
            </w:r>
            <w:r>
              <w:rPr>
                <w:rFonts w:ascii="Times New Roman"/>
                <w:b w:val="false"/>
                <w:i w:val="false"/>
                <w:color w:val="000000"/>
                <w:sz w:val="20"/>
              </w:rPr>
              <w:t>1-қосымша</w:t>
            </w:r>
          </w:p>
        </w:tc>
      </w:tr>
    </w:tbl>
    <w:bookmarkStart w:name="z246" w:id="23"/>
    <w:p>
      <w:pPr>
        <w:spacing w:after="0"/>
        <w:ind w:left="0"/>
        <w:jc w:val="left"/>
      </w:pPr>
      <w:r>
        <w:rPr>
          <w:rFonts w:ascii="Times New Roman"/>
          <w:b/>
          <w:i w:val="false"/>
          <w:color w:val="000000"/>
        </w:rPr>
        <w:t xml:space="preserve">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портал арқылы мемлекеттік қызмет көрсету кезіндегі функционалдық өзара әрекеттесудің диаграммасы</w:t>
      </w:r>
    </w:p>
    <w:bookmarkEnd w:id="2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8" w:id="24"/>
    <w:p>
      <w:pPr>
        <w:spacing w:after="0"/>
        <w:ind w:left="0"/>
        <w:jc w:val="left"/>
      </w:pPr>
      <w:r>
        <w:rPr>
          <w:rFonts w:ascii="Times New Roman"/>
          <w:b/>
          <w:i w:val="false"/>
          <w:color w:val="000000"/>
        </w:rPr>
        <w:t xml:space="preserve"> Шартты белгілер:</w:t>
      </w:r>
    </w:p>
    <w:bookmarkEnd w:id="2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"Жануарларды өсіруді,</w:t>
            </w:r>
            <w:r>
              <w:br/>
            </w:r>
            <w:r>
              <w:rPr>
                <w:rFonts w:ascii="Times New Roman"/>
                <w:b w:val="false"/>
                <w:i w:val="false"/>
                <w:color w:val="000000"/>
                <w:sz w:val="20"/>
              </w:rPr>
              <w:t>жануарларды союға дайындауды</w:t>
            </w:r>
            <w:r>
              <w:br/>
            </w:r>
            <w:r>
              <w:rPr>
                <w:rFonts w:ascii="Times New Roman"/>
                <w:b w:val="false"/>
                <w:i w:val="false"/>
                <w:color w:val="000000"/>
                <w:sz w:val="20"/>
              </w:rPr>
              <w:t>(союды), сақтауды, өңдеуді және</w:t>
            </w:r>
            <w:r>
              <w:br/>
            </w:r>
            <w:r>
              <w:rPr>
                <w:rFonts w:ascii="Times New Roman"/>
                <w:b w:val="false"/>
                <w:i w:val="false"/>
                <w:color w:val="000000"/>
                <w:sz w:val="20"/>
              </w:rPr>
              <w:t>сатуды жүзеге асыратын өндіріс</w:t>
            </w:r>
            <w:r>
              <w:br/>
            </w:r>
            <w:r>
              <w:rPr>
                <w:rFonts w:ascii="Times New Roman"/>
                <w:b w:val="false"/>
                <w:i w:val="false"/>
                <w:color w:val="000000"/>
                <w:sz w:val="20"/>
              </w:rPr>
              <w:t>объектілеріне, сондай-ақ</w:t>
            </w:r>
            <w:r>
              <w:br/>
            </w:r>
            <w:r>
              <w:rPr>
                <w:rFonts w:ascii="Times New Roman"/>
                <w:b w:val="false"/>
                <w:i w:val="false"/>
                <w:color w:val="000000"/>
                <w:sz w:val="20"/>
              </w:rPr>
              <w:t>ветеринариялық</w:t>
            </w:r>
            <w:r>
              <w:br/>
            </w:r>
            <w:r>
              <w:rPr>
                <w:rFonts w:ascii="Times New Roman"/>
                <w:b w:val="false"/>
                <w:i w:val="false"/>
                <w:color w:val="000000"/>
                <w:sz w:val="20"/>
              </w:rPr>
              <w:t>препараттарды, жем және</w:t>
            </w:r>
            <w:r>
              <w:br/>
            </w:r>
            <w:r>
              <w:rPr>
                <w:rFonts w:ascii="Times New Roman"/>
                <w:b w:val="false"/>
                <w:i w:val="false"/>
                <w:color w:val="000000"/>
                <w:sz w:val="20"/>
              </w:rPr>
              <w:t>жемазық қоспаларын өндіру,</w:t>
            </w:r>
            <w:r>
              <w:br/>
            </w:r>
            <w:r>
              <w:rPr>
                <w:rFonts w:ascii="Times New Roman"/>
                <w:b w:val="false"/>
                <w:i w:val="false"/>
                <w:color w:val="000000"/>
                <w:sz w:val="20"/>
              </w:rPr>
              <w:t>сақтау және сату</w:t>
            </w:r>
            <w:r>
              <w:br/>
            </w:r>
            <w:r>
              <w:rPr>
                <w:rFonts w:ascii="Times New Roman"/>
                <w:b w:val="false"/>
                <w:i w:val="false"/>
                <w:color w:val="000000"/>
                <w:sz w:val="20"/>
              </w:rPr>
              <w:t>бойынша өндіріс объектілеріне</w:t>
            </w:r>
            <w:r>
              <w:br/>
            </w:r>
            <w:r>
              <w:rPr>
                <w:rFonts w:ascii="Times New Roman"/>
                <w:b w:val="false"/>
                <w:i w:val="false"/>
                <w:color w:val="000000"/>
                <w:sz w:val="20"/>
              </w:rPr>
              <w:t>тіркеу нөмірлерін беру"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 регламетіне</w:t>
            </w:r>
            <w:r>
              <w:br/>
            </w:r>
            <w:r>
              <w:rPr>
                <w:rFonts w:ascii="Times New Roman"/>
                <w:b w:val="false"/>
                <w:i w:val="false"/>
                <w:color w:val="000000"/>
                <w:sz w:val="20"/>
              </w:rPr>
              <w:t>2-қосымша</w:t>
            </w:r>
          </w:p>
        </w:tc>
      </w:tr>
    </w:tbl>
    <w:bookmarkStart w:name="z251" w:id="25"/>
    <w:p>
      <w:pPr>
        <w:spacing w:after="0"/>
        <w:ind w:left="0"/>
        <w:jc w:val="left"/>
      </w:pPr>
      <w:r>
        <w:rPr>
          <w:rFonts w:ascii="Times New Roman"/>
          <w:b/>
          <w:i w:val="false"/>
          <w:color w:val="000000"/>
        </w:rPr>
        <w:t xml:space="preserve">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көрсетілетін қызметті беруші арқылы мемлекттік қызмет көрсету кезіндегі функционалдық өзара әрекеттесудің диаграммасы</w:t>
      </w:r>
    </w:p>
    <w:bookmarkEnd w:id="2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3" w:id="26"/>
    <w:p>
      <w:pPr>
        <w:spacing w:after="0"/>
        <w:ind w:left="0"/>
        <w:jc w:val="left"/>
      </w:pPr>
      <w:r>
        <w:rPr>
          <w:rFonts w:ascii="Times New Roman"/>
          <w:b/>
          <w:i w:val="false"/>
          <w:color w:val="000000"/>
        </w:rPr>
        <w:t xml:space="preserve"> Шартты белгілер:</w:t>
      </w:r>
    </w:p>
    <w:bookmarkEnd w:id="2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w:t>
            </w:r>
            <w:r>
              <w:br/>
            </w:r>
            <w:r>
              <w:rPr>
                <w:rFonts w:ascii="Times New Roman"/>
                <w:b w:val="false"/>
                <w:i w:val="false"/>
                <w:color w:val="000000"/>
                <w:sz w:val="20"/>
              </w:rPr>
              <w:t>жануарларды союға дайындауды</w:t>
            </w:r>
            <w:r>
              <w:br/>
            </w:r>
            <w:r>
              <w:rPr>
                <w:rFonts w:ascii="Times New Roman"/>
                <w:b w:val="false"/>
                <w:i w:val="false"/>
                <w:color w:val="000000"/>
                <w:sz w:val="20"/>
              </w:rPr>
              <w:t>(союды), сақтауды,</w:t>
            </w:r>
            <w:r>
              <w:br/>
            </w:r>
            <w:r>
              <w:rPr>
                <w:rFonts w:ascii="Times New Roman"/>
                <w:b w:val="false"/>
                <w:i w:val="false"/>
                <w:color w:val="000000"/>
                <w:sz w:val="20"/>
              </w:rPr>
              <w:t>өңдеуді және сатуды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сондай-ақ</w:t>
            </w:r>
            <w:r>
              <w:br/>
            </w:r>
            <w:r>
              <w:rPr>
                <w:rFonts w:ascii="Times New Roman"/>
                <w:b w:val="false"/>
                <w:i w:val="false"/>
                <w:color w:val="000000"/>
                <w:sz w:val="20"/>
              </w:rPr>
              <w:t>ветеринариялық препараттарды,</w:t>
            </w:r>
            <w:r>
              <w:br/>
            </w:r>
            <w:r>
              <w:rPr>
                <w:rFonts w:ascii="Times New Roman"/>
                <w:b w:val="false"/>
                <w:i w:val="false"/>
                <w:color w:val="000000"/>
                <w:sz w:val="20"/>
              </w:rPr>
              <w:t>жем және жемазық қоспаларын</w:t>
            </w:r>
            <w:r>
              <w:br/>
            </w:r>
            <w:r>
              <w:rPr>
                <w:rFonts w:ascii="Times New Roman"/>
                <w:b w:val="false"/>
                <w:i w:val="false"/>
                <w:color w:val="000000"/>
                <w:sz w:val="20"/>
              </w:rPr>
              <w:t>өндіру,</w:t>
            </w:r>
            <w:r>
              <w:br/>
            </w:r>
            <w:r>
              <w:rPr>
                <w:rFonts w:ascii="Times New Roman"/>
                <w:b w:val="false"/>
                <w:i w:val="false"/>
                <w:color w:val="000000"/>
                <w:sz w:val="20"/>
              </w:rPr>
              <w:t>сақтау және сату бойынша</w:t>
            </w:r>
            <w:r>
              <w:br/>
            </w:r>
            <w:r>
              <w:rPr>
                <w:rFonts w:ascii="Times New Roman"/>
                <w:b w:val="false"/>
                <w:i w:val="false"/>
                <w:color w:val="000000"/>
                <w:sz w:val="20"/>
              </w:rPr>
              <w:t>өндіріс объектілеріне тіркеу</w:t>
            </w:r>
            <w:r>
              <w:br/>
            </w:r>
            <w:r>
              <w:rPr>
                <w:rFonts w:ascii="Times New Roman"/>
                <w:b w:val="false"/>
                <w:i w:val="false"/>
                <w:color w:val="000000"/>
                <w:sz w:val="20"/>
              </w:rPr>
              <w:t>нөмірлерін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регламетіне</w:t>
            </w:r>
            <w:r>
              <w:br/>
            </w:r>
            <w:r>
              <w:rPr>
                <w:rFonts w:ascii="Times New Roman"/>
                <w:b w:val="false"/>
                <w:i w:val="false"/>
                <w:color w:val="000000"/>
                <w:sz w:val="20"/>
              </w:rPr>
              <w:t>3-қосымша</w:t>
            </w:r>
          </w:p>
        </w:tc>
      </w:tr>
    </w:tbl>
    <w:bookmarkStart w:name="z256" w:id="27"/>
    <w:p>
      <w:pPr>
        <w:spacing w:after="0"/>
        <w:ind w:left="0"/>
        <w:jc w:val="left"/>
      </w:pPr>
      <w:r>
        <w:rPr>
          <w:rFonts w:ascii="Times New Roman"/>
          <w:b/>
          <w:i w:val="false"/>
          <w:color w:val="000000"/>
        </w:rPr>
        <w:t xml:space="preserve">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қызметтің бизнес-процестерінің анықтамалығы</w:t>
      </w:r>
    </w:p>
    <w:bookmarkEnd w:id="2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1468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146800" cy="615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8" w:id="28"/>
    <w:p>
      <w:pPr>
        <w:spacing w:after="0"/>
        <w:ind w:left="0"/>
        <w:jc w:val="left"/>
      </w:pPr>
      <w:r>
        <w:rPr>
          <w:rFonts w:ascii="Times New Roman"/>
          <w:b/>
          <w:i w:val="false"/>
          <w:color w:val="000000"/>
        </w:rPr>
        <w:t xml:space="preserve"> Шартты белгілер:</w:t>
      </w:r>
    </w:p>
    <w:bookmarkEnd w:id="2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7277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727700" cy="147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тамыздағы</w:t>
            </w:r>
            <w:r>
              <w:br/>
            </w:r>
            <w:r>
              <w:rPr>
                <w:rFonts w:ascii="Times New Roman"/>
                <w:b w:val="false"/>
                <w:i w:val="false"/>
                <w:color w:val="000000"/>
                <w:sz w:val="20"/>
              </w:rPr>
              <w:t>№ 208 қаулысымен бекітілген</w:t>
            </w:r>
          </w:p>
        </w:tc>
      </w:tr>
    </w:tbl>
    <w:bookmarkStart w:name="z261" w:id="29"/>
    <w:p>
      <w:pPr>
        <w:spacing w:after="0"/>
        <w:ind w:left="0"/>
        <w:jc w:val="left"/>
      </w:pPr>
      <w:r>
        <w:rPr>
          <w:rFonts w:ascii="Times New Roman"/>
          <w:b/>
          <w:i w:val="false"/>
          <w:color w:val="000000"/>
        </w:rPr>
        <w:t xml:space="preserve">  "Ауыл шаруашылығы жануарларын ветеринариялық паспорт бере отырып бірдейлендіруді жүргізу" мемлекеттік көрсетілетін қызмет регламенті</w:t>
      </w:r>
    </w:p>
    <w:bookmarkEnd w:id="29"/>
    <w:bookmarkStart w:name="z262" w:id="30"/>
    <w:p>
      <w:pPr>
        <w:spacing w:after="0"/>
        <w:ind w:left="0"/>
        <w:jc w:val="left"/>
      </w:pPr>
      <w:r>
        <w:rPr>
          <w:rFonts w:ascii="Times New Roman"/>
          <w:b/>
          <w:i w:val="false"/>
          <w:color w:val="000000"/>
        </w:rPr>
        <w:t xml:space="preserve"> 1. Жалпы ережелер</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"Ауыл шаруашылығы жануарларын ветеринариялық паспорт бере отырып бірдейлендіруді жүргізу" мемлекеттік көрсетілетін қызметі (бұдан әрі - мемлекеттік көрсетілетін қызмет) "Ветеринария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7-1/418</w:t>
      </w:r>
      <w:r>
        <w:rPr>
          <w:rFonts w:ascii="Times New Roman"/>
          <w:b w:val="false"/>
          <w:i w:val="false"/>
          <w:color w:val="000000"/>
          <w:sz w:val="28"/>
        </w:rPr>
        <w:t xml:space="preserve"> бұйрығымен (Нормативтік құқықтық актілерді мемлекеттік тіркеу тізілімінде № 11959 болып тіркелген) бекітілген "Ауыл шаруашылығы жануарларын ветеринариялық паспорт бере отырып бірдейлендіруді жүргізу" мемлекеттік көрсетілетін қызмет стандартына (бұдан әрі – стандарт) сәйкес, Жамбыл облысы аудандары және Тараз қаласының жергілікті атқарушы органдарымен құрылған мемлекеттік ветеринариялық ұйымдар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Жамбыл облысы әкімдігінің 27.01.2016 </w:t>
      </w:r>
      <w:r>
        <w:rPr>
          <w:rFonts w:ascii="Times New Roman"/>
          <w:b w:val="false"/>
          <w:i w:val="false"/>
          <w:color w:val="ff0000"/>
          <w:sz w:val="28"/>
        </w:rPr>
        <w:t>№ 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Өтініштерді қабылдауды және мемлекеттік қызмет көрсету нәтижесін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Ветеринариялық паспорттан үзінді-көшірме алу қажет болған жағдайда өтінішті қабылдау және мемлекеттік қызметті көрсету нәтижесін беру:</w:t>
      </w:r>
      <w:r>
        <w:br/>
      </w:r>
      <w:r>
        <w:rPr>
          <w:rFonts w:ascii="Times New Roman"/>
          <w:b w:val="false"/>
          <w:i w:val="false"/>
          <w:color w:val="000000"/>
          <w:sz w:val="28"/>
        </w:rPr>
        <w:t>
      </w:t>
      </w:r>
      <w:r>
        <w:rPr>
          <w:rFonts w:ascii="Times New Roman"/>
          <w:b w:val="false"/>
          <w:i w:val="false"/>
          <w:color w:val="000000"/>
          <w:sz w:val="28"/>
        </w:rPr>
        <w:t>1) қызмет берушінің кеңсесі;</w:t>
      </w:r>
      <w:r>
        <w:br/>
      </w:r>
      <w:r>
        <w:rPr>
          <w:rFonts w:ascii="Times New Roman"/>
          <w:b w:val="false"/>
          <w:i w:val="false"/>
          <w:color w:val="000000"/>
          <w:sz w:val="28"/>
        </w:rPr>
        <w:t>
      </w:t>
      </w:r>
      <w:r>
        <w:rPr>
          <w:rFonts w:ascii="Times New Roman"/>
          <w:b w:val="false"/>
          <w:i w:val="false"/>
          <w:color w:val="000000"/>
          <w:sz w:val="28"/>
        </w:rPr>
        <w:t xml:space="preserve">2) "электрондық үкіметтің" веб-порталы: www.egov.kz, www.elicense.kz (бұдан әрі – портал) арқылы. </w:t>
      </w:r>
      <w:r>
        <w:br/>
      </w:r>
      <w:r>
        <w:rPr>
          <w:rFonts w:ascii="Times New Roman"/>
          <w:b w:val="false"/>
          <w:i w:val="false"/>
          <w:color w:val="000000"/>
          <w:sz w:val="28"/>
        </w:rPr>
        <w:t>
      </w:t>
      </w:r>
      <w:r>
        <w:rPr>
          <w:rFonts w:ascii="Times New Roman"/>
          <w:b w:val="false"/>
          <w:i w:val="false"/>
          <w:color w:val="000000"/>
          <w:sz w:val="28"/>
        </w:rPr>
        <w:t xml:space="preserve">Мемлекеттік қызметті көрсету нысаны – электрондық (ішінара автоматтандырылған) немесе қағаз түрінде. </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ауыл шаруашылығы жануарын бірдейлендіру тәсілдерінің бірімен жануарларға ветеринариялық паспорт бере отырып жеке нөмір беру, телнұсқа беру, ветеринариялық паспорттан үзінді-көшірме беру.</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ұсыну нысаны: электрондық/қағаз түрде.</w:t>
      </w:r>
      <w:r>
        <w:br/>
      </w:r>
      <w:r>
        <w:rPr>
          <w:rFonts w:ascii="Times New Roman"/>
          <w:b w:val="false"/>
          <w:i w:val="false"/>
          <w:color w:val="000000"/>
          <w:sz w:val="28"/>
        </w:rPr>
        <w:t>
</w:t>
      </w:r>
    </w:p>
    <w:bookmarkStart w:name="z271" w:id="3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бойынша рәсімдер (іс-қимылдар) бастауға негіздеме Стандарттың 9 тармағында көрсетілген құжаттарды көрсетілетін қызметті алушымен (не сенімхат бойынша оның өкілімен) ұсыну мемлекеттік қызмет көрсету бойынша рәсімді (іс-қимылдар) бастауға негіздеме болып табылады.</w:t>
      </w:r>
      <w:r>
        <w:br/>
      </w:r>
      <w:r>
        <w:rPr>
          <w:rFonts w:ascii="Times New Roman"/>
          <w:b w:val="false"/>
          <w:i w:val="false"/>
          <w:color w:val="000000"/>
          <w:sz w:val="28"/>
        </w:rPr>
        <w:t>
      </w:t>
      </w:r>
      <w:r>
        <w:rPr>
          <w:rFonts w:ascii="Times New Roman"/>
          <w:b w:val="false"/>
          <w:i w:val="false"/>
          <w:color w:val="000000"/>
          <w:sz w:val="28"/>
        </w:rPr>
        <w:t xml:space="preserve">5. Мемлекеттік қызмет көрсету процесінің құрамына кіретін әрбір рәсімнің (іс-қимылдың) мазмұны, оның орындалу ұзақтығы: </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жауапты орындаушысы құжаттарды 15 (он бес) минут ішінде қабылдауды және оларды тіркеуді жүзеге асырады;</w:t>
      </w:r>
      <w:r>
        <w:br/>
      </w:r>
      <w:r>
        <w:rPr>
          <w:rFonts w:ascii="Times New Roman"/>
          <w:b w:val="false"/>
          <w:i w:val="false"/>
          <w:color w:val="000000"/>
          <w:sz w:val="28"/>
        </w:rPr>
        <w:t>
      </w:t>
      </w:r>
      <w:r>
        <w:rPr>
          <w:rFonts w:ascii="Times New Roman"/>
          <w:b w:val="false"/>
          <w:i w:val="false"/>
          <w:color w:val="000000"/>
          <w:sz w:val="28"/>
        </w:rPr>
        <w:t>2) қызмет берушінің жауапты орындаушысы, түскен құжаттарды қарайды, бірдейлендіруді облыстың жергілікті атқарушы органдары бекіткен ауыл шаруашылығы жануарларын бірдейлендіруді жүргізу жөніндегі іс-шаралар жоспарында көрсетілген мерзімдерге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 Сырға (сырғалар) жоғалған, бүлінген кезде (жеке нөмірін айқындау мүмкін емес) қайталама мемлекеттік көрсетілетін қызмет жануарларға жаңа жеке нөмір бере отырып, қызмет берушіге сырғалар келіп түскен күннен бастап 2 (екі) жұмыс күні ішінде көрсетіледі;</w:t>
      </w:r>
      <w:r>
        <w:br/>
      </w:r>
      <w:r>
        <w:rPr>
          <w:rFonts w:ascii="Times New Roman"/>
          <w:b w:val="false"/>
          <w:i w:val="false"/>
          <w:color w:val="000000"/>
          <w:sz w:val="28"/>
        </w:rPr>
        <w:t>
      </w:t>
      </w:r>
      <w:r>
        <w:rPr>
          <w:rFonts w:ascii="Times New Roman"/>
          <w:b w:val="false"/>
          <w:i w:val="false"/>
          <w:color w:val="000000"/>
          <w:sz w:val="28"/>
        </w:rPr>
        <w:t>3) қызмет берушінің жауапты орындаушысы 15 (он бес) минут ішінде көрсетілетін қызметті алушыға қол қойылған ветеринариялық паспортты, телнұсқаны, ветеринариялық паспорттан үзінді-көшірмесін береді.</w:t>
      </w:r>
      <w:r>
        <w:br/>
      </w:r>
      <w:r>
        <w:rPr>
          <w:rFonts w:ascii="Times New Roman"/>
          <w:b w:val="false"/>
          <w:i w:val="false"/>
          <w:color w:val="000000"/>
          <w:sz w:val="28"/>
        </w:rPr>
        <w:t>
      </w:t>
      </w:r>
      <w:r>
        <w:rPr>
          <w:rFonts w:ascii="Times New Roman"/>
          <w:b w:val="false"/>
          <w:i w:val="false"/>
          <w:color w:val="000000"/>
          <w:sz w:val="28"/>
        </w:rPr>
        <w:t>6. Келесі рәсімді (іс - қимылды) орындауды бастау үшін негіз болатын мемлекеттік қызметті көрсету бойынша рәсімнің (іс - қимылдар) нәтижесі:</w:t>
      </w:r>
      <w:r>
        <w:br/>
      </w:r>
      <w:r>
        <w:rPr>
          <w:rFonts w:ascii="Times New Roman"/>
          <w:b w:val="false"/>
          <w:i w:val="false"/>
          <w:color w:val="000000"/>
          <w:sz w:val="28"/>
        </w:rPr>
        <w:t>
      </w:t>
      </w:r>
      <w:r>
        <w:rPr>
          <w:rFonts w:ascii="Times New Roman"/>
          <w:b w:val="false"/>
          <w:i w:val="false"/>
          <w:color w:val="000000"/>
          <w:sz w:val="28"/>
        </w:rPr>
        <w:t>1) қызмет берушінің жауапты орындаушысы құжаттарды 15 (он бес) минут ішінде қабылдайды және оларды тіркейді;</w:t>
      </w:r>
      <w:r>
        <w:br/>
      </w:r>
      <w:r>
        <w:rPr>
          <w:rFonts w:ascii="Times New Roman"/>
          <w:b w:val="false"/>
          <w:i w:val="false"/>
          <w:color w:val="000000"/>
          <w:sz w:val="28"/>
        </w:rPr>
        <w:t>
      </w:t>
      </w:r>
      <w:r>
        <w:rPr>
          <w:rFonts w:ascii="Times New Roman"/>
          <w:b w:val="false"/>
          <w:i w:val="false"/>
          <w:color w:val="000000"/>
          <w:sz w:val="28"/>
        </w:rPr>
        <w:t>2) қызмет берушінің жауапты орындаушысы, түскен құжаттарды қарайды, бірдейлендіруді облыстың жергілікті атқарушы органдары бекіткен ауыл шаруашылығы жануарларын бірдейлендіруді жүргізу жөніндегі іс-шаралар жоспарында көрсетілген мерзімдерге сәйкес жүзеге асырады, паспортты толтырады;</w:t>
      </w:r>
      <w:r>
        <w:br/>
      </w:r>
      <w:r>
        <w:rPr>
          <w:rFonts w:ascii="Times New Roman"/>
          <w:b w:val="false"/>
          <w:i w:val="false"/>
          <w:color w:val="000000"/>
          <w:sz w:val="28"/>
        </w:rPr>
        <w:t>
      </w:t>
      </w:r>
      <w:r>
        <w:rPr>
          <w:rFonts w:ascii="Times New Roman"/>
          <w:b w:val="false"/>
          <w:i w:val="false"/>
          <w:color w:val="000000"/>
          <w:sz w:val="28"/>
        </w:rPr>
        <w:t>3) қызмет берушінің жауапты орындаушысы 15 (он бес) минут ішінде көрсетілетін қызметті алушыға қол қойылған ветеринариялық паспортты, телнұсқаны, ветеринариялық паспорттан үзінді-көшірмесін береді.</w:t>
      </w:r>
      <w:r>
        <w:br/>
      </w:r>
      <w:r>
        <w:rPr>
          <w:rFonts w:ascii="Times New Roman"/>
          <w:b w:val="false"/>
          <w:i w:val="false"/>
          <w:color w:val="000000"/>
          <w:sz w:val="28"/>
        </w:rPr>
        <w:t>
</w:t>
      </w:r>
    </w:p>
    <w:bookmarkStart w:name="z282" w:id="3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көрсетілетін қызмет процесіне қатысатын көрсетілетін қызмет берушілердің құрылымдық бөлімшелерінің (қызметкерлерінің) тізбесі: 1) қызмет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w:t>
      </w:r>
      <w:r>
        <w:rPr>
          <w:rFonts w:ascii="Times New Roman"/>
          <w:b w:val="false"/>
          <w:i w:val="false"/>
          <w:color w:val="000000"/>
          <w:sz w:val="28"/>
        </w:rPr>
        <w:t>1) қызмет берушінің жауапты орындаушысы құжаттарды 15 (он бес) минут ішінде қабылдауды және оларды тіркеуді жүзеге асырады;</w:t>
      </w:r>
      <w:r>
        <w:br/>
      </w:r>
      <w:r>
        <w:rPr>
          <w:rFonts w:ascii="Times New Roman"/>
          <w:b w:val="false"/>
          <w:i w:val="false"/>
          <w:color w:val="000000"/>
          <w:sz w:val="28"/>
        </w:rPr>
        <w:t>
      </w:t>
      </w:r>
      <w:r>
        <w:rPr>
          <w:rFonts w:ascii="Times New Roman"/>
          <w:b w:val="false"/>
          <w:i w:val="false"/>
          <w:color w:val="000000"/>
          <w:sz w:val="28"/>
        </w:rPr>
        <w:t>2) қызмет берушінің жауапты орындаушысы, түскен құжаттарды қарайды, бірдейлендіруді облыстың жергілікті атқарушы органдары бекіткен ауыл шаруашылығы жануарларын бірдейлендіруді жүргізу жөніндегі іс-шаралар жоспарында көрсетілген мерзімдерге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 Сырға (сырғалар) жоғалған, бүлінген кезде (жеке нөмірін айқындау мүмкін емес) қайталама мемлекеттік көрсетілетін қызмет жануарларға жаңа жеке нөмір бере отырып, қызмет берушіге сырғалар келіп түскен күннен бастап 2 (екі) жұмыс күні ішінде көрсетіледі;</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15 (он бес) минут ішінде көрсетілетін қызметті алушыға қол қойылған ветеринариялық паспортты, телнұсқаны, ветеринариялық паспорттан үзінді-көшірмесін береді.</w:t>
      </w:r>
      <w:r>
        <w:br/>
      </w:r>
      <w:r>
        <w:rPr>
          <w:rFonts w:ascii="Times New Roman"/>
          <w:b w:val="false"/>
          <w:i w:val="false"/>
          <w:color w:val="000000"/>
          <w:sz w:val="28"/>
        </w:rPr>
        <w:t>
</w:t>
      </w:r>
    </w:p>
    <w:bookmarkStart w:name="z289" w:id="33"/>
    <w:p>
      <w:pPr>
        <w:spacing w:after="0"/>
        <w:ind w:left="0"/>
        <w:jc w:val="left"/>
      </w:pPr>
      <w:r>
        <w:rPr>
          <w:rFonts w:ascii="Times New Roman"/>
          <w:b/>
          <w:i w:val="false"/>
          <w:color w:val="000000"/>
        </w:rPr>
        <w:t xml:space="preserve"> 4. Қорытынды ережелер</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9. Мемлекеттік қызмет көрсету процесінде рәсімдердің (іс-қимылдардың) реттін, көрсетілетін қызметті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Мемлекеттік қызмет көрсетудің бизнес-процестерінің анықтамалығы көрсетілетін қызметті Жамбыл облысы әкімдігінің (http://zhambyl.gov.kz) интернет-ресурстарында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w:t>
            </w:r>
            <w:r>
              <w:br/>
            </w:r>
            <w:r>
              <w:rPr>
                <w:rFonts w:ascii="Times New Roman"/>
                <w:b w:val="false"/>
                <w:i w:val="false"/>
                <w:color w:val="000000"/>
                <w:sz w:val="20"/>
              </w:rPr>
              <w:t>бірдейлендіруді жүргізу"</w:t>
            </w:r>
            <w:r>
              <w:br/>
            </w:r>
            <w:r>
              <w:rPr>
                <w:rFonts w:ascii="Times New Roman"/>
                <w:b w:val="false"/>
                <w:i w:val="false"/>
                <w:color w:val="000000"/>
                <w:sz w:val="20"/>
              </w:rPr>
              <w:t xml:space="preserve"> мемлекеттік көрсетілетін қызмет</w:t>
            </w:r>
            <w:r>
              <w:br/>
            </w:r>
            <w:r>
              <w:rPr>
                <w:rFonts w:ascii="Times New Roman"/>
                <w:b w:val="false"/>
                <w:i w:val="false"/>
                <w:color w:val="000000"/>
                <w:sz w:val="20"/>
              </w:rPr>
              <w:t>регламентіне қосымша</w:t>
            </w:r>
          </w:p>
        </w:tc>
      </w:tr>
    </w:tbl>
    <w:bookmarkStart w:name="z293" w:id="34"/>
    <w:p>
      <w:pPr>
        <w:spacing w:after="0"/>
        <w:ind w:left="0"/>
        <w:jc w:val="left"/>
      </w:pPr>
      <w:r>
        <w:rPr>
          <w:rFonts w:ascii="Times New Roman"/>
          <w:b/>
          <w:i w:val="false"/>
          <w:color w:val="000000"/>
        </w:rPr>
        <w:t xml:space="preserve">  "Ауыл шаруашылығы жануарларын ветеринариялық паспорт бере отырып бірдейлендіруді жүргізу" мемлекеттік көрсетілетін қызметтің бизнес-процестерінің анықтамалығы</w:t>
      </w:r>
    </w:p>
    <w:bookmarkEnd w:id="3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5499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549900" cy="631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5" w:id="35"/>
    <w:p>
      <w:pPr>
        <w:spacing w:after="0"/>
        <w:ind w:left="0"/>
        <w:jc w:val="left"/>
      </w:pPr>
      <w:r>
        <w:rPr>
          <w:rFonts w:ascii="Times New Roman"/>
          <w:b/>
          <w:i w:val="false"/>
          <w:color w:val="000000"/>
        </w:rPr>
        <w:t xml:space="preserve"> Шартты белгілер:</w:t>
      </w:r>
    </w:p>
    <w:bookmarkEnd w:id="3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46990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6990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тамызындағы</w:t>
            </w:r>
            <w:r>
              <w:br/>
            </w:r>
            <w:r>
              <w:rPr>
                <w:rFonts w:ascii="Times New Roman"/>
                <w:b w:val="false"/>
                <w:i w:val="false"/>
                <w:color w:val="000000"/>
                <w:sz w:val="20"/>
              </w:rPr>
              <w:t>№ 208 қаулысымен</w:t>
            </w:r>
            <w:r>
              <w:br/>
            </w:r>
            <w:r>
              <w:rPr>
                <w:rFonts w:ascii="Times New Roman"/>
                <w:b w:val="false"/>
                <w:i w:val="false"/>
                <w:color w:val="000000"/>
                <w:sz w:val="20"/>
              </w:rPr>
              <w:t xml:space="preserve"> бекітілген</w:t>
            </w:r>
          </w:p>
        </w:tc>
      </w:tr>
    </w:tbl>
    <w:bookmarkStart w:name="z298" w:id="36"/>
    <w:p>
      <w:pPr>
        <w:spacing w:after="0"/>
        <w:ind w:left="0"/>
        <w:jc w:val="left"/>
      </w:pPr>
      <w:r>
        <w:rPr>
          <w:rFonts w:ascii="Times New Roman"/>
          <w:b/>
          <w:i w:val="false"/>
          <w:color w:val="000000"/>
        </w:rPr>
        <w:t xml:space="preserve">  "Ветеринария саласында кәсіпкерлік қызметті жүзеге асыратын жеке және заңды тұлғаларды аттестаттау" мемлекеттiк көрсетілетін қызмет регламенті</w:t>
      </w:r>
    </w:p>
    <w:bookmarkEnd w:id="36"/>
    <w:bookmarkStart w:name="z299" w:id="37"/>
    <w:p>
      <w:pPr>
        <w:spacing w:after="0"/>
        <w:ind w:left="0"/>
        <w:jc w:val="left"/>
      </w:pPr>
      <w:r>
        <w:rPr>
          <w:rFonts w:ascii="Times New Roman"/>
          <w:b/>
          <w:i w:val="false"/>
          <w:color w:val="000000"/>
        </w:rPr>
        <w:t xml:space="preserve"> 1. Жалпы ережелер</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"Ветеринария саласында кәсіпкерлік қызметті жүзеге асыратын жеке және заңды тұлғаларды аттестаттау" мемлекеттік көрсетілетін қызметі (бұдан әрі – мемлекеттік көрсетілетін қызмет) "Ветеринария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7-1/418</w:t>
      </w:r>
      <w:r>
        <w:rPr>
          <w:rFonts w:ascii="Times New Roman"/>
          <w:b w:val="false"/>
          <w:i w:val="false"/>
          <w:color w:val="000000"/>
          <w:sz w:val="28"/>
        </w:rPr>
        <w:t xml:space="preserve"> бұйрығымен (Нормативтік құқықтық актілердің мемлекеттік тіркеу тізілімінде № 11959 болып тіркелген) бекітілген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 және Тараз қаласы, аудан әкімдіктерінің ветеринария бөлімдері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Жамбыл облысы әкімдігінің 27.01.2016 </w:t>
      </w:r>
      <w:r>
        <w:rPr>
          <w:rFonts w:ascii="Times New Roman"/>
          <w:b w:val="false"/>
          <w:i w:val="false"/>
          <w:color w:val="ff0000"/>
          <w:sz w:val="28"/>
        </w:rPr>
        <w:t>№ 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Өтінішті қабылдау және мемлекеттік қызметті көрсету нәтижесін беру:</w:t>
      </w:r>
      <w:r>
        <w:br/>
      </w:r>
      <w:r>
        <w:rPr>
          <w:rFonts w:ascii="Times New Roman"/>
          <w:b w:val="false"/>
          <w:i w:val="false"/>
          <w:color w:val="000000"/>
          <w:sz w:val="28"/>
        </w:rPr>
        <w:t>
      </w:t>
      </w:r>
      <w:r>
        <w:rPr>
          <w:rFonts w:ascii="Times New Roman"/>
          <w:b w:val="false"/>
          <w:i w:val="false"/>
          <w:color w:val="000000"/>
          <w:sz w:val="28"/>
        </w:rPr>
        <w:t>қызметті берушінің кеңсесі;</w:t>
      </w:r>
      <w:r>
        <w:br/>
      </w:r>
      <w:r>
        <w:rPr>
          <w:rFonts w:ascii="Times New Roman"/>
          <w:b w:val="false"/>
          <w:i w:val="false"/>
          <w:color w:val="000000"/>
          <w:sz w:val="28"/>
        </w:rPr>
        <w:t>
      </w:t>
      </w:r>
      <w:r>
        <w:rPr>
          <w:rFonts w:ascii="Times New Roman"/>
          <w:b w:val="false"/>
          <w:i w:val="false"/>
          <w:color w:val="000000"/>
          <w:sz w:val="28"/>
        </w:rPr>
        <w:t>"электрондық үкіметтің"веб-порталы: www.egov.kz, www.elicense.kz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нысаны – электрондық (ішінара автоматтандырылған)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мынадай шешімдердің бірі көрсетілген аттестаттау парағы:</w:t>
      </w:r>
      <w:r>
        <w:br/>
      </w:r>
      <w:r>
        <w:rPr>
          <w:rFonts w:ascii="Times New Roman"/>
          <w:b w:val="false"/>
          <w:i w:val="false"/>
          <w:color w:val="000000"/>
          <w:sz w:val="28"/>
        </w:rPr>
        <w:t>
      </w:t>
      </w:r>
      <w:r>
        <w:rPr>
          <w:rFonts w:ascii="Times New Roman"/>
          <w:b w:val="false"/>
          <w:i w:val="false"/>
          <w:color w:val="000000"/>
          <w:sz w:val="28"/>
        </w:rPr>
        <w:t>1) аттестатталды;</w:t>
      </w:r>
      <w:r>
        <w:br/>
      </w:r>
      <w:r>
        <w:rPr>
          <w:rFonts w:ascii="Times New Roman"/>
          <w:b w:val="false"/>
          <w:i w:val="false"/>
          <w:color w:val="000000"/>
          <w:sz w:val="28"/>
        </w:rPr>
        <w:t>
      </w:t>
      </w:r>
      <w:r>
        <w:rPr>
          <w:rFonts w:ascii="Times New Roman"/>
          <w:b w:val="false"/>
          <w:i w:val="false"/>
          <w:color w:val="000000"/>
          <w:sz w:val="28"/>
        </w:rPr>
        <w:t>2) қайта аттестаттауға жатады;</w:t>
      </w:r>
      <w:r>
        <w:br/>
      </w:r>
      <w:r>
        <w:rPr>
          <w:rFonts w:ascii="Times New Roman"/>
          <w:b w:val="false"/>
          <w:i w:val="false"/>
          <w:color w:val="000000"/>
          <w:sz w:val="28"/>
        </w:rPr>
        <w:t>
      </w:t>
      </w:r>
      <w:r>
        <w:rPr>
          <w:rFonts w:ascii="Times New Roman"/>
          <w:b w:val="false"/>
          <w:i w:val="false"/>
          <w:color w:val="000000"/>
          <w:sz w:val="28"/>
        </w:rPr>
        <w:t>3) аттестатталған жоқ.</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ұсыну нысаны: электрондық түрде.</w:t>
      </w:r>
      <w:r>
        <w:br/>
      </w:r>
      <w:r>
        <w:rPr>
          <w:rFonts w:ascii="Times New Roman"/>
          <w:b w:val="false"/>
          <w:i w:val="false"/>
          <w:color w:val="000000"/>
          <w:sz w:val="28"/>
        </w:rPr>
        <w:t>
      </w:t>
      </w:r>
      <w:r>
        <w:rPr>
          <w:rFonts w:ascii="Times New Roman"/>
          <w:b w:val="false"/>
          <w:i w:val="false"/>
          <w:color w:val="000000"/>
          <w:sz w:val="28"/>
        </w:rPr>
        <w:t>Аттестаттау парағы электрондық нысанда ресімделеді, басып шығарылады, оған комиссия төрағасы, мүшелері және хатшысы қол қояды.</w:t>
      </w:r>
      <w:r>
        <w:br/>
      </w:r>
      <w:r>
        <w:rPr>
          <w:rFonts w:ascii="Times New Roman"/>
          <w:b w:val="false"/>
          <w:i w:val="false"/>
          <w:color w:val="000000"/>
          <w:sz w:val="28"/>
        </w:rPr>
        <w:t>
      </w:t>
      </w:r>
      <w:r>
        <w:rPr>
          <w:rFonts w:ascii="Times New Roman"/>
          <w:b w:val="false"/>
          <w:i w:val="false"/>
          <w:color w:val="000000"/>
          <w:sz w:val="28"/>
        </w:rPr>
        <w:t>Портал арқылы қызметті алушының "жеке кабинетіне" ветеринария саласында кәсіпкерлік қызметті жүзеге асыратын жеке және заңды тұлғаларды аттестаттаудың өткізілетін күні, уақыты, орыны туралы және қызметті берушінің уәкілетті адамының электрондық цифрлық қолтаңбасымен куәландырылған, мемлекеттік қызмет көрсету нәтижелерін электрондық құжат нысанында хабарлама жолданады.</w:t>
      </w:r>
      <w:r>
        <w:br/>
      </w:r>
      <w:r>
        <w:rPr>
          <w:rFonts w:ascii="Times New Roman"/>
          <w:b w:val="false"/>
          <w:i w:val="false"/>
          <w:color w:val="000000"/>
          <w:sz w:val="28"/>
        </w:rPr>
        <w:t>
</w:t>
      </w:r>
    </w:p>
    <w:bookmarkStart w:name="z312" w:id="3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(қызметшілерінің) іс-қимылдар тәртібін сипаттау</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бойынша рәсімдердің (іс – қимылдарды) бастауға негіздеме стандарттың 9 тармағында көрсетілген құжаттарды және белгіленген нысан бойынша қызметті алушымен өтініш беру болып табылады.</w:t>
      </w:r>
      <w:r>
        <w:br/>
      </w:r>
      <w:r>
        <w:rPr>
          <w:rFonts w:ascii="Times New Roman"/>
          <w:b w:val="false"/>
          <w:i w:val="false"/>
          <w:color w:val="000000"/>
          <w:sz w:val="28"/>
        </w:rPr>
        <w:t>
      </w:t>
      </w:r>
      <w:r>
        <w:rPr>
          <w:rFonts w:ascii="Times New Roman"/>
          <w:b w:val="false"/>
          <w:i w:val="false"/>
          <w:color w:val="000000"/>
          <w:sz w:val="28"/>
        </w:rPr>
        <w:t>5. Мемлекеттiк қызметті көрсету процесінің құрамына кiретiн әрбiр рәсiмнiң (iс-қимылдың)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xml:space="preserve">1) қызметті берушінің кеңсесі қызметті алушы қажетті құжаттарды ұсынған сәттен бастап, қабылдауды және оларды тіркеуді жүзеге асырады, құжаттарды қабылдаған күні мен уақыты көрсетілген тіркеу туралы өтініштің көшірмесін қызметті алушыға береді - 30 (отыз) минуттан аспайды. </w:t>
      </w:r>
      <w:r>
        <w:br/>
      </w:r>
      <w:r>
        <w:rPr>
          <w:rFonts w:ascii="Times New Roman"/>
          <w:b w:val="false"/>
          <w:i w:val="false"/>
          <w:color w:val="000000"/>
          <w:sz w:val="28"/>
        </w:rPr>
        <w:t>
      </w:t>
      </w:r>
      <w:r>
        <w:rPr>
          <w:rFonts w:ascii="Times New Roman"/>
          <w:b w:val="false"/>
          <w:i w:val="false"/>
          <w:color w:val="000000"/>
          <w:sz w:val="28"/>
        </w:rPr>
        <w:t>Нәтиже – мемлекеттік қызмет берушінің жауапты орындаушысы құжаттарды басшыға немесе құзырлы тұлғасына жібереді;</w:t>
      </w:r>
      <w:r>
        <w:br/>
      </w:r>
      <w:r>
        <w:rPr>
          <w:rFonts w:ascii="Times New Roman"/>
          <w:b w:val="false"/>
          <w:i w:val="false"/>
          <w:color w:val="000000"/>
          <w:sz w:val="28"/>
        </w:rPr>
        <w:t>
      </w:t>
      </w:r>
      <w:r>
        <w:rPr>
          <w:rFonts w:ascii="Times New Roman"/>
          <w:b w:val="false"/>
          <w:i w:val="false"/>
          <w:color w:val="000000"/>
          <w:sz w:val="28"/>
        </w:rPr>
        <w:t xml:space="preserve">2) қызметті берушінің басшысы кіріс құжаттаманы қарайды, жауапты орындаушыны айқындайды және бұрыштама қояды – 30 (отыз) минуттан аспайды. </w:t>
      </w:r>
      <w:r>
        <w:br/>
      </w:r>
      <w:r>
        <w:rPr>
          <w:rFonts w:ascii="Times New Roman"/>
          <w:b w:val="false"/>
          <w:i w:val="false"/>
          <w:color w:val="000000"/>
          <w:sz w:val="28"/>
        </w:rPr>
        <w:t>
      </w:t>
      </w:r>
      <w:r>
        <w:rPr>
          <w:rFonts w:ascii="Times New Roman"/>
          <w:b w:val="false"/>
          <w:i w:val="false"/>
          <w:color w:val="000000"/>
          <w:sz w:val="28"/>
        </w:rPr>
        <w:t xml:space="preserve">Нәтиже - басшы немесе құзырлы тұлғаға құжаттарды қарап, жауапты орындаушыны анықтайды; </w:t>
      </w:r>
      <w:r>
        <w:br/>
      </w:r>
      <w:r>
        <w:rPr>
          <w:rFonts w:ascii="Times New Roman"/>
          <w:b w:val="false"/>
          <w:i w:val="false"/>
          <w:color w:val="000000"/>
          <w:sz w:val="28"/>
        </w:rPr>
        <w:t>
      </w:t>
      </w:r>
      <w:r>
        <w:rPr>
          <w:rFonts w:ascii="Times New Roman"/>
          <w:b w:val="false"/>
          <w:i w:val="false"/>
          <w:color w:val="000000"/>
          <w:sz w:val="28"/>
        </w:rPr>
        <w:t xml:space="preserve">3) қызметті берушінің жауапты орындаушысы стандарттың 9-тармағында көзделген тізбеге сәйкес ұсынылған құжаттардың толықтығын тексереді – өтініштің түскен күні. </w:t>
      </w:r>
      <w:r>
        <w:br/>
      </w:r>
      <w:r>
        <w:rPr>
          <w:rFonts w:ascii="Times New Roman"/>
          <w:b w:val="false"/>
          <w:i w:val="false"/>
          <w:color w:val="000000"/>
          <w:sz w:val="28"/>
        </w:rPr>
        <w:t>
      </w:t>
      </w:r>
      <w:r>
        <w:rPr>
          <w:rFonts w:ascii="Times New Roman"/>
          <w:b w:val="false"/>
          <w:i w:val="false"/>
          <w:color w:val="000000"/>
          <w:sz w:val="28"/>
        </w:rPr>
        <w:t>Нәтиже - мемлекеттік қызмет берушінің жауапты орындаушысы құжаттарды комиссияға жібереді;</w:t>
      </w:r>
      <w:r>
        <w:br/>
      </w:r>
      <w:r>
        <w:rPr>
          <w:rFonts w:ascii="Times New Roman"/>
          <w:b w:val="false"/>
          <w:i w:val="false"/>
          <w:color w:val="000000"/>
          <w:sz w:val="28"/>
        </w:rPr>
        <w:t>
      </w:t>
      </w:r>
      <w:r>
        <w:rPr>
          <w:rFonts w:ascii="Times New Roman"/>
          <w:b w:val="false"/>
          <w:i w:val="false"/>
          <w:color w:val="000000"/>
          <w:sz w:val="28"/>
        </w:rPr>
        <w:t xml:space="preserve">4) комиссия аттестаттауды жүргізеді – аттестаттау тізбесіне сәйкес 1 (бір) жұмыс күннен аспайды. </w:t>
      </w:r>
      <w:r>
        <w:br/>
      </w:r>
      <w:r>
        <w:rPr>
          <w:rFonts w:ascii="Times New Roman"/>
          <w:b w:val="false"/>
          <w:i w:val="false"/>
          <w:color w:val="000000"/>
          <w:sz w:val="28"/>
        </w:rPr>
        <w:t>
      </w:t>
      </w:r>
      <w:r>
        <w:rPr>
          <w:rFonts w:ascii="Times New Roman"/>
          <w:b w:val="false"/>
          <w:i w:val="false"/>
          <w:color w:val="000000"/>
          <w:sz w:val="28"/>
        </w:rPr>
        <w:t>Нәтиже – аттестация жүргізіледі және орындаушыға нәтижені табыстау үшін жібереді;</w:t>
      </w:r>
      <w:r>
        <w:br/>
      </w:r>
      <w:r>
        <w:rPr>
          <w:rFonts w:ascii="Times New Roman"/>
          <w:b w:val="false"/>
          <w:i w:val="false"/>
          <w:color w:val="000000"/>
          <w:sz w:val="28"/>
        </w:rPr>
        <w:t>
      </w:t>
      </w:r>
      <w:r>
        <w:rPr>
          <w:rFonts w:ascii="Times New Roman"/>
          <w:b w:val="false"/>
          <w:i w:val="false"/>
          <w:color w:val="000000"/>
          <w:sz w:val="28"/>
        </w:rPr>
        <w:t xml:space="preserve">5) кеңсе орындаушысы қызметті алушыға мемлекеттік көрсетілетін қызметтің нәтижелерін беру – 30 (отыз) минуттан аспайды. </w:t>
      </w:r>
      <w:r>
        <w:br/>
      </w:r>
      <w:r>
        <w:rPr>
          <w:rFonts w:ascii="Times New Roman"/>
          <w:b w:val="false"/>
          <w:i w:val="false"/>
          <w:color w:val="000000"/>
          <w:sz w:val="28"/>
        </w:rPr>
        <w:t>
      </w:t>
      </w:r>
      <w:r>
        <w:rPr>
          <w:rFonts w:ascii="Times New Roman"/>
          <w:b w:val="false"/>
          <w:i w:val="false"/>
          <w:color w:val="000000"/>
          <w:sz w:val="28"/>
        </w:rPr>
        <w:t>Нәтиже – қызметалушыға аттестациялық парақ беріледі.</w:t>
      </w:r>
      <w:r>
        <w:br/>
      </w:r>
      <w:r>
        <w:rPr>
          <w:rFonts w:ascii="Times New Roman"/>
          <w:b w:val="false"/>
          <w:i w:val="false"/>
          <w:color w:val="000000"/>
          <w:sz w:val="28"/>
        </w:rPr>
        <w:t>
      </w:t>
      </w:r>
      <w:r>
        <w:rPr>
          <w:rFonts w:ascii="Times New Roman"/>
          <w:b w:val="false"/>
          <w:i w:val="false"/>
          <w:color w:val="000000"/>
          <w:sz w:val="28"/>
        </w:rPr>
        <w:t>6. Келесі рәсімді (іс-қимылдарды) орындауды бастау үшін негіз болатын мемлекеттік қызметті көрсету бойынша рәсімдердің (іс-қимылдардың) нәтижесі – келесі шешімдерді көрсете отыра аттестаттау парағы:</w:t>
      </w:r>
      <w:r>
        <w:br/>
      </w:r>
      <w:r>
        <w:rPr>
          <w:rFonts w:ascii="Times New Roman"/>
          <w:b w:val="false"/>
          <w:i w:val="false"/>
          <w:color w:val="000000"/>
          <w:sz w:val="28"/>
        </w:rPr>
        <w:t>
      </w:t>
      </w:r>
      <w:r>
        <w:rPr>
          <w:rFonts w:ascii="Times New Roman"/>
          <w:b w:val="false"/>
          <w:i w:val="false"/>
          <w:color w:val="000000"/>
          <w:sz w:val="28"/>
        </w:rPr>
        <w:t>1) аттестатталды;</w:t>
      </w:r>
      <w:r>
        <w:br/>
      </w:r>
      <w:r>
        <w:rPr>
          <w:rFonts w:ascii="Times New Roman"/>
          <w:b w:val="false"/>
          <w:i w:val="false"/>
          <w:color w:val="000000"/>
          <w:sz w:val="28"/>
        </w:rPr>
        <w:t>
      </w:t>
      </w:r>
      <w:r>
        <w:rPr>
          <w:rFonts w:ascii="Times New Roman"/>
          <w:b w:val="false"/>
          <w:i w:val="false"/>
          <w:color w:val="000000"/>
          <w:sz w:val="28"/>
        </w:rPr>
        <w:t>2) қайтта аттестаттауға жатады;</w:t>
      </w:r>
      <w:r>
        <w:br/>
      </w:r>
      <w:r>
        <w:rPr>
          <w:rFonts w:ascii="Times New Roman"/>
          <w:b w:val="false"/>
          <w:i w:val="false"/>
          <w:color w:val="000000"/>
          <w:sz w:val="28"/>
        </w:rPr>
        <w:t>
      </w:t>
      </w:r>
      <w:r>
        <w:rPr>
          <w:rFonts w:ascii="Times New Roman"/>
          <w:b w:val="false"/>
          <w:i w:val="false"/>
          <w:color w:val="000000"/>
          <w:sz w:val="28"/>
        </w:rPr>
        <w:t>3) аттестатталған жоқ.</w:t>
      </w:r>
      <w:r>
        <w:br/>
      </w:r>
      <w:r>
        <w:rPr>
          <w:rFonts w:ascii="Times New Roman"/>
          <w:b w:val="false"/>
          <w:i w:val="false"/>
          <w:color w:val="000000"/>
          <w:sz w:val="28"/>
        </w:rPr>
        <w:t>
</w:t>
      </w:r>
    </w:p>
    <w:bookmarkStart w:name="z329" w:id="3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қызметті берушілердің, құрылымдық бөлімшелерінің (қызметшілер) тізбесі:</w:t>
      </w:r>
      <w:r>
        <w:br/>
      </w:r>
      <w:r>
        <w:rPr>
          <w:rFonts w:ascii="Times New Roman"/>
          <w:b w:val="false"/>
          <w:i w:val="false"/>
          <w:color w:val="000000"/>
          <w:sz w:val="28"/>
        </w:rPr>
        <w:t>
      </w:t>
      </w:r>
      <w:r>
        <w:rPr>
          <w:rFonts w:ascii="Times New Roman"/>
          <w:b w:val="false"/>
          <w:i w:val="false"/>
          <w:color w:val="000000"/>
          <w:sz w:val="28"/>
        </w:rPr>
        <w:t xml:space="preserve">1) қызметті берушінің кеңсесі; </w:t>
      </w:r>
      <w:r>
        <w:br/>
      </w:r>
      <w:r>
        <w:rPr>
          <w:rFonts w:ascii="Times New Roman"/>
          <w:b w:val="false"/>
          <w:i w:val="false"/>
          <w:color w:val="000000"/>
          <w:sz w:val="28"/>
        </w:rPr>
        <w:t>
      </w:t>
      </w:r>
      <w:r>
        <w:rPr>
          <w:rFonts w:ascii="Times New Roman"/>
          <w:b w:val="false"/>
          <w:i w:val="false"/>
          <w:color w:val="000000"/>
          <w:sz w:val="28"/>
        </w:rPr>
        <w:t>2) қызметті берушінің басшысы;</w:t>
      </w:r>
      <w:r>
        <w:br/>
      </w:r>
      <w:r>
        <w:rPr>
          <w:rFonts w:ascii="Times New Roman"/>
          <w:b w:val="false"/>
          <w:i w:val="false"/>
          <w:color w:val="000000"/>
          <w:sz w:val="28"/>
        </w:rPr>
        <w:t>
      </w:t>
      </w:r>
      <w:r>
        <w:rPr>
          <w:rFonts w:ascii="Times New Roman"/>
          <w:b w:val="false"/>
          <w:i w:val="false"/>
          <w:color w:val="000000"/>
          <w:sz w:val="28"/>
        </w:rPr>
        <w:t>3)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4) комиссия.</w:t>
      </w:r>
      <w:r>
        <w:br/>
      </w:r>
      <w:r>
        <w:rPr>
          <w:rFonts w:ascii="Times New Roman"/>
          <w:b w:val="false"/>
          <w:i w:val="false"/>
          <w:color w:val="000000"/>
          <w:sz w:val="28"/>
        </w:rPr>
        <w:t>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w:t>
      </w:r>
      <w:r>
        <w:rPr>
          <w:rFonts w:ascii="Times New Roman"/>
          <w:b w:val="false"/>
          <w:i w:val="false"/>
          <w:color w:val="000000"/>
          <w:sz w:val="28"/>
        </w:rPr>
        <w:t>1) қызметті берушінің кеңсесі қызметті алушы қажетті құжаттарды ұсынған сәттен бастап, қабылдауды және оларды тіркеуді жүзеге асырады, құжаттарды қабылдаған күні мен уақыты көрсетілген тіркеу туралы өтініштің көшірмесін қызметті алушыға береді - 30 (отыз) минуттан аспайды;</w:t>
      </w:r>
      <w:r>
        <w:br/>
      </w:r>
      <w:r>
        <w:rPr>
          <w:rFonts w:ascii="Times New Roman"/>
          <w:b w:val="false"/>
          <w:i w:val="false"/>
          <w:color w:val="000000"/>
          <w:sz w:val="28"/>
        </w:rPr>
        <w:t>
      </w:t>
      </w:r>
      <w:r>
        <w:rPr>
          <w:rFonts w:ascii="Times New Roman"/>
          <w:b w:val="false"/>
          <w:i w:val="false"/>
          <w:color w:val="000000"/>
          <w:sz w:val="28"/>
        </w:rPr>
        <w:t xml:space="preserve">2) қызметті берушінің басшысы кіріс құжаттаманы қарайды, жауапты орындаушыны айқындайды және бұрыштама қояды – 30 (отыз) минуттан аспайды; </w:t>
      </w:r>
      <w:r>
        <w:br/>
      </w:r>
      <w:r>
        <w:rPr>
          <w:rFonts w:ascii="Times New Roman"/>
          <w:b w:val="false"/>
          <w:i w:val="false"/>
          <w:color w:val="000000"/>
          <w:sz w:val="28"/>
        </w:rPr>
        <w:t>
      </w:t>
      </w:r>
      <w:r>
        <w:rPr>
          <w:rFonts w:ascii="Times New Roman"/>
          <w:b w:val="false"/>
          <w:i w:val="false"/>
          <w:color w:val="000000"/>
          <w:sz w:val="28"/>
        </w:rPr>
        <w:t>3) қызметті берушінің жауапты орындаушысы стандарттың 9-тармағында көзделген тізбеге сәйкес ұсынылған құжаттардың толықтығын тексереді – өтініштің түскен күні;</w:t>
      </w:r>
      <w:r>
        <w:br/>
      </w:r>
      <w:r>
        <w:rPr>
          <w:rFonts w:ascii="Times New Roman"/>
          <w:b w:val="false"/>
          <w:i w:val="false"/>
          <w:color w:val="000000"/>
          <w:sz w:val="28"/>
        </w:rPr>
        <w:t>
      </w:t>
      </w:r>
      <w:r>
        <w:rPr>
          <w:rFonts w:ascii="Times New Roman"/>
          <w:b w:val="false"/>
          <w:i w:val="false"/>
          <w:color w:val="000000"/>
          <w:sz w:val="28"/>
        </w:rPr>
        <w:t>4) комиссия аттестаттауды жүргізеді – аттестаттау тізбесіне сәйкес 1 (бір) жұмыс күннен аспайды;</w:t>
      </w:r>
      <w:r>
        <w:br/>
      </w:r>
      <w:r>
        <w:rPr>
          <w:rFonts w:ascii="Times New Roman"/>
          <w:b w:val="false"/>
          <w:i w:val="false"/>
          <w:color w:val="000000"/>
          <w:sz w:val="28"/>
        </w:rPr>
        <w:t>
      </w:t>
      </w:r>
      <w:r>
        <w:rPr>
          <w:rFonts w:ascii="Times New Roman"/>
          <w:b w:val="false"/>
          <w:i w:val="false"/>
          <w:color w:val="000000"/>
          <w:sz w:val="28"/>
        </w:rPr>
        <w:t xml:space="preserve">5) кеңсе орындаушысы қызметті алушыға мемлекеттік көрсетілетін қызметтің нәтижелерін беру – 30 (отыз) минуттан аспайды. </w:t>
      </w:r>
      <w:r>
        <w:br/>
      </w:r>
      <w:r>
        <w:rPr>
          <w:rFonts w:ascii="Times New Roman"/>
          <w:b w:val="false"/>
          <w:i w:val="false"/>
          <w:color w:val="000000"/>
          <w:sz w:val="28"/>
        </w:rPr>
        <w:t>
</w:t>
      </w:r>
    </w:p>
    <w:bookmarkStart w:name="z341" w:id="40"/>
    <w:p>
      <w:pPr>
        <w:spacing w:after="0"/>
        <w:ind w:left="0"/>
        <w:jc w:val="left"/>
      </w:pPr>
      <w:r>
        <w:rPr>
          <w:rFonts w:ascii="Times New Roman"/>
          <w:b/>
          <w:i w:val="false"/>
          <w:color w:val="000000"/>
        </w:rPr>
        <w:t xml:space="preserve"> 4. Портал арқылы және (немесе) өзге де көрсетілетін қызметті берушілермен өзара іс-қимыл ету тәртібін, сондай-ақ мемлекеттік қызмет көрсету процесінде ақпараттық жүйелерді пайдалану тәртібін сипаттау</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9. Портал арқылы мемлекеттік қызмет көрсеткенде қызметті берушінің және қызметті алушының өтініш беру тәртібінің және рәсімі (іс-қимыл) жүйелілігінің сипаттамасы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қызметті алушы өзінің электрондық цифрлық қолтаңба тіркеу куәлігінің көмегiмен порталда тiркелуді жүзеге асырады, ол қызметті алушы компьютерінің интернет-браузерінде сақталады (порталда тiркелмеген қызметті алушылар үшiн жүзеге асырылады);</w:t>
      </w:r>
      <w:r>
        <w:br/>
      </w:r>
      <w:r>
        <w:rPr>
          <w:rFonts w:ascii="Times New Roman"/>
          <w:b w:val="false"/>
          <w:i w:val="false"/>
          <w:color w:val="000000"/>
          <w:sz w:val="28"/>
        </w:rPr>
        <w:t>
      </w:t>
      </w:r>
      <w:r>
        <w:rPr>
          <w:rFonts w:ascii="Times New Roman"/>
          <w:b w:val="false"/>
          <w:i w:val="false"/>
          <w:color w:val="000000"/>
          <w:sz w:val="28"/>
        </w:rPr>
        <w:t>2) 1-процесс – қызметті алушы компьютерінің интернет-браузерінде электрондық цифрлық қолтаңбаның тіркеу куәлігін бекіту, мемлекеттік көрсетілетін қызметті алу үшін порталға қызметті алушының паролін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3) 1-шарт – тіркелген қызметті алушы туралы деректердің дұрыстығын логин жеке сәйкестендіру нөмірі немесе бизнес-сәйкестендiру нөмiрi мен пароль порталмен тексеру;</w:t>
      </w:r>
      <w:r>
        <w:br/>
      </w:r>
      <w:r>
        <w:rPr>
          <w:rFonts w:ascii="Times New Roman"/>
          <w:b w:val="false"/>
          <w:i w:val="false"/>
          <w:color w:val="000000"/>
          <w:sz w:val="28"/>
        </w:rPr>
        <w:t>
      </w:t>
      </w:r>
      <w:r>
        <w:rPr>
          <w:rFonts w:ascii="Times New Roman"/>
          <w:b w:val="false"/>
          <w:i w:val="false"/>
          <w:color w:val="000000"/>
          <w:sz w:val="28"/>
        </w:rPr>
        <w:t>4) 2-процесс – қызметті алушының деректерiнде бұзушылықтар болуына байланысты порталда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5) 3-процесс –қызметті алушының осы регламентте көрсетілген қызметті таңдауы, қызметті көрсету үшін сұрату нысанын экранға шығару және қажетті құжаттарды электрондық түріндегі сұратуын тіркей отырып, қызметті алушының нысанды оның құрылымы мен форматтық талаптарын ескере отырып толтыруы (деректерді енгізу);</w:t>
      </w:r>
      <w:r>
        <w:br/>
      </w:r>
      <w:r>
        <w:rPr>
          <w:rFonts w:ascii="Times New Roman"/>
          <w:b w:val="false"/>
          <w:i w:val="false"/>
          <w:color w:val="000000"/>
          <w:sz w:val="28"/>
        </w:rPr>
        <w:t>
      </w:t>
      </w:r>
      <w:r>
        <w:rPr>
          <w:rFonts w:ascii="Times New Roman"/>
          <w:b w:val="false"/>
          <w:i w:val="false"/>
          <w:color w:val="000000"/>
          <w:sz w:val="28"/>
        </w:rPr>
        <w:t>6) 4-процесс – қызметті алушының сұратуды куәландыру (қол қою) үшін электрондық цифрлық қолтаңбаның тіркеу куәлігін таңдауы;</w:t>
      </w:r>
      <w:r>
        <w:br/>
      </w:r>
      <w:r>
        <w:rPr>
          <w:rFonts w:ascii="Times New Roman"/>
          <w:b w:val="false"/>
          <w:i w:val="false"/>
          <w:color w:val="000000"/>
          <w:sz w:val="28"/>
        </w:rPr>
        <w:t>
      </w:t>
      </w:r>
      <w:r>
        <w:rPr>
          <w:rFonts w:ascii="Times New Roman"/>
          <w:b w:val="false"/>
          <w:i w:val="false"/>
          <w:color w:val="000000"/>
          <w:sz w:val="28"/>
        </w:rPr>
        <w:t>7) 2-шарт – порталмен электрондық цифрлық қолтаңбаның тіркеу куәлігінің қолдану мерзімін және кері қайтарылған (күші жойылған) тіркеу куәліктерінің ішінде болмауын, сондай-ақ сұратуда көрсетілген жеке сәйкестендіру нөмірі немесе бизнес-сәйкестендiру нөмiрi және электрондық цифрлық қолтаңбаның тіркеу куәлігінде көрсетілген жеке сәйкестендіру нөмірі немесе бизнес-сәйкестендiру нөмiрi арасындағы сәйкестендіру деректерінің сәйкестігін тексеру;</w:t>
      </w:r>
      <w:r>
        <w:br/>
      </w:r>
      <w:r>
        <w:rPr>
          <w:rFonts w:ascii="Times New Roman"/>
          <w:b w:val="false"/>
          <w:i w:val="false"/>
          <w:color w:val="000000"/>
          <w:sz w:val="28"/>
        </w:rPr>
        <w:t>
      </w:t>
      </w:r>
      <w:r>
        <w:rPr>
          <w:rFonts w:ascii="Times New Roman"/>
          <w:b w:val="false"/>
          <w:i w:val="false"/>
          <w:color w:val="000000"/>
          <w:sz w:val="28"/>
        </w:rPr>
        <w:t>8) 5-процесс – қызметті алушы электрондық цифрлық қолтаңбаның дұрыстығы расталмауына байланысты сұратылған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6-процесс – қызметті көрсетуге сұратуға толтырылған нысанды (енгiзiлген деректердi) қызметті алушының электрондық цифрлық қолтаңба арқылы растауы (қол қою);</w:t>
      </w:r>
      <w:r>
        <w:br/>
      </w:r>
      <w:r>
        <w:rPr>
          <w:rFonts w:ascii="Times New Roman"/>
          <w:b w:val="false"/>
          <w:i w:val="false"/>
          <w:color w:val="000000"/>
          <w:sz w:val="28"/>
        </w:rPr>
        <w:t>
      </w:t>
      </w:r>
      <w:r>
        <w:rPr>
          <w:rFonts w:ascii="Times New Roman"/>
          <w:b w:val="false"/>
          <w:i w:val="false"/>
          <w:color w:val="000000"/>
          <w:sz w:val="28"/>
        </w:rPr>
        <w:t>10) 7-процесс – қызметті беруші қызметті алушыдан агроөнеркәсіптік кешеннің салаларын басқарудың бірыңғай автоматтандырылған жүйесі "e-Agriculture" порталына түскен өтінішті қайта өңдейді;</w:t>
      </w:r>
      <w:r>
        <w:br/>
      </w:r>
      <w:r>
        <w:rPr>
          <w:rFonts w:ascii="Times New Roman"/>
          <w:b w:val="false"/>
          <w:i w:val="false"/>
          <w:color w:val="000000"/>
          <w:sz w:val="28"/>
        </w:rPr>
        <w:t>
      </w:t>
      </w:r>
      <w:r>
        <w:rPr>
          <w:rFonts w:ascii="Times New Roman"/>
          <w:b w:val="false"/>
          <w:i w:val="false"/>
          <w:color w:val="000000"/>
          <w:sz w:val="28"/>
        </w:rPr>
        <w:t>11) 3-шарт – рұқсат беру үшін қызметті алушы ұсынған құжаттардың сәйкестігін және негіздерге сай екенін қызмет көрсетушінің тексеруі;</w:t>
      </w:r>
      <w:r>
        <w:br/>
      </w:r>
      <w:r>
        <w:rPr>
          <w:rFonts w:ascii="Times New Roman"/>
          <w:b w:val="false"/>
          <w:i w:val="false"/>
          <w:color w:val="000000"/>
          <w:sz w:val="28"/>
        </w:rPr>
        <w:t>
      </w:t>
      </w:r>
      <w:r>
        <w:rPr>
          <w:rFonts w:ascii="Times New Roman"/>
          <w:b w:val="false"/>
          <w:i w:val="false"/>
          <w:color w:val="000000"/>
          <w:sz w:val="28"/>
        </w:rPr>
        <w:t>12) 8-процесс – басқарудың бірыңғай автоматтандырылған жүйесі ақпараттық жүйелерінде қызметті алушының деректерінде бұзушылықтардың болуына байланысты сұратылған қызметінен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xml:space="preserve">13) 9-процесс – қызметті алушының порталда қалыптастырылған мемлекеттік қызметтің нәтижесін алу (ветеринария саласында кәсіпкерлік қызметті жүзеге асыратын жеке және заңды тұлғаларды аттестаттау). Мемлекеттік қызмет көрсетудің нәтижесі порталда қызметте брушінің уәкілетті тұлғаның электрондық цифрлық қолтаңбамен қол қойылған электрондық құжат түрінде "жеке кабинетке" жібереді. </w:t>
      </w:r>
      <w:r>
        <w:br/>
      </w:r>
      <w:r>
        <w:rPr>
          <w:rFonts w:ascii="Times New Roman"/>
          <w:b w:val="false"/>
          <w:i w:val="false"/>
          <w:color w:val="000000"/>
          <w:sz w:val="28"/>
        </w:rPr>
        <w:t>
      </w:t>
      </w:r>
      <w:r>
        <w:rPr>
          <w:rFonts w:ascii="Times New Roman"/>
          <w:b w:val="false"/>
          <w:i w:val="false"/>
          <w:color w:val="000000"/>
          <w:sz w:val="28"/>
        </w:rPr>
        <w:t>Қызмет көрсетушінің қызмет қадамдары мен шешімдері осы регламенттiң 2-қосымшасында келтірілген:</w:t>
      </w:r>
      <w:r>
        <w:br/>
      </w:r>
      <w:r>
        <w:rPr>
          <w:rFonts w:ascii="Times New Roman"/>
          <w:b w:val="false"/>
          <w:i w:val="false"/>
          <w:color w:val="000000"/>
          <w:sz w:val="28"/>
        </w:rPr>
        <w:t>
      </w:t>
      </w:r>
      <w:r>
        <w:rPr>
          <w:rFonts w:ascii="Times New Roman"/>
          <w:b w:val="false"/>
          <w:i w:val="false"/>
          <w:color w:val="000000"/>
          <w:sz w:val="28"/>
        </w:rPr>
        <w:t>1) 1-процесс – қызметті берушінің орындаушысы мемлекеттік қызметті көрсету үшін басқарудың бірыңғай автоматтандырылған жүйесі ақпараттық жүйелер логині мен паролін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2) 1-шарт – қызметті берушінің тіркелген орындаушысы туралы деректердің дұрыстығын логин мен пароль арқылы басқарудың бірыңғай автоматтандырылған жүйесі ақпараттық жүйелерінде тексеру;</w:t>
      </w:r>
      <w:r>
        <w:br/>
      </w:r>
      <w:r>
        <w:rPr>
          <w:rFonts w:ascii="Times New Roman"/>
          <w:b w:val="false"/>
          <w:i w:val="false"/>
          <w:color w:val="000000"/>
          <w:sz w:val="28"/>
        </w:rPr>
        <w:t>
      </w:t>
      </w:r>
      <w:r>
        <w:rPr>
          <w:rFonts w:ascii="Times New Roman"/>
          <w:b w:val="false"/>
          <w:i w:val="false"/>
          <w:color w:val="000000"/>
          <w:sz w:val="28"/>
        </w:rPr>
        <w:t>3) 2-процесс – қызметті берушінің орындаушысы деректерiнде бұзушылықтар болуына байланысты басқарудың бірыңғай автоматтандырылған жүйесі ақпараттық жүйелерінде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4) 3-процесс – қызметті берушінің орындаушысы осы регламентте көрсетiлген қызметтi таңдауы, қызметтi көрсету үшiн сұрату нысанын экранға шығаруы және қызметті берушінің орындаушысымен қызметті алушының деректерін енгізуі;</w:t>
      </w:r>
      <w:r>
        <w:br/>
      </w:r>
      <w:r>
        <w:rPr>
          <w:rFonts w:ascii="Times New Roman"/>
          <w:b w:val="false"/>
          <w:i w:val="false"/>
          <w:color w:val="000000"/>
          <w:sz w:val="28"/>
        </w:rPr>
        <w:t>
      </w:t>
      </w:r>
      <w:r>
        <w:rPr>
          <w:rFonts w:ascii="Times New Roman"/>
          <w:b w:val="false"/>
          <w:i w:val="false"/>
          <w:color w:val="000000"/>
          <w:sz w:val="28"/>
        </w:rPr>
        <w:t>5) 4-процесс – қызметті алушының деректері туралы "Жеке тұлғалар" немесе "Заңды тұлғалар" мемлекеттік деректер қорына "электрондық үкімет" шлюзі арқылы сұратуды жолдау;</w:t>
      </w:r>
      <w:r>
        <w:br/>
      </w:r>
      <w:r>
        <w:rPr>
          <w:rFonts w:ascii="Times New Roman"/>
          <w:b w:val="false"/>
          <w:i w:val="false"/>
          <w:color w:val="000000"/>
          <w:sz w:val="28"/>
        </w:rPr>
        <w:t>
      </w:t>
      </w:r>
      <w:r>
        <w:rPr>
          <w:rFonts w:ascii="Times New Roman"/>
          <w:b w:val="false"/>
          <w:i w:val="false"/>
          <w:color w:val="000000"/>
          <w:sz w:val="28"/>
        </w:rPr>
        <w:t>6) 2-шарт – қызметті алушы деректерінің "Жеке тұлғалар" немесе "Заңды тұлғалар" мемлекеттік деректер қорында болуын тексеру;</w:t>
      </w:r>
      <w:r>
        <w:br/>
      </w:r>
      <w:r>
        <w:rPr>
          <w:rFonts w:ascii="Times New Roman"/>
          <w:b w:val="false"/>
          <w:i w:val="false"/>
          <w:color w:val="000000"/>
          <w:sz w:val="28"/>
        </w:rPr>
        <w:t>
      </w:t>
      </w:r>
      <w:r>
        <w:rPr>
          <w:rFonts w:ascii="Times New Roman"/>
          <w:b w:val="false"/>
          <w:i w:val="false"/>
          <w:color w:val="000000"/>
          <w:sz w:val="28"/>
        </w:rPr>
        <w:t>7) 5-процесс – қызметті алушы деректерінің "Жеке тұлғалар" немесе "Заңды тұлғалар" мемлекеттік деректер қорында болмауына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8) 6-процесс – өтініш нысанын құжаттардың қағаз нысанында болуы туралы белгі қою бөлігінде толтыру және қызметті берушінің орындаушысы қызметті алушы ұсынған қажетті құжаттарды сканерлеуі және оларды өтініш нысанына тіркеуі;</w:t>
      </w:r>
      <w:r>
        <w:br/>
      </w:r>
      <w:r>
        <w:rPr>
          <w:rFonts w:ascii="Times New Roman"/>
          <w:b w:val="false"/>
          <w:i w:val="false"/>
          <w:color w:val="000000"/>
          <w:sz w:val="28"/>
        </w:rPr>
        <w:t>
      </w:t>
      </w:r>
      <w:r>
        <w:rPr>
          <w:rFonts w:ascii="Times New Roman"/>
          <w:b w:val="false"/>
          <w:i w:val="false"/>
          <w:color w:val="000000"/>
          <w:sz w:val="28"/>
        </w:rPr>
        <w:t>9) 7-процесс – сұратуды басқарудың бірыңғай автоматтандырылған жүйесі ақпараттық жүйелерінде тіркеу және өңдеу;</w:t>
      </w:r>
      <w:r>
        <w:br/>
      </w:r>
      <w:r>
        <w:rPr>
          <w:rFonts w:ascii="Times New Roman"/>
          <w:b w:val="false"/>
          <w:i w:val="false"/>
          <w:color w:val="000000"/>
          <w:sz w:val="28"/>
        </w:rPr>
        <w:t>
      </w:t>
      </w:r>
      <w:r>
        <w:rPr>
          <w:rFonts w:ascii="Times New Roman"/>
          <w:b w:val="false"/>
          <w:i w:val="false"/>
          <w:color w:val="000000"/>
          <w:sz w:val="28"/>
        </w:rPr>
        <w:t>10) 3-шарт – рұқсат беру үшін қызметті алушы ұсынған құжаттардың сәйкестігін және негіздерге сай екенін қызмет көрсетушінің тексеруі;</w:t>
      </w:r>
      <w:r>
        <w:br/>
      </w:r>
      <w:r>
        <w:rPr>
          <w:rFonts w:ascii="Times New Roman"/>
          <w:b w:val="false"/>
          <w:i w:val="false"/>
          <w:color w:val="000000"/>
          <w:sz w:val="28"/>
        </w:rPr>
        <w:t>
      </w:t>
      </w:r>
      <w:r>
        <w:rPr>
          <w:rFonts w:ascii="Times New Roman"/>
          <w:b w:val="false"/>
          <w:i w:val="false"/>
          <w:color w:val="000000"/>
          <w:sz w:val="28"/>
        </w:rPr>
        <w:t>11) 8-процесс – мемлекеттік қызметті көрсету нәтижесі – мынадай шешімдердің бірі көрсетілген аттестаттау парағы:</w:t>
      </w:r>
      <w:r>
        <w:br/>
      </w:r>
      <w:r>
        <w:rPr>
          <w:rFonts w:ascii="Times New Roman"/>
          <w:b w:val="false"/>
          <w:i w:val="false"/>
          <w:color w:val="000000"/>
          <w:sz w:val="28"/>
        </w:rPr>
        <w:t>
      </w:t>
      </w:r>
      <w:r>
        <w:rPr>
          <w:rFonts w:ascii="Times New Roman"/>
          <w:b w:val="false"/>
          <w:i w:val="false"/>
          <w:color w:val="000000"/>
          <w:sz w:val="28"/>
        </w:rPr>
        <w:t>1) аттестатталды;</w:t>
      </w:r>
      <w:r>
        <w:br/>
      </w:r>
      <w:r>
        <w:rPr>
          <w:rFonts w:ascii="Times New Roman"/>
          <w:b w:val="false"/>
          <w:i w:val="false"/>
          <w:color w:val="000000"/>
          <w:sz w:val="28"/>
        </w:rPr>
        <w:t>
      </w:t>
      </w:r>
      <w:r>
        <w:rPr>
          <w:rFonts w:ascii="Times New Roman"/>
          <w:b w:val="false"/>
          <w:i w:val="false"/>
          <w:color w:val="000000"/>
          <w:sz w:val="28"/>
        </w:rPr>
        <w:t>2) қайта аттестаттауға жатады;</w:t>
      </w:r>
      <w:r>
        <w:br/>
      </w:r>
      <w:r>
        <w:rPr>
          <w:rFonts w:ascii="Times New Roman"/>
          <w:b w:val="false"/>
          <w:i w:val="false"/>
          <w:color w:val="000000"/>
          <w:sz w:val="28"/>
        </w:rPr>
        <w:t>
      </w:t>
      </w:r>
      <w:r>
        <w:rPr>
          <w:rFonts w:ascii="Times New Roman"/>
          <w:b w:val="false"/>
          <w:i w:val="false"/>
          <w:color w:val="000000"/>
          <w:sz w:val="28"/>
        </w:rPr>
        <w:t>3) аттестатталған жоқ;</w:t>
      </w:r>
      <w:r>
        <w:br/>
      </w:r>
      <w:r>
        <w:rPr>
          <w:rFonts w:ascii="Times New Roman"/>
          <w:b w:val="false"/>
          <w:i w:val="false"/>
          <w:color w:val="000000"/>
          <w:sz w:val="28"/>
        </w:rPr>
        <w:t>
      </w:t>
      </w:r>
      <w:r>
        <w:rPr>
          <w:rFonts w:ascii="Times New Roman"/>
          <w:b w:val="false"/>
          <w:i w:val="false"/>
          <w:color w:val="000000"/>
          <w:sz w:val="28"/>
        </w:rPr>
        <w:t>12) 9-процесс – аттестаттау парағы электрондық нысанда ресімделеді, арнайы бланкке басып шығарылады, оған қызметті беруші басшысының қолы қойылады және мөрмен расталады.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w:t>
            </w:r>
            <w:r>
              <w:br/>
            </w:r>
            <w:r>
              <w:rPr>
                <w:rFonts w:ascii="Times New Roman"/>
                <w:b w:val="false"/>
                <w:i w:val="false"/>
                <w:color w:val="000000"/>
                <w:sz w:val="20"/>
              </w:rPr>
              <w:t>кәсіпкерлік қызметті жүзеге</w:t>
            </w:r>
            <w:r>
              <w:br/>
            </w:r>
            <w:r>
              <w:rPr>
                <w:rFonts w:ascii="Times New Roman"/>
                <w:b w:val="false"/>
                <w:i w:val="false"/>
                <w:color w:val="000000"/>
                <w:sz w:val="20"/>
              </w:rPr>
              <w:t>асыратын жеке және</w:t>
            </w:r>
            <w:r>
              <w:br/>
            </w:r>
            <w:r>
              <w:rPr>
                <w:rFonts w:ascii="Times New Roman"/>
                <w:b w:val="false"/>
                <w:i w:val="false"/>
                <w:color w:val="000000"/>
                <w:sz w:val="20"/>
              </w:rPr>
              <w:t>заңды тұлғаларды аттестаттау"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регламетіне</w:t>
            </w:r>
            <w:r>
              <w:br/>
            </w:r>
            <w:r>
              <w:rPr>
                <w:rFonts w:ascii="Times New Roman"/>
                <w:b w:val="false"/>
                <w:i w:val="false"/>
                <w:color w:val="000000"/>
                <w:sz w:val="20"/>
              </w:rPr>
              <w:t>1-қосымша</w:t>
            </w:r>
          </w:p>
        </w:tc>
      </w:tr>
    </w:tbl>
    <w:bookmarkStart w:name="z373" w:id="41"/>
    <w:p>
      <w:pPr>
        <w:spacing w:after="0"/>
        <w:ind w:left="0"/>
        <w:jc w:val="left"/>
      </w:pPr>
      <w:r>
        <w:rPr>
          <w:rFonts w:ascii="Times New Roman"/>
          <w:b/>
          <w:i w:val="false"/>
          <w:color w:val="000000"/>
        </w:rPr>
        <w:t xml:space="preserve"> Портал арқылы "Ветеринария саласында кәсіпкерлік қызметті жүзеге асыратын жеке және заңды тұлғаларды аттестаттау" мемлекеттік қызмет көрсету кезіндегі функционалдық өзара әрекеттесудің диаграммасы</w:t>
      </w:r>
    </w:p>
    <w:bookmarkEnd w:id="4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5" w:id="42"/>
    <w:p>
      <w:pPr>
        <w:spacing w:after="0"/>
        <w:ind w:left="0"/>
        <w:jc w:val="left"/>
      </w:pPr>
      <w:r>
        <w:rPr>
          <w:rFonts w:ascii="Times New Roman"/>
          <w:b/>
          <w:i w:val="false"/>
          <w:color w:val="000000"/>
        </w:rPr>
        <w:t xml:space="preserve"> Шартты белгілер:</w:t>
      </w:r>
    </w:p>
    <w:bookmarkEnd w:id="4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"Ветеринария саласында</w:t>
            </w:r>
            <w:r>
              <w:br/>
            </w:r>
            <w:r>
              <w:rPr>
                <w:rFonts w:ascii="Times New Roman"/>
                <w:b w:val="false"/>
                <w:i w:val="false"/>
                <w:color w:val="000000"/>
                <w:sz w:val="20"/>
              </w:rPr>
              <w:t>кәсіпкерлік қызметті жүзеге</w:t>
            </w:r>
            <w:r>
              <w:br/>
            </w:r>
            <w:r>
              <w:rPr>
                <w:rFonts w:ascii="Times New Roman"/>
                <w:b w:val="false"/>
                <w:i w:val="false"/>
                <w:color w:val="000000"/>
                <w:sz w:val="20"/>
              </w:rPr>
              <w:t>асыратын жеке және заңды</w:t>
            </w:r>
            <w:r>
              <w:br/>
            </w:r>
            <w:r>
              <w:rPr>
                <w:rFonts w:ascii="Times New Roman"/>
                <w:b w:val="false"/>
                <w:i w:val="false"/>
                <w:color w:val="000000"/>
                <w:sz w:val="20"/>
              </w:rPr>
              <w:t>тұлғаларды аттестаттау"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 қызмет регламетіне</w:t>
            </w:r>
            <w:r>
              <w:br/>
            </w:r>
            <w:r>
              <w:rPr>
                <w:rFonts w:ascii="Times New Roman"/>
                <w:b w:val="false"/>
                <w:i w:val="false"/>
                <w:color w:val="000000"/>
                <w:sz w:val="20"/>
              </w:rPr>
              <w:t>2-қосымша</w:t>
            </w:r>
          </w:p>
        </w:tc>
      </w:tr>
    </w:tbl>
    <w:bookmarkStart w:name="z378" w:id="43"/>
    <w:p>
      <w:pPr>
        <w:spacing w:after="0"/>
        <w:ind w:left="0"/>
        <w:jc w:val="left"/>
      </w:pPr>
      <w:r>
        <w:rPr>
          <w:rFonts w:ascii="Times New Roman"/>
          <w:b/>
          <w:i w:val="false"/>
          <w:color w:val="000000"/>
        </w:rPr>
        <w:t xml:space="preserve"> Көрсетілетін қызметті беруші арқылы "Ветеринария саласында кәсіпкерлік қызметті жүзеге асыратын жеке және заңды тұлғаларды аттестаттау" мемлекттік қызмет көрсету кезіндегі функционалдық өзара әрекеттесудің диограммасы</w:t>
      </w:r>
    </w:p>
    <w:bookmarkEnd w:id="43"/>
    <w:bookmarkStart w:name="z380" w:id="44"/>
    <w:p>
      <w:pPr>
        <w:spacing w:after="0"/>
        <w:ind w:left="0"/>
        <w:jc w:val="left"/>
      </w:pPr>
    </w:p>
    <w:bookmarkEnd w:id="44"/>
    <w:p>
      <w:pPr>
        <w:spacing w:after="0"/>
        <w:ind w:left="0"/>
        <w:jc w:val="both"/>
      </w:pPr>
      <w:r>
        <w:drawing>
          <wp:inline distT="0" distB="0" distL="0" distR="0">
            <wp:extent cx="78105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2882900"/>
                    </a:xfrm>
                    <a:prstGeom prst="rect">
                      <a:avLst/>
                    </a:prstGeom>
                  </pic:spPr>
                </pic:pic>
              </a:graphicData>
            </a:graphic>
          </wp:inline>
        </w:drawing>
      </w:r>
    </w:p>
    <w:p>
      <w:pPr>
        <w:spacing w:after="0"/>
        <w:ind w:left="0"/>
        <w:jc w:val="left"/>
      </w:pPr>
      <w:r>
        <w:rPr>
          <w:rFonts w:ascii="Times New Roman"/>
          <w:b/>
          <w:i w:val="false"/>
          <w:color w:val="000000"/>
          <w:sz w:val="28"/>
        </w:rPr>
        <w:t>Шартты белгілер:</w:t>
      </w:r>
      <w:r>
        <w:br/>
      </w:r>
      <w:r>
        <w:rPr>
          <w:rFonts w:ascii="Times New Roman"/>
          <w:b w:val="false"/>
          <w:i w:val="false"/>
          <w:color w:val="000000"/>
          <w:sz w:val="28"/>
        </w:rPr>
        <w:t>      </w:t>
      </w:r>
    </w:p>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w:t>
            </w:r>
            <w:r>
              <w:br/>
            </w:r>
            <w:r>
              <w:rPr>
                <w:rFonts w:ascii="Times New Roman"/>
                <w:b w:val="false"/>
                <w:i w:val="false"/>
                <w:color w:val="000000"/>
                <w:sz w:val="20"/>
              </w:rPr>
              <w:t>кәсіпкерлік қызметті</w:t>
            </w:r>
            <w:r>
              <w:br/>
            </w:r>
            <w:r>
              <w:rPr>
                <w:rFonts w:ascii="Times New Roman"/>
                <w:b w:val="false"/>
                <w:i w:val="false"/>
                <w:color w:val="000000"/>
                <w:sz w:val="20"/>
              </w:rPr>
              <w:t>жүзеге асыратын жеке және</w:t>
            </w:r>
            <w:r>
              <w:br/>
            </w:r>
            <w:r>
              <w:rPr>
                <w:rFonts w:ascii="Times New Roman"/>
                <w:b w:val="false"/>
                <w:i w:val="false"/>
                <w:color w:val="000000"/>
                <w:sz w:val="20"/>
              </w:rPr>
              <w:t>заңды тұлғаларды аттестаттау"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 қызмет регламетіне</w:t>
            </w:r>
            <w:r>
              <w:br/>
            </w:r>
            <w:r>
              <w:rPr>
                <w:rFonts w:ascii="Times New Roman"/>
                <w:b w:val="false"/>
                <w:i w:val="false"/>
                <w:color w:val="000000"/>
                <w:sz w:val="20"/>
              </w:rPr>
              <w:t>3-қосымша</w:t>
            </w:r>
          </w:p>
        </w:tc>
      </w:tr>
    </w:tbl>
    <w:bookmarkStart w:name="z383" w:id="45"/>
    <w:p>
      <w:pPr>
        <w:spacing w:after="0"/>
        <w:ind w:left="0"/>
        <w:jc w:val="left"/>
      </w:pPr>
      <w:r>
        <w:rPr>
          <w:rFonts w:ascii="Times New Roman"/>
          <w:b/>
          <w:i w:val="false"/>
          <w:color w:val="000000"/>
        </w:rPr>
        <w:t xml:space="preserve"> "Ветеринария саласында кәсіпкерлік қызметті жүзеге асыратын жеке және заңды тұлғаларды аттестаттау" мемлекеттік көрсетілетін қызметтің бизнес-процестерінің анықтамалығы</w:t>
      </w:r>
    </w:p>
    <w:bookmarkEnd w:id="4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5" w:id="46"/>
    <w:p>
      <w:pPr>
        <w:spacing w:after="0"/>
        <w:ind w:left="0"/>
        <w:jc w:val="left"/>
      </w:pPr>
      <w:r>
        <w:rPr>
          <w:rFonts w:ascii="Times New Roman"/>
          <w:b/>
          <w:i w:val="false"/>
          <w:color w:val="000000"/>
        </w:rPr>
        <w:t xml:space="preserve"> Шартты белгілер:</w:t>
      </w:r>
    </w:p>
    <w:bookmarkEnd w:id="4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753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7531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тамызындағы</w:t>
            </w:r>
            <w:r>
              <w:br/>
            </w:r>
            <w:r>
              <w:rPr>
                <w:rFonts w:ascii="Times New Roman"/>
                <w:b w:val="false"/>
                <w:i w:val="false"/>
                <w:color w:val="000000"/>
                <w:sz w:val="20"/>
              </w:rPr>
              <w:t>№ 208 қаулысымен бекітілген</w:t>
            </w:r>
          </w:p>
        </w:tc>
      </w:tr>
    </w:tbl>
    <w:bookmarkStart w:name="z388" w:id="47"/>
    <w:p>
      <w:pPr>
        <w:spacing w:after="0"/>
        <w:ind w:left="0"/>
        <w:jc w:val="left"/>
      </w:pPr>
      <w:r>
        <w:rPr>
          <w:rFonts w:ascii="Times New Roman"/>
          <w:b/>
          <w:i w:val="false"/>
          <w:color w:val="000000"/>
        </w:rPr>
        <w:t xml:space="preserve">  "Ветеринария саласындағы қызметпен айналысуға лицензия беру" мемлекеттік көрсетілетін қызмет регламенті</w:t>
      </w:r>
    </w:p>
    <w:bookmarkEnd w:id="47"/>
    <w:bookmarkStart w:name="z389" w:id="48"/>
    <w:p>
      <w:pPr>
        <w:spacing w:after="0"/>
        <w:ind w:left="0"/>
        <w:jc w:val="left"/>
      </w:pPr>
      <w:r>
        <w:rPr>
          <w:rFonts w:ascii="Times New Roman"/>
          <w:b/>
          <w:i w:val="false"/>
          <w:color w:val="000000"/>
        </w:rPr>
        <w:t xml:space="preserve"> 1. Жалпы ережелер</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"Ветеринария саласындағы қызметпен айналысуға лицензия беру" мемлекеттік көрсетілетін қызметті оның ішінде жануарлардан алынатын өнімдер мен шикізатқа ветеринариялық-санитариялық сараптама жүргізу жөніндегі қызметпен айналысуға лицензия беруді (бұдан әрі – мемлекеттік көрсетілетін қызмет) Қазақстан Республикасы Ауыл шаруашылығы министрінің 2015 жылғы 6 мамырдағы </w:t>
      </w:r>
      <w:r>
        <w:rPr>
          <w:rFonts w:ascii="Times New Roman"/>
          <w:b w:val="false"/>
          <w:i w:val="false"/>
          <w:color w:val="000000"/>
          <w:sz w:val="28"/>
        </w:rPr>
        <w:t>№7-1/418</w:t>
      </w:r>
      <w:r>
        <w:rPr>
          <w:rFonts w:ascii="Times New Roman"/>
          <w:b w:val="false"/>
          <w:i w:val="false"/>
          <w:color w:val="000000"/>
          <w:sz w:val="28"/>
        </w:rPr>
        <w:t xml:space="preserve"> "Ветеринария саласындағы мемлекеттік көрсетілетін қызметтер стандарттарын бекіту туралы" (Нормативтік құқықтық актілердің мемлекеттік тіркеу тізілімінде №11959 болып тіркелген) бұйрығымен бекітілген "Ветеринария саласындағы қызметпен айналысуға лицензия беру"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 (бұдан әрі –қызметті беруші) көрсетеді.</w:t>
      </w:r>
      <w:r>
        <w:br/>
      </w:r>
      <w:r>
        <w:rPr>
          <w:rFonts w:ascii="Times New Roman"/>
          <w:b w:val="false"/>
          <w:i w:val="false"/>
          <w:color w:val="000000"/>
          <w:sz w:val="28"/>
        </w:rPr>
        <w:t>
      </w:t>
      </w:r>
      <w:r>
        <w:rPr>
          <w:rFonts w:ascii="Times New Roman"/>
          <w:b w:val="false"/>
          <w:i w:val="false"/>
          <w:color w:val="000000"/>
          <w:sz w:val="28"/>
        </w:rPr>
        <w:t>2. Өтінішті қабылдау және мемлекеттік қызметті көрсету нәтижесін беру:</w:t>
      </w:r>
      <w:r>
        <w:br/>
      </w:r>
      <w:r>
        <w:rPr>
          <w:rFonts w:ascii="Times New Roman"/>
          <w:b w:val="false"/>
          <w:i w:val="false"/>
          <w:color w:val="000000"/>
          <w:sz w:val="28"/>
        </w:rPr>
        <w:t>
      </w:t>
      </w:r>
      <w:r>
        <w:rPr>
          <w:rFonts w:ascii="Times New Roman"/>
          <w:b w:val="false"/>
          <w:i w:val="false"/>
          <w:color w:val="000000"/>
          <w:sz w:val="28"/>
        </w:rPr>
        <w:t>1) қызметті берушінің кеңсесі;</w:t>
      </w:r>
      <w:r>
        <w:br/>
      </w:r>
      <w:r>
        <w:rPr>
          <w:rFonts w:ascii="Times New Roman"/>
          <w:b w:val="false"/>
          <w:i w:val="false"/>
          <w:color w:val="000000"/>
          <w:sz w:val="28"/>
        </w:rPr>
        <w:t>
      </w:t>
      </w:r>
      <w:r>
        <w:rPr>
          <w:rFonts w:ascii="Times New Roman"/>
          <w:b w:val="false"/>
          <w:i w:val="false"/>
          <w:color w:val="000000"/>
          <w:sz w:val="28"/>
        </w:rPr>
        <w:t>2) "электрондық үкіметтің" веб-порталы: www.egov.kz, www.elicense.kz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нысаны – электрондық (ішінара автоматтандырылған)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ветеринария саласындағы қызметпен айналысуға лицензия және (немесе) лицензияға қосымша, оны қайта ресімдеу, лицензияның және (немесе) лицензияға қосымшаның телнұсқасы не стандарттың 10-тармағында көрсетілген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ұсыну нысаны: электрондық түрде.</w:t>
      </w:r>
      <w:r>
        <w:br/>
      </w:r>
      <w:r>
        <w:rPr>
          <w:rFonts w:ascii="Times New Roman"/>
          <w:b w:val="false"/>
          <w:i w:val="false"/>
          <w:color w:val="000000"/>
          <w:sz w:val="28"/>
        </w:rPr>
        <w:t>
      </w:t>
      </w:r>
      <w:r>
        <w:rPr>
          <w:rFonts w:ascii="Times New Roman"/>
          <w:b w:val="false"/>
          <w:i w:val="false"/>
          <w:color w:val="000000"/>
          <w:sz w:val="28"/>
        </w:rPr>
        <w:t>Қызметті алушы қызметті берушіге жүгінген жағдайда, мемлекеттік қызметті көрсету нәтижесі электрондық нысанда ресімделеді, басып шығарылады, қызметті беруші басшысының қолы қойылады және мөрмен куәландырылады.</w:t>
      </w:r>
      <w:r>
        <w:br/>
      </w:r>
      <w:r>
        <w:rPr>
          <w:rFonts w:ascii="Times New Roman"/>
          <w:b w:val="false"/>
          <w:i w:val="false"/>
          <w:color w:val="000000"/>
          <w:sz w:val="28"/>
        </w:rPr>
        <w:t>
      </w:t>
      </w:r>
      <w:r>
        <w:rPr>
          <w:rFonts w:ascii="Times New Roman"/>
          <w:b w:val="false"/>
          <w:i w:val="false"/>
          <w:color w:val="000000"/>
          <w:sz w:val="28"/>
        </w:rPr>
        <w:t>Қызметті алушы портал арқылы жүгінген жағдайда мемлекеттік қызметті көрсету нәтижесі қызметті алушының "жеке кабинетіне" қызметті берушінің уәкілетті адамының электрондық цифрлық қолтаңбасымен куәландырылған электрондық құжат нысанында жолданады.</w:t>
      </w:r>
      <w:r>
        <w:br/>
      </w:r>
      <w:r>
        <w:rPr>
          <w:rFonts w:ascii="Times New Roman"/>
          <w:b w:val="false"/>
          <w:i w:val="false"/>
          <w:color w:val="000000"/>
          <w:sz w:val="28"/>
        </w:rPr>
        <w:t>
</w:t>
      </w:r>
    </w:p>
    <w:bookmarkStart w:name="z399" w:id="49"/>
    <w:p>
      <w:pPr>
        <w:spacing w:after="0"/>
        <w:ind w:left="0"/>
        <w:jc w:val="left"/>
      </w:pPr>
      <w:r>
        <w:rPr>
          <w:rFonts w:ascii="Times New Roman"/>
          <w:b/>
          <w:i w:val="false"/>
          <w:color w:val="000000"/>
        </w:rPr>
        <w:t xml:space="preserve"> 2. Мемлекеттiк қызметті көрсету процесінде көрсетілетін қызметті берушiнiң құрылымдық бөлiмшелерiнiң (қызметкерлерiнiң) iс-қимылы тәртiбiн сипаттау</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Мемлекеттік қызмет көрсету бойынша рәсімді (іс-қимылды) бастауға негіздеме: </w:t>
      </w:r>
      <w:r>
        <w:br/>
      </w:r>
      <w:r>
        <w:rPr>
          <w:rFonts w:ascii="Times New Roman"/>
          <w:b w:val="false"/>
          <w:i w:val="false"/>
          <w:color w:val="000000"/>
          <w:sz w:val="28"/>
        </w:rPr>
        <w:t>
      </w:t>
      </w:r>
      <w:r>
        <w:rPr>
          <w:rFonts w:ascii="Times New Roman"/>
          <w:b w:val="false"/>
          <w:i w:val="false"/>
          <w:color w:val="000000"/>
          <w:sz w:val="28"/>
        </w:rPr>
        <w:t>қызметті берушіге жүгінген кезінде өтініш беру;</w:t>
      </w:r>
      <w:r>
        <w:br/>
      </w:r>
      <w:r>
        <w:rPr>
          <w:rFonts w:ascii="Times New Roman"/>
          <w:b w:val="false"/>
          <w:i w:val="false"/>
          <w:color w:val="000000"/>
          <w:sz w:val="28"/>
        </w:rPr>
        <w:t>
      </w:t>
      </w:r>
      <w:r>
        <w:rPr>
          <w:rFonts w:ascii="Times New Roman"/>
          <w:b w:val="false"/>
          <w:i w:val="false"/>
          <w:color w:val="000000"/>
          <w:sz w:val="28"/>
        </w:rPr>
        <w:t>портал арқылы электрондық цифрлық қолтаңбасы куәландырылған электрондық құжат нысанына сұрау салу.</w:t>
      </w:r>
      <w:r>
        <w:br/>
      </w:r>
      <w:r>
        <w:rPr>
          <w:rFonts w:ascii="Times New Roman"/>
          <w:b w:val="false"/>
          <w:i w:val="false"/>
          <w:color w:val="000000"/>
          <w:sz w:val="28"/>
        </w:rPr>
        <w:t>
      </w:t>
      </w:r>
      <w:r>
        <w:rPr>
          <w:rFonts w:ascii="Times New Roman"/>
          <w:b w:val="false"/>
          <w:i w:val="false"/>
          <w:color w:val="000000"/>
          <w:sz w:val="28"/>
        </w:rPr>
        <w:t>5. Мемлекеттiк қызметті көрсету процесінің құрамына кiретiн әрбiр рәсiмнiң (iс-қимылдың)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1) лицензия беру кезінде:</w:t>
      </w:r>
      <w:r>
        <w:br/>
      </w:r>
      <w:r>
        <w:rPr>
          <w:rFonts w:ascii="Times New Roman"/>
          <w:b w:val="false"/>
          <w:i w:val="false"/>
          <w:color w:val="000000"/>
          <w:sz w:val="28"/>
        </w:rPr>
        <w:t>
      </w:t>
      </w:r>
      <w:r>
        <w:rPr>
          <w:rFonts w:ascii="Times New Roman"/>
          <w:b w:val="false"/>
          <w:i w:val="false"/>
          <w:color w:val="000000"/>
          <w:sz w:val="28"/>
        </w:rPr>
        <w:t xml:space="preserve">қызметті берушінің кеңсе маманы қызметті алушымен стандарттың 9 – тармағында көрсетілген қажетті құжаттарды берген сәттен бастап 30 (отыз) минут ішінде қабылдауды және оларды тіркеуді жүзеге асырады. </w:t>
      </w:r>
      <w:r>
        <w:br/>
      </w:r>
      <w:r>
        <w:rPr>
          <w:rFonts w:ascii="Times New Roman"/>
          <w:b w:val="false"/>
          <w:i w:val="false"/>
          <w:color w:val="000000"/>
          <w:sz w:val="28"/>
        </w:rPr>
        <w:t>
      </w:t>
      </w:r>
      <w:r>
        <w:rPr>
          <w:rFonts w:ascii="Times New Roman"/>
          <w:b w:val="false"/>
          <w:i w:val="false"/>
          <w:color w:val="000000"/>
          <w:sz w:val="28"/>
        </w:rPr>
        <w:t>Нәтижесі – қызметті беруші басшылығының қарауына жолдайды;</w:t>
      </w:r>
      <w:r>
        <w:br/>
      </w:r>
      <w:r>
        <w:rPr>
          <w:rFonts w:ascii="Times New Roman"/>
          <w:b w:val="false"/>
          <w:i w:val="false"/>
          <w:color w:val="000000"/>
          <w:sz w:val="28"/>
        </w:rPr>
        <w:t>
      </w:t>
      </w:r>
      <w:r>
        <w:rPr>
          <w:rFonts w:ascii="Times New Roman"/>
          <w:b w:val="false"/>
          <w:i w:val="false"/>
          <w:color w:val="000000"/>
          <w:sz w:val="28"/>
        </w:rPr>
        <w:t xml:space="preserve">қызметті беруші басшылығы 1 (бір) жұмыс күні ішінде келіп түскен құжаттармен танысады және қызмет берушінің жауапты орындаушысын белгілейді. </w:t>
      </w:r>
      <w:r>
        <w:br/>
      </w:r>
      <w:r>
        <w:rPr>
          <w:rFonts w:ascii="Times New Roman"/>
          <w:b w:val="false"/>
          <w:i w:val="false"/>
          <w:color w:val="000000"/>
          <w:sz w:val="28"/>
        </w:rPr>
        <w:t>
      </w:t>
      </w:r>
      <w:r>
        <w:rPr>
          <w:rFonts w:ascii="Times New Roman"/>
          <w:b w:val="false"/>
          <w:i w:val="false"/>
          <w:color w:val="000000"/>
          <w:sz w:val="28"/>
        </w:rPr>
        <w:t>Нәтижесі – құжаттарды мемлекеттік қызметті көрсету үшін қызметті берушінің жауапты орындаушысына жолдайды;</w:t>
      </w:r>
      <w:r>
        <w:br/>
      </w:r>
      <w:r>
        <w:rPr>
          <w:rFonts w:ascii="Times New Roman"/>
          <w:b w:val="false"/>
          <w:i w:val="false"/>
          <w:color w:val="000000"/>
          <w:sz w:val="28"/>
        </w:rPr>
        <w:t>
      </w:t>
      </w:r>
      <w:r>
        <w:rPr>
          <w:rFonts w:ascii="Times New Roman"/>
          <w:b w:val="false"/>
          <w:i w:val="false"/>
          <w:color w:val="000000"/>
          <w:sz w:val="28"/>
        </w:rPr>
        <w:t xml:space="preserve">қызметті берушінің жауапты орындаушысы 1 (бір) жұмыс күні ішінде түскен құжаттарды қарайды. Тапсырылған құжаттар толық болмағаны анықталған жағдайда қызметті берушінің жауапты орындаушысы бас тарту туралы дәлелді жауап дайындайды. Тапсырылған құжаттар толық болған жағдайда 10 (он) жұмыс күн ішінде түскен құжаттарды қарайды, лицензия дайындайды. </w:t>
      </w:r>
      <w:r>
        <w:br/>
      </w:r>
      <w:r>
        <w:rPr>
          <w:rFonts w:ascii="Times New Roman"/>
          <w:b w:val="false"/>
          <w:i w:val="false"/>
          <w:color w:val="000000"/>
          <w:sz w:val="28"/>
        </w:rPr>
        <w:t>
      </w:t>
      </w:r>
      <w:r>
        <w:rPr>
          <w:rFonts w:ascii="Times New Roman"/>
          <w:b w:val="false"/>
          <w:i w:val="false"/>
          <w:color w:val="000000"/>
          <w:sz w:val="28"/>
        </w:rPr>
        <w:t>Нәтижесі – ресімделген лицензияға немесе бас тарту туралы дәлелді жауапқа қол қою үшін басшылыққа жібереді;</w:t>
      </w:r>
      <w:r>
        <w:br/>
      </w:r>
      <w:r>
        <w:rPr>
          <w:rFonts w:ascii="Times New Roman"/>
          <w:b w:val="false"/>
          <w:i w:val="false"/>
          <w:color w:val="000000"/>
          <w:sz w:val="28"/>
        </w:rPr>
        <w:t>
      </w:t>
      </w:r>
      <w:r>
        <w:rPr>
          <w:rFonts w:ascii="Times New Roman"/>
          <w:b w:val="false"/>
          <w:i w:val="false"/>
          <w:color w:val="000000"/>
          <w:sz w:val="28"/>
        </w:rPr>
        <w:t xml:space="preserve">қызметті беруші басшылығы 1 (бір) жұмыс күні ішінде лицензияға немесе бас тарту туралы дәлелді жауапқа қол қояды. </w:t>
      </w:r>
      <w:r>
        <w:br/>
      </w:r>
      <w:r>
        <w:rPr>
          <w:rFonts w:ascii="Times New Roman"/>
          <w:b w:val="false"/>
          <w:i w:val="false"/>
          <w:color w:val="000000"/>
          <w:sz w:val="28"/>
        </w:rPr>
        <w:t>
      </w:t>
      </w:r>
      <w:r>
        <w:rPr>
          <w:rFonts w:ascii="Times New Roman"/>
          <w:b w:val="false"/>
          <w:i w:val="false"/>
          <w:color w:val="000000"/>
          <w:sz w:val="28"/>
        </w:rPr>
        <w:t>Нәтижесі – қол қойылған лицензияны немесе бас тарту туралы дәлелді жауапты кеңсеге жібереді;</w:t>
      </w:r>
      <w:r>
        <w:br/>
      </w:r>
      <w:r>
        <w:rPr>
          <w:rFonts w:ascii="Times New Roman"/>
          <w:b w:val="false"/>
          <w:i w:val="false"/>
          <w:color w:val="000000"/>
          <w:sz w:val="28"/>
        </w:rPr>
        <w:t>
      </w:t>
      </w:r>
      <w:r>
        <w:rPr>
          <w:rFonts w:ascii="Times New Roman"/>
          <w:b w:val="false"/>
          <w:i w:val="false"/>
          <w:color w:val="000000"/>
          <w:sz w:val="28"/>
        </w:rPr>
        <w:t xml:space="preserve">қызметті берушінің кеңсе маманы 30 (отыз) минут ішінде қызметті алушыға лицензия немесе бас тарту туралы дәлелді жауап береді. </w:t>
      </w:r>
      <w:r>
        <w:br/>
      </w:r>
      <w:r>
        <w:rPr>
          <w:rFonts w:ascii="Times New Roman"/>
          <w:b w:val="false"/>
          <w:i w:val="false"/>
          <w:color w:val="000000"/>
          <w:sz w:val="28"/>
        </w:rPr>
        <w:t>
      </w:t>
      </w:r>
      <w:r>
        <w:rPr>
          <w:rFonts w:ascii="Times New Roman"/>
          <w:b w:val="false"/>
          <w:i w:val="false"/>
          <w:color w:val="000000"/>
          <w:sz w:val="28"/>
        </w:rPr>
        <w:t>Нәтижесі – қызметті алушыға лицензияны немесе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2) лицензияны қайта ресімдеу кезінде:</w:t>
      </w:r>
      <w:r>
        <w:br/>
      </w:r>
      <w:r>
        <w:rPr>
          <w:rFonts w:ascii="Times New Roman"/>
          <w:b w:val="false"/>
          <w:i w:val="false"/>
          <w:color w:val="000000"/>
          <w:sz w:val="28"/>
        </w:rPr>
        <w:t>
      </w:t>
      </w:r>
      <w:r>
        <w:rPr>
          <w:rFonts w:ascii="Times New Roman"/>
          <w:b w:val="false"/>
          <w:i w:val="false"/>
          <w:color w:val="000000"/>
          <w:sz w:val="28"/>
        </w:rPr>
        <w:t xml:space="preserve">қызметті берушінің кеңсе маманы қызметті алушымен құжаттарды берген сәттен бастап 30 (отыз) минуттың ішінде қабылдауды және оларды тіркеуді жүзеге асырады. </w:t>
      </w:r>
      <w:r>
        <w:br/>
      </w:r>
      <w:r>
        <w:rPr>
          <w:rFonts w:ascii="Times New Roman"/>
          <w:b w:val="false"/>
          <w:i w:val="false"/>
          <w:color w:val="000000"/>
          <w:sz w:val="28"/>
        </w:rPr>
        <w:t>
      </w:t>
      </w:r>
      <w:r>
        <w:rPr>
          <w:rFonts w:ascii="Times New Roman"/>
          <w:b w:val="false"/>
          <w:i w:val="false"/>
          <w:color w:val="000000"/>
          <w:sz w:val="28"/>
        </w:rPr>
        <w:t>Нәтижесі – қызметті беруші басшылығының қарауына жолдайды;</w:t>
      </w:r>
      <w:r>
        <w:br/>
      </w:r>
      <w:r>
        <w:rPr>
          <w:rFonts w:ascii="Times New Roman"/>
          <w:b w:val="false"/>
          <w:i w:val="false"/>
          <w:color w:val="000000"/>
          <w:sz w:val="28"/>
        </w:rPr>
        <w:t>
      </w:t>
      </w:r>
      <w:r>
        <w:rPr>
          <w:rFonts w:ascii="Times New Roman"/>
          <w:b w:val="false"/>
          <w:i w:val="false"/>
          <w:color w:val="000000"/>
          <w:sz w:val="28"/>
        </w:rPr>
        <w:t xml:space="preserve">қызметті берушінің басшылығы 2 (екі) сағат ішінде келіп түскен құжаттарды қарайды және қызметті берушінің жауапты орындаушысын белгілейді. </w:t>
      </w:r>
      <w:r>
        <w:br/>
      </w:r>
      <w:r>
        <w:rPr>
          <w:rFonts w:ascii="Times New Roman"/>
          <w:b w:val="false"/>
          <w:i w:val="false"/>
          <w:color w:val="000000"/>
          <w:sz w:val="28"/>
        </w:rPr>
        <w:t>
      </w:t>
      </w:r>
      <w:r>
        <w:rPr>
          <w:rFonts w:ascii="Times New Roman"/>
          <w:b w:val="false"/>
          <w:i w:val="false"/>
          <w:color w:val="000000"/>
          <w:sz w:val="28"/>
        </w:rPr>
        <w:t>Нәтижесі – құжаттарды қызметті берушінің жауапты орындаушысына жолдайды;</w:t>
      </w:r>
      <w:r>
        <w:br/>
      </w:r>
      <w:r>
        <w:rPr>
          <w:rFonts w:ascii="Times New Roman"/>
          <w:b w:val="false"/>
          <w:i w:val="false"/>
          <w:color w:val="000000"/>
          <w:sz w:val="28"/>
        </w:rPr>
        <w:t>
      </w:t>
      </w:r>
      <w:r>
        <w:rPr>
          <w:rFonts w:ascii="Times New Roman"/>
          <w:b w:val="false"/>
          <w:i w:val="false"/>
          <w:color w:val="000000"/>
          <w:sz w:val="28"/>
        </w:rPr>
        <w:t xml:space="preserve">қызметті берушінің жауапты орындаушысы 1 (бір) жұмыс күні ішінде келіп түскен құжаттарды қарайды, лицензияны қайта ресімдейді немесе бас тарту туралы дәлелді жауап дайындайды. </w:t>
      </w:r>
      <w:r>
        <w:br/>
      </w:r>
      <w:r>
        <w:rPr>
          <w:rFonts w:ascii="Times New Roman"/>
          <w:b w:val="false"/>
          <w:i w:val="false"/>
          <w:color w:val="000000"/>
          <w:sz w:val="28"/>
        </w:rPr>
        <w:t>
      </w:t>
      </w:r>
      <w:r>
        <w:rPr>
          <w:rFonts w:ascii="Times New Roman"/>
          <w:b w:val="false"/>
          <w:i w:val="false"/>
          <w:color w:val="000000"/>
          <w:sz w:val="28"/>
        </w:rPr>
        <w:t>Нәтижесі – қайта ресімделген лицензияны немесе бас тарту туралы дәлелді жауапты басшылыққа қол қоюға жібереді;</w:t>
      </w:r>
      <w:r>
        <w:br/>
      </w:r>
      <w:r>
        <w:rPr>
          <w:rFonts w:ascii="Times New Roman"/>
          <w:b w:val="false"/>
          <w:i w:val="false"/>
          <w:color w:val="000000"/>
          <w:sz w:val="28"/>
        </w:rPr>
        <w:t>
      </w:t>
      </w:r>
      <w:r>
        <w:rPr>
          <w:rFonts w:ascii="Times New Roman"/>
          <w:b w:val="false"/>
          <w:i w:val="false"/>
          <w:color w:val="000000"/>
          <w:sz w:val="28"/>
        </w:rPr>
        <w:t xml:space="preserve">қызметті берушінің басшылығы 1 (бір) жұмыс күні ішінде қайта ресімделген лицензияға немесе бас тарту туралы дәлелді жауапқа қол қояды. </w:t>
      </w:r>
      <w:r>
        <w:br/>
      </w:r>
      <w:r>
        <w:rPr>
          <w:rFonts w:ascii="Times New Roman"/>
          <w:b w:val="false"/>
          <w:i w:val="false"/>
          <w:color w:val="000000"/>
          <w:sz w:val="28"/>
        </w:rPr>
        <w:t>
      </w:t>
      </w:r>
      <w:r>
        <w:rPr>
          <w:rFonts w:ascii="Times New Roman"/>
          <w:b w:val="false"/>
          <w:i w:val="false"/>
          <w:color w:val="000000"/>
          <w:sz w:val="28"/>
        </w:rPr>
        <w:t>Нәтижесі – қайта рәсімделген лицензияны немесе бас тарту туралы дәлелді жауапты кеңсеге жібереді;</w:t>
      </w:r>
      <w:r>
        <w:br/>
      </w:r>
      <w:r>
        <w:rPr>
          <w:rFonts w:ascii="Times New Roman"/>
          <w:b w:val="false"/>
          <w:i w:val="false"/>
          <w:color w:val="000000"/>
          <w:sz w:val="28"/>
        </w:rPr>
        <w:t>
      </w:t>
      </w:r>
      <w:r>
        <w:rPr>
          <w:rFonts w:ascii="Times New Roman"/>
          <w:b w:val="false"/>
          <w:i w:val="false"/>
          <w:color w:val="000000"/>
          <w:sz w:val="28"/>
        </w:rPr>
        <w:t xml:space="preserve">қызметті берушінің кеңсе маманы 30 (отыз) минут ішінде қызметті алушыға қайта ресімделген лицензияны немесе бас тарту туралы дәлелді жауапты береді. </w:t>
      </w:r>
      <w:r>
        <w:br/>
      </w:r>
      <w:r>
        <w:rPr>
          <w:rFonts w:ascii="Times New Roman"/>
          <w:b w:val="false"/>
          <w:i w:val="false"/>
          <w:color w:val="000000"/>
          <w:sz w:val="28"/>
        </w:rPr>
        <w:t>
      </w:t>
      </w:r>
      <w:r>
        <w:rPr>
          <w:rFonts w:ascii="Times New Roman"/>
          <w:b w:val="false"/>
          <w:i w:val="false"/>
          <w:color w:val="000000"/>
          <w:sz w:val="28"/>
        </w:rPr>
        <w:t>Нәтижесі – қызметті алушыға қайта ресімделген лицензияны немесе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3) лицензияның телнұсқасын беру кезінде:</w:t>
      </w:r>
      <w:r>
        <w:br/>
      </w:r>
      <w:r>
        <w:rPr>
          <w:rFonts w:ascii="Times New Roman"/>
          <w:b w:val="false"/>
          <w:i w:val="false"/>
          <w:color w:val="000000"/>
          <w:sz w:val="28"/>
        </w:rPr>
        <w:t>
      </w:t>
      </w:r>
      <w:r>
        <w:rPr>
          <w:rFonts w:ascii="Times New Roman"/>
          <w:b w:val="false"/>
          <w:i w:val="false"/>
          <w:color w:val="000000"/>
          <w:sz w:val="28"/>
        </w:rPr>
        <w:t xml:space="preserve">қызметті берушінің кеңсе маманы қызметті алушымен құжаттарды берген сәттен бастап 30 (отыз) минут ішінде қабылдауды және оларды тіркеуді жүзеге асырады. </w:t>
      </w:r>
      <w:r>
        <w:br/>
      </w:r>
      <w:r>
        <w:rPr>
          <w:rFonts w:ascii="Times New Roman"/>
          <w:b w:val="false"/>
          <w:i w:val="false"/>
          <w:color w:val="000000"/>
          <w:sz w:val="28"/>
        </w:rPr>
        <w:t>
      </w:t>
      </w:r>
      <w:r>
        <w:rPr>
          <w:rFonts w:ascii="Times New Roman"/>
          <w:b w:val="false"/>
          <w:i w:val="false"/>
          <w:color w:val="000000"/>
          <w:sz w:val="28"/>
        </w:rPr>
        <w:t>Нәтижесі – құжаттар қызметті беруші басшылығының қарауына жолдайды;</w:t>
      </w:r>
      <w:r>
        <w:br/>
      </w:r>
      <w:r>
        <w:rPr>
          <w:rFonts w:ascii="Times New Roman"/>
          <w:b w:val="false"/>
          <w:i w:val="false"/>
          <w:color w:val="000000"/>
          <w:sz w:val="28"/>
        </w:rPr>
        <w:t>
      </w:t>
      </w:r>
      <w:r>
        <w:rPr>
          <w:rFonts w:ascii="Times New Roman"/>
          <w:b w:val="false"/>
          <w:i w:val="false"/>
          <w:color w:val="000000"/>
          <w:sz w:val="28"/>
        </w:rPr>
        <w:t xml:space="preserve">қызметті беруші басшылығы 4 (төрт) сағат ішінде түскен құжаттармен танысады және қызметті беруші жауапты орындаушысын белгілейді. </w:t>
      </w:r>
      <w:r>
        <w:br/>
      </w:r>
      <w:r>
        <w:rPr>
          <w:rFonts w:ascii="Times New Roman"/>
          <w:b w:val="false"/>
          <w:i w:val="false"/>
          <w:color w:val="000000"/>
          <w:sz w:val="28"/>
        </w:rPr>
        <w:t>
      </w:t>
      </w:r>
      <w:r>
        <w:rPr>
          <w:rFonts w:ascii="Times New Roman"/>
          <w:b w:val="false"/>
          <w:i w:val="false"/>
          <w:color w:val="000000"/>
          <w:sz w:val="28"/>
        </w:rPr>
        <w:t>Нәтижесі – құжаттарды мемлекеттік қызметті көрсету үшін көрсетілетін қызметті берушінің жауапты орындаушысына жолдайды;</w:t>
      </w:r>
      <w:r>
        <w:br/>
      </w:r>
      <w:r>
        <w:rPr>
          <w:rFonts w:ascii="Times New Roman"/>
          <w:b w:val="false"/>
          <w:i w:val="false"/>
          <w:color w:val="000000"/>
          <w:sz w:val="28"/>
        </w:rPr>
        <w:t>
      </w:t>
      </w:r>
      <w:r>
        <w:rPr>
          <w:rFonts w:ascii="Times New Roman"/>
          <w:b w:val="false"/>
          <w:i w:val="false"/>
          <w:color w:val="000000"/>
          <w:sz w:val="28"/>
        </w:rPr>
        <w:t>қызметті берушінің жауапты орындаушысы 1 (бір) жұмыс күні ішінде келіп түскен құжаттарды қарайды, қызметті алушыға лицензияның телнұсқасын немесе бас тарту туралы дәлелді жауапты дайындайды.</w:t>
      </w:r>
      <w:r>
        <w:br/>
      </w:r>
      <w:r>
        <w:rPr>
          <w:rFonts w:ascii="Times New Roman"/>
          <w:b w:val="false"/>
          <w:i w:val="false"/>
          <w:color w:val="000000"/>
          <w:sz w:val="28"/>
        </w:rPr>
        <w:t>
      </w:t>
      </w:r>
      <w:r>
        <w:rPr>
          <w:rFonts w:ascii="Times New Roman"/>
          <w:b w:val="false"/>
          <w:i w:val="false"/>
          <w:color w:val="000000"/>
          <w:sz w:val="28"/>
        </w:rPr>
        <w:t>Нәтижесі – лицензияның телнұсқасына немесе бас тарту туралы дәлелді жауапқа қол қою үшін басшылыққа жібереді;</w:t>
      </w:r>
      <w:r>
        <w:br/>
      </w:r>
      <w:r>
        <w:rPr>
          <w:rFonts w:ascii="Times New Roman"/>
          <w:b w:val="false"/>
          <w:i w:val="false"/>
          <w:color w:val="000000"/>
          <w:sz w:val="28"/>
        </w:rPr>
        <w:t>
      </w:t>
      </w:r>
      <w:r>
        <w:rPr>
          <w:rFonts w:ascii="Times New Roman"/>
          <w:b w:val="false"/>
          <w:i w:val="false"/>
          <w:color w:val="000000"/>
          <w:sz w:val="28"/>
        </w:rPr>
        <w:t>қызметті беруші басшылығы 2 (екі) сағат ішінде лицензияның телнұсқасына немесе бас тарту туралы дәлелді жауапқа қол қояды.</w:t>
      </w:r>
      <w:r>
        <w:br/>
      </w:r>
      <w:r>
        <w:rPr>
          <w:rFonts w:ascii="Times New Roman"/>
          <w:b w:val="false"/>
          <w:i w:val="false"/>
          <w:color w:val="000000"/>
          <w:sz w:val="28"/>
        </w:rPr>
        <w:t>
      </w:t>
      </w:r>
      <w:r>
        <w:rPr>
          <w:rFonts w:ascii="Times New Roman"/>
          <w:b w:val="false"/>
          <w:i w:val="false"/>
          <w:color w:val="000000"/>
          <w:sz w:val="28"/>
        </w:rPr>
        <w:t>Нәтижесі – қол қойылған лицензияның телнұсқасын немесе бас тарту туралы дәлелді жауапты кеңсеге жібереді;</w:t>
      </w:r>
      <w:r>
        <w:br/>
      </w:r>
      <w:r>
        <w:rPr>
          <w:rFonts w:ascii="Times New Roman"/>
          <w:b w:val="false"/>
          <w:i w:val="false"/>
          <w:color w:val="000000"/>
          <w:sz w:val="28"/>
        </w:rPr>
        <w:t>
      </w:t>
      </w:r>
      <w:r>
        <w:rPr>
          <w:rFonts w:ascii="Times New Roman"/>
          <w:b w:val="false"/>
          <w:i w:val="false"/>
          <w:color w:val="000000"/>
          <w:sz w:val="28"/>
        </w:rPr>
        <w:t xml:space="preserve">қызметті беруші кеңсе маманы 30 (отыз) минут ішінде қызметті алушыға лицензияның телнұсқасын немесе бас тарту туралы дәлелді жауапты береді. </w:t>
      </w:r>
      <w:r>
        <w:br/>
      </w:r>
      <w:r>
        <w:rPr>
          <w:rFonts w:ascii="Times New Roman"/>
          <w:b w:val="false"/>
          <w:i w:val="false"/>
          <w:color w:val="000000"/>
          <w:sz w:val="28"/>
        </w:rPr>
        <w:t>
      </w:t>
      </w:r>
      <w:r>
        <w:rPr>
          <w:rFonts w:ascii="Times New Roman"/>
          <w:b w:val="false"/>
          <w:i w:val="false"/>
          <w:color w:val="000000"/>
          <w:sz w:val="28"/>
        </w:rPr>
        <w:t>Нәтижесі – қызметті алушыға лицензияның телнұсқасын немесе бас тарту туралы дәлелді жауап береді.</w:t>
      </w:r>
      <w:r>
        <w:br/>
      </w:r>
      <w:r>
        <w:rPr>
          <w:rFonts w:ascii="Times New Roman"/>
          <w:b w:val="false"/>
          <w:i w:val="false"/>
          <w:color w:val="000000"/>
          <w:sz w:val="28"/>
        </w:rPr>
        <w:t>
</w:t>
      </w:r>
    </w:p>
    <w:bookmarkStart w:name="z437" w:id="50"/>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6. Мемлекеттiк қызмет көрсету процесіне қатысатын қызметті берушiнiң, құрылымдық бөлiмшелерінің (қызметкерлерінің) тiзбесі:</w:t>
      </w:r>
      <w:r>
        <w:br/>
      </w:r>
      <w:r>
        <w:rPr>
          <w:rFonts w:ascii="Times New Roman"/>
          <w:b w:val="false"/>
          <w:i w:val="false"/>
          <w:color w:val="000000"/>
          <w:sz w:val="28"/>
        </w:rPr>
        <w:t>
      </w:t>
      </w:r>
      <w:r>
        <w:rPr>
          <w:rFonts w:ascii="Times New Roman"/>
          <w:b w:val="false"/>
          <w:i w:val="false"/>
          <w:color w:val="000000"/>
          <w:sz w:val="28"/>
        </w:rPr>
        <w:t>1) қызметті берушінің кеңсе маманы;</w:t>
      </w:r>
      <w:r>
        <w:br/>
      </w:r>
      <w:r>
        <w:rPr>
          <w:rFonts w:ascii="Times New Roman"/>
          <w:b w:val="false"/>
          <w:i w:val="false"/>
          <w:color w:val="000000"/>
          <w:sz w:val="28"/>
        </w:rPr>
        <w:t>
      </w:t>
      </w:r>
      <w:r>
        <w:rPr>
          <w:rFonts w:ascii="Times New Roman"/>
          <w:b w:val="false"/>
          <w:i w:val="false"/>
          <w:color w:val="000000"/>
          <w:sz w:val="28"/>
        </w:rPr>
        <w:t>2) қызметті берушінің басшысы;</w:t>
      </w:r>
      <w:r>
        <w:br/>
      </w:r>
      <w:r>
        <w:rPr>
          <w:rFonts w:ascii="Times New Roman"/>
          <w:b w:val="false"/>
          <w:i w:val="false"/>
          <w:color w:val="000000"/>
          <w:sz w:val="28"/>
        </w:rPr>
        <w:t>
      </w:t>
      </w:r>
      <w:r>
        <w:rPr>
          <w:rFonts w:ascii="Times New Roman"/>
          <w:b w:val="false"/>
          <w:i w:val="false"/>
          <w:color w:val="000000"/>
          <w:sz w:val="28"/>
        </w:rPr>
        <w:t>3)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7. Әрбір рәсімнің (іс-қимылдың) ұзақтығын көрсете отырып, құрылымдық бөлімшелер (қызметкерлердің) арасындағы рәсімдердің (іс-қимылдың) реттілігінің сипаттамасы:</w:t>
      </w:r>
      <w:r>
        <w:br/>
      </w:r>
      <w:r>
        <w:rPr>
          <w:rFonts w:ascii="Times New Roman"/>
          <w:b w:val="false"/>
          <w:i w:val="false"/>
          <w:color w:val="000000"/>
          <w:sz w:val="28"/>
        </w:rPr>
        <w:t>
      </w:t>
      </w:r>
      <w:r>
        <w:rPr>
          <w:rFonts w:ascii="Times New Roman"/>
          <w:b w:val="false"/>
          <w:i w:val="false"/>
          <w:color w:val="000000"/>
          <w:sz w:val="28"/>
        </w:rPr>
        <w:t>1) лицензия беру кезінде:</w:t>
      </w:r>
      <w:r>
        <w:br/>
      </w:r>
      <w:r>
        <w:rPr>
          <w:rFonts w:ascii="Times New Roman"/>
          <w:b w:val="false"/>
          <w:i w:val="false"/>
          <w:color w:val="000000"/>
          <w:sz w:val="28"/>
        </w:rPr>
        <w:t>
      </w:t>
      </w:r>
      <w:r>
        <w:rPr>
          <w:rFonts w:ascii="Times New Roman"/>
          <w:b w:val="false"/>
          <w:i w:val="false"/>
          <w:color w:val="000000"/>
          <w:sz w:val="28"/>
        </w:rPr>
        <w:t>қызметті берушінің кеңсе маманы қызметті алушымен құжаттарды берген сәттен бастап 30 (отыз) минут ішінде қабылдауды және оларды тіркеуді жүзеге асырады;</w:t>
      </w:r>
      <w:r>
        <w:br/>
      </w:r>
      <w:r>
        <w:rPr>
          <w:rFonts w:ascii="Times New Roman"/>
          <w:b w:val="false"/>
          <w:i w:val="false"/>
          <w:color w:val="000000"/>
          <w:sz w:val="28"/>
        </w:rPr>
        <w:t>
      </w:t>
      </w:r>
      <w:r>
        <w:rPr>
          <w:rFonts w:ascii="Times New Roman"/>
          <w:b w:val="false"/>
          <w:i w:val="false"/>
          <w:color w:val="000000"/>
          <w:sz w:val="28"/>
        </w:rPr>
        <w:t>қызметті беруші басшылығы 1 (бір) жұмыс күні ішінде келіп түскен құжаттармен танысады және қызмет берушінің жауапты орындаушысын белгілейді;</w:t>
      </w:r>
      <w:r>
        <w:br/>
      </w:r>
      <w:r>
        <w:rPr>
          <w:rFonts w:ascii="Times New Roman"/>
          <w:b w:val="false"/>
          <w:i w:val="false"/>
          <w:color w:val="000000"/>
          <w:sz w:val="28"/>
        </w:rPr>
        <w:t>
      </w:t>
      </w:r>
      <w:r>
        <w:rPr>
          <w:rFonts w:ascii="Times New Roman"/>
          <w:b w:val="false"/>
          <w:i w:val="false"/>
          <w:color w:val="000000"/>
          <w:sz w:val="28"/>
        </w:rPr>
        <w:t>қызметті берушінің жауапты орындаушысы 1 (бір) жұмыс күні ішінде түскен құжаттарды қарайды. Тапсырылған құжаттар толық болмағаны анықталған жағдайда қызметті берушінің жауапты орындаушысы бас тарту туралы дәлелді жауап дайындайды. Тапсырылған құжаттар толық болған жағдайда 10 (он) жұмыс күн ішінде түскен құжаттарды қарайды, лицензия дайындайды;</w:t>
      </w:r>
      <w:r>
        <w:br/>
      </w:r>
      <w:r>
        <w:rPr>
          <w:rFonts w:ascii="Times New Roman"/>
          <w:b w:val="false"/>
          <w:i w:val="false"/>
          <w:color w:val="000000"/>
          <w:sz w:val="28"/>
        </w:rPr>
        <w:t>
      </w:t>
      </w:r>
      <w:r>
        <w:rPr>
          <w:rFonts w:ascii="Times New Roman"/>
          <w:b w:val="false"/>
          <w:i w:val="false"/>
          <w:color w:val="000000"/>
          <w:sz w:val="28"/>
        </w:rPr>
        <w:t>қызметті беруші басшылығы 1 (бір) жұмыс күні ішінде лицензияға немесе бас тарту туралы дәлелді жауапқа қол қояды; қызметті берушінің кеңсе маманы 30 (отыз) минут ішінде қызметті алушыға лицензия немесе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xml:space="preserve">2) лицензияны қайта ресімдеу кезінде: </w:t>
      </w:r>
      <w:r>
        <w:br/>
      </w:r>
      <w:r>
        <w:rPr>
          <w:rFonts w:ascii="Times New Roman"/>
          <w:b w:val="false"/>
          <w:i w:val="false"/>
          <w:color w:val="000000"/>
          <w:sz w:val="28"/>
        </w:rPr>
        <w:t>
      </w:t>
      </w:r>
      <w:r>
        <w:rPr>
          <w:rFonts w:ascii="Times New Roman"/>
          <w:b w:val="false"/>
          <w:i w:val="false"/>
          <w:color w:val="000000"/>
          <w:sz w:val="28"/>
        </w:rPr>
        <w:t>қызметті берушінің кеңсе маманы қызметті алушымен құжаттарды берген сәттен бастап 30 (отыз) минуттың ішінде қабылдауды және оларды тіркеуді жүзеге асырады;</w:t>
      </w:r>
      <w:r>
        <w:br/>
      </w:r>
      <w:r>
        <w:rPr>
          <w:rFonts w:ascii="Times New Roman"/>
          <w:b w:val="false"/>
          <w:i w:val="false"/>
          <w:color w:val="000000"/>
          <w:sz w:val="28"/>
        </w:rPr>
        <w:t>
      </w:t>
      </w:r>
      <w:r>
        <w:rPr>
          <w:rFonts w:ascii="Times New Roman"/>
          <w:b w:val="false"/>
          <w:i w:val="false"/>
          <w:color w:val="000000"/>
          <w:sz w:val="28"/>
        </w:rPr>
        <w:t>қызметті берушінің басшылығы 2 (екі) сағат ішінде келіп түскен құжаттарды қарайды және қызметті берушінің жауапты орындаушысын белгілейді;</w:t>
      </w:r>
      <w:r>
        <w:br/>
      </w:r>
      <w:r>
        <w:rPr>
          <w:rFonts w:ascii="Times New Roman"/>
          <w:b w:val="false"/>
          <w:i w:val="false"/>
          <w:color w:val="000000"/>
          <w:sz w:val="28"/>
        </w:rPr>
        <w:t>
      </w:t>
      </w:r>
      <w:r>
        <w:rPr>
          <w:rFonts w:ascii="Times New Roman"/>
          <w:b w:val="false"/>
          <w:i w:val="false"/>
          <w:color w:val="000000"/>
          <w:sz w:val="28"/>
        </w:rPr>
        <w:t>қызметті берушінің жауапты орындаушысы 1 (бір) жұмыс күні ішінде келіп түскен құжаттарды қарайды, лицензияны қайта ресімдейді немесе бас тарту туралы дәлелді жауап дайындайды;</w:t>
      </w:r>
      <w:r>
        <w:br/>
      </w:r>
      <w:r>
        <w:rPr>
          <w:rFonts w:ascii="Times New Roman"/>
          <w:b w:val="false"/>
          <w:i w:val="false"/>
          <w:color w:val="000000"/>
          <w:sz w:val="28"/>
        </w:rPr>
        <w:t>
      </w:t>
      </w:r>
      <w:r>
        <w:rPr>
          <w:rFonts w:ascii="Times New Roman"/>
          <w:b w:val="false"/>
          <w:i w:val="false"/>
          <w:color w:val="000000"/>
          <w:sz w:val="28"/>
        </w:rPr>
        <w:t>қызметті беруші басшылығы 1 (бір) жұмыс күні ішінде қайта ресімделген лицензияға немесе бас тарту туралы дәлелді жауапқа қол қояды;</w:t>
      </w:r>
      <w:r>
        <w:br/>
      </w:r>
      <w:r>
        <w:rPr>
          <w:rFonts w:ascii="Times New Roman"/>
          <w:b w:val="false"/>
          <w:i w:val="false"/>
          <w:color w:val="000000"/>
          <w:sz w:val="28"/>
        </w:rPr>
        <w:t>
      </w:t>
      </w:r>
      <w:r>
        <w:rPr>
          <w:rFonts w:ascii="Times New Roman"/>
          <w:b w:val="false"/>
          <w:i w:val="false"/>
          <w:color w:val="000000"/>
          <w:sz w:val="28"/>
        </w:rPr>
        <w:t xml:space="preserve">қызметті берушінің кеңсе маманы 30 (отыз) минут ішінде қызметті алушыға қайта ресімделген лицензияны немесе бас тарту туралы дәлелді жауапты береді; </w:t>
      </w:r>
      <w:r>
        <w:br/>
      </w:r>
      <w:r>
        <w:rPr>
          <w:rFonts w:ascii="Times New Roman"/>
          <w:b w:val="false"/>
          <w:i w:val="false"/>
          <w:color w:val="000000"/>
          <w:sz w:val="28"/>
        </w:rPr>
        <w:t>
      </w:t>
      </w:r>
      <w:r>
        <w:rPr>
          <w:rFonts w:ascii="Times New Roman"/>
          <w:b w:val="false"/>
          <w:i w:val="false"/>
          <w:color w:val="000000"/>
          <w:sz w:val="28"/>
        </w:rPr>
        <w:t xml:space="preserve">3) лицензияның телнұсқасын беру кезінде: </w:t>
      </w:r>
      <w:r>
        <w:br/>
      </w:r>
      <w:r>
        <w:rPr>
          <w:rFonts w:ascii="Times New Roman"/>
          <w:b w:val="false"/>
          <w:i w:val="false"/>
          <w:color w:val="000000"/>
          <w:sz w:val="28"/>
        </w:rPr>
        <w:t>
      </w:t>
      </w:r>
      <w:r>
        <w:rPr>
          <w:rFonts w:ascii="Times New Roman"/>
          <w:b w:val="false"/>
          <w:i w:val="false"/>
          <w:color w:val="000000"/>
          <w:sz w:val="28"/>
        </w:rPr>
        <w:t>қызметті берушінің кеңсе маманы қызметті алушымен құжаттарды берген сәттен бастап 30 (отыз) минут ішінде қабылдауды және оларды тіркеуді жүзеге асырады;</w:t>
      </w:r>
      <w:r>
        <w:br/>
      </w:r>
      <w:r>
        <w:rPr>
          <w:rFonts w:ascii="Times New Roman"/>
          <w:b w:val="false"/>
          <w:i w:val="false"/>
          <w:color w:val="000000"/>
          <w:sz w:val="28"/>
        </w:rPr>
        <w:t>
      </w:t>
      </w:r>
      <w:r>
        <w:rPr>
          <w:rFonts w:ascii="Times New Roman"/>
          <w:b w:val="false"/>
          <w:i w:val="false"/>
          <w:color w:val="000000"/>
          <w:sz w:val="28"/>
        </w:rPr>
        <w:t>қызметті беруші басшылығы 4 (төрт) сағат ішінде түскен құжаттармен танысады және қызметті беруші жауапты орындаушысын белгілейді;</w:t>
      </w:r>
      <w:r>
        <w:br/>
      </w:r>
      <w:r>
        <w:rPr>
          <w:rFonts w:ascii="Times New Roman"/>
          <w:b w:val="false"/>
          <w:i w:val="false"/>
          <w:color w:val="000000"/>
          <w:sz w:val="28"/>
        </w:rPr>
        <w:t>
      </w:t>
      </w:r>
      <w:r>
        <w:rPr>
          <w:rFonts w:ascii="Times New Roman"/>
          <w:b w:val="false"/>
          <w:i w:val="false"/>
          <w:color w:val="000000"/>
          <w:sz w:val="28"/>
        </w:rPr>
        <w:t>қызметті берушінің жауапты орындаушысы 1(бір) жұмыс күні ішінде келіп түскен құжаттарды қарайды, қызметті алушыға лицензияның телнұсқасын немесе бас тарту туралы дәлелді жауапты дайындайды;</w:t>
      </w:r>
      <w:r>
        <w:br/>
      </w:r>
      <w:r>
        <w:rPr>
          <w:rFonts w:ascii="Times New Roman"/>
          <w:b w:val="false"/>
          <w:i w:val="false"/>
          <w:color w:val="000000"/>
          <w:sz w:val="28"/>
        </w:rPr>
        <w:t>
      </w:t>
      </w:r>
      <w:r>
        <w:rPr>
          <w:rFonts w:ascii="Times New Roman"/>
          <w:b w:val="false"/>
          <w:i w:val="false"/>
          <w:color w:val="000000"/>
          <w:sz w:val="28"/>
        </w:rPr>
        <w:t>қызметті беруші басшылығы 2 (екі) сағат ішінде лицензияның телнұсқасына немесе бас тарту туралы дәлелді жауапқа қол қояды;</w:t>
      </w:r>
      <w:r>
        <w:br/>
      </w:r>
      <w:r>
        <w:rPr>
          <w:rFonts w:ascii="Times New Roman"/>
          <w:b w:val="false"/>
          <w:i w:val="false"/>
          <w:color w:val="000000"/>
          <w:sz w:val="28"/>
        </w:rPr>
        <w:t>
      </w:t>
      </w:r>
      <w:r>
        <w:rPr>
          <w:rFonts w:ascii="Times New Roman"/>
          <w:b w:val="false"/>
          <w:i w:val="false"/>
          <w:color w:val="000000"/>
          <w:sz w:val="28"/>
        </w:rPr>
        <w:t xml:space="preserve">қызметті беруші кеңсе маманы 30 (отыз) минут ішінде қызметті алушыға лицензияның телнұсқасын немесе бас тарту туралы дәлелді жауапты береді. </w:t>
      </w:r>
      <w:r>
        <w:br/>
      </w:r>
      <w:r>
        <w:rPr>
          <w:rFonts w:ascii="Times New Roman"/>
          <w:b w:val="false"/>
          <w:i w:val="false"/>
          <w:color w:val="000000"/>
          <w:sz w:val="28"/>
        </w:rPr>
        <w:t>
</w:t>
      </w:r>
    </w:p>
    <w:bookmarkStart w:name="z460" w:id="51"/>
    <w:p>
      <w:pPr>
        <w:spacing w:after="0"/>
        <w:ind w:left="0"/>
        <w:jc w:val="left"/>
      </w:pPr>
      <w:r>
        <w:rPr>
          <w:rFonts w:ascii="Times New Roman"/>
          <w:b/>
          <w:i w:val="false"/>
          <w:color w:val="000000"/>
        </w:rPr>
        <w:t xml:space="preserve"> 4.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8. Электрондық үкімет порталы арқылы мемлекеттік қызметті көрсету кезіндегі қызметті алушының жолығу тәртібін және рәсімнің (iс-қимылдың) реттілігін сипаттау:</w:t>
      </w:r>
      <w:r>
        <w:br/>
      </w:r>
      <w:r>
        <w:rPr>
          <w:rFonts w:ascii="Times New Roman"/>
          <w:b w:val="false"/>
          <w:i w:val="false"/>
          <w:color w:val="000000"/>
          <w:sz w:val="28"/>
        </w:rPr>
        <w:t>
      </w:t>
      </w:r>
      <w:r>
        <w:rPr>
          <w:rFonts w:ascii="Times New Roman"/>
          <w:b w:val="false"/>
          <w:i w:val="false"/>
          <w:color w:val="000000"/>
          <w:sz w:val="28"/>
        </w:rPr>
        <w:t>1) қызметті алушы компьютердегі интернет-браузерінде сақталып жатқан өзінің электрондық цифрлық қолтаңбасын тіркеу куәлігінің көмегімен электрондық үкімет порталында тіркеуді жүзеге асырады (электрондық үкімет порталында тіркелмеген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2) 1-үдеріс – мемлекеттік қызметті алу үшін қызметті алушы компьютердегі интернет-браузеріне электрондық цифлық қолтаңбасын тіркеу куәлігін бекіту, қызметті алушының паролді электрондық үкімет порталына енгізу үдерісі (авторлау үдерісі);</w:t>
      </w:r>
      <w:r>
        <w:br/>
      </w:r>
      <w:r>
        <w:rPr>
          <w:rFonts w:ascii="Times New Roman"/>
          <w:b w:val="false"/>
          <w:i w:val="false"/>
          <w:color w:val="000000"/>
          <w:sz w:val="28"/>
        </w:rPr>
        <w:t>
      </w:t>
      </w:r>
      <w:r>
        <w:rPr>
          <w:rFonts w:ascii="Times New Roman"/>
          <w:b w:val="false"/>
          <w:i w:val="false"/>
          <w:color w:val="000000"/>
          <w:sz w:val="28"/>
        </w:rPr>
        <w:t>3) 1 – шарт – тіркелген қызметті алушы туралы деректердің дұрыстығын жеке сәйкестендіру нөмірі мен бизнес сәйкестендiру нөмiрi, сонымен қатар пароль арқылы электрондық үкімет порталында тексеру;</w:t>
      </w:r>
      <w:r>
        <w:br/>
      </w:r>
      <w:r>
        <w:rPr>
          <w:rFonts w:ascii="Times New Roman"/>
          <w:b w:val="false"/>
          <w:i w:val="false"/>
          <w:color w:val="000000"/>
          <w:sz w:val="28"/>
        </w:rPr>
        <w:t>
      </w:t>
      </w:r>
      <w:r>
        <w:rPr>
          <w:rFonts w:ascii="Times New Roman"/>
          <w:b w:val="false"/>
          <w:i w:val="false"/>
          <w:color w:val="000000"/>
          <w:sz w:val="28"/>
        </w:rPr>
        <w:t>4) 2-үдеріс – қызметті алушының деректерінде бар бұзушылықтарға байланысты авторлаудан бас тарту туралы хабарламаны электрондық үкімет порталында қалыптастыру;</w:t>
      </w:r>
      <w:r>
        <w:br/>
      </w:r>
      <w:r>
        <w:rPr>
          <w:rFonts w:ascii="Times New Roman"/>
          <w:b w:val="false"/>
          <w:i w:val="false"/>
          <w:color w:val="000000"/>
          <w:sz w:val="28"/>
        </w:rPr>
        <w:t>
      </w:t>
      </w:r>
      <w:r>
        <w:rPr>
          <w:rFonts w:ascii="Times New Roman"/>
          <w:b w:val="false"/>
          <w:i w:val="false"/>
          <w:color w:val="000000"/>
          <w:sz w:val="28"/>
        </w:rPr>
        <w:t>5) 3-үдеріс –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w:t>
      </w:r>
      <w:r>
        <w:br/>
      </w:r>
      <w:r>
        <w:rPr>
          <w:rFonts w:ascii="Times New Roman"/>
          <w:b w:val="false"/>
          <w:i w:val="false"/>
          <w:color w:val="000000"/>
          <w:sz w:val="28"/>
        </w:rPr>
        <w:t>
      </w:t>
      </w:r>
      <w:r>
        <w:rPr>
          <w:rFonts w:ascii="Times New Roman"/>
          <w:b w:val="false"/>
          <w:i w:val="false"/>
          <w:color w:val="000000"/>
          <w:sz w:val="28"/>
        </w:rPr>
        <w:t>6 ) 4 – үдеріс – "электрондық үкiметтiң" төлем шлюзiнде қызметке ақы төлеу, бұдан кейін осы ақпарат "Е-лицензиялау" веб-порталына) келіп түседі;</w:t>
      </w:r>
      <w:r>
        <w:br/>
      </w:r>
      <w:r>
        <w:rPr>
          <w:rFonts w:ascii="Times New Roman"/>
          <w:b w:val="false"/>
          <w:i w:val="false"/>
          <w:color w:val="000000"/>
          <w:sz w:val="28"/>
        </w:rPr>
        <w:t>
      </w:t>
      </w:r>
      <w:r>
        <w:rPr>
          <w:rFonts w:ascii="Times New Roman"/>
          <w:b w:val="false"/>
          <w:i w:val="false"/>
          <w:color w:val="000000"/>
          <w:sz w:val="28"/>
        </w:rPr>
        <w:t>7) 2- шарт – "Е-лицензиялау" мемлекеттік деректеме базасы ақпараттық жүйесінде қызметті көрсету үшін төлем дерегін тексеру;</w:t>
      </w:r>
      <w:r>
        <w:br/>
      </w:r>
      <w:r>
        <w:rPr>
          <w:rFonts w:ascii="Times New Roman"/>
          <w:b w:val="false"/>
          <w:i w:val="false"/>
          <w:color w:val="000000"/>
          <w:sz w:val="28"/>
        </w:rPr>
        <w:t>
      </w:t>
      </w:r>
      <w:r>
        <w:rPr>
          <w:rFonts w:ascii="Times New Roman"/>
          <w:b w:val="false"/>
          <w:i w:val="false"/>
          <w:color w:val="000000"/>
          <w:sz w:val="28"/>
        </w:rPr>
        <w:t>8) 5-үдеріс – "Е-лицензиялау" мемлекеттік деректеме базасы ақпараттық жүйесінде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6-үдеріс – сұранысты куәландыру (қол қою) үшін қызметті алушының тіркелген электрондық цифрлы қолтаңба куәлігін таңдау;</w:t>
      </w:r>
      <w:r>
        <w:br/>
      </w:r>
      <w:r>
        <w:rPr>
          <w:rFonts w:ascii="Times New Roman"/>
          <w:b w:val="false"/>
          <w:i w:val="false"/>
          <w:color w:val="000000"/>
          <w:sz w:val="28"/>
        </w:rPr>
        <w:t>
      </w:t>
      </w:r>
      <w:r>
        <w:rPr>
          <w:rFonts w:ascii="Times New Roman"/>
          <w:b w:val="false"/>
          <w:i w:val="false"/>
          <w:color w:val="000000"/>
          <w:sz w:val="28"/>
        </w:rPr>
        <w:t>10) 3-шарт – электрондық цифрлы қолтаңбада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жеке сәйкестендіру нөмірі немесе бизнес сәйкестендіру нөмірі және электрондық цифрлы қолтаңбаны тіркеу куәлігінде көрсетілген жеке сәйкестендіру нөмірі немесе бизнес сәйкестендіру нөмірі арасында сәйкестендіру деректерінің сәйкестігін электрондық үкімет порталында тексеру;</w:t>
      </w:r>
      <w:r>
        <w:br/>
      </w:r>
      <w:r>
        <w:rPr>
          <w:rFonts w:ascii="Times New Roman"/>
          <w:b w:val="false"/>
          <w:i w:val="false"/>
          <w:color w:val="000000"/>
          <w:sz w:val="28"/>
        </w:rPr>
        <w:t>
      </w:t>
      </w:r>
      <w:r>
        <w:rPr>
          <w:rFonts w:ascii="Times New Roman"/>
          <w:b w:val="false"/>
          <w:i w:val="false"/>
          <w:color w:val="000000"/>
          <w:sz w:val="28"/>
        </w:rPr>
        <w:t>11) 7-үдеріс – қызметті алушының электрондық үкімет порталында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12) 8-үдеріс – қызметті көрсетуге сұрау салудың толтырылған нысанын (енгізілген деректерін) алушының электрондық үкімет порталы арқылы куәландыру (қол қою);</w:t>
      </w:r>
      <w:r>
        <w:br/>
      </w:r>
      <w:r>
        <w:rPr>
          <w:rFonts w:ascii="Times New Roman"/>
          <w:b w:val="false"/>
          <w:i w:val="false"/>
          <w:color w:val="000000"/>
          <w:sz w:val="28"/>
        </w:rPr>
        <w:t>
      </w:t>
      </w:r>
      <w:r>
        <w:rPr>
          <w:rFonts w:ascii="Times New Roman"/>
          <w:b w:val="false"/>
          <w:i w:val="false"/>
          <w:color w:val="000000"/>
          <w:sz w:val="28"/>
        </w:rPr>
        <w:t>13) 9 - үдеріс – "Е-лицензиялау мемлекеттік деректеме базасының ақпараттық жүйесінде электрондық құжатты тіркеу (қызмет алушының сұранысы) және "Е-лицензиялау" мемлекеттік деректеме базасы ақпараттық жүйесінде сұранысты өңдеу;</w:t>
      </w:r>
      <w:r>
        <w:br/>
      </w:r>
      <w:r>
        <w:rPr>
          <w:rFonts w:ascii="Times New Roman"/>
          <w:b w:val="false"/>
          <w:i w:val="false"/>
          <w:color w:val="000000"/>
          <w:sz w:val="28"/>
        </w:rPr>
        <w:t>
      </w:t>
      </w:r>
      <w:r>
        <w:rPr>
          <w:rFonts w:ascii="Times New Roman"/>
          <w:b w:val="false"/>
          <w:i w:val="false"/>
          <w:color w:val="000000"/>
          <w:sz w:val="28"/>
        </w:rPr>
        <w:t>14) 4-шарт – лицензияны беру үшін қызмет беруші қызметті алушының біліктілік талаптарына және негіздемелеріне сәйкестігін тексеру;</w:t>
      </w:r>
      <w:r>
        <w:br/>
      </w:r>
      <w:r>
        <w:rPr>
          <w:rFonts w:ascii="Times New Roman"/>
          <w:b w:val="false"/>
          <w:i w:val="false"/>
          <w:color w:val="000000"/>
          <w:sz w:val="28"/>
        </w:rPr>
        <w:t>
      </w:t>
      </w:r>
      <w:r>
        <w:rPr>
          <w:rFonts w:ascii="Times New Roman"/>
          <w:b w:val="false"/>
          <w:i w:val="false"/>
          <w:color w:val="000000"/>
          <w:sz w:val="28"/>
        </w:rPr>
        <w:t>15) 10-үдеріс – "Е-лицензиялау" мемлекеттік деректеме базасы ақпараттық жүйесінде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16) 11-үдеріс – қызметті алушының электрондық үкімет порталында қалыптастырылған қызмет нәтижесін (электрондық лицензияны) алуы. Электрондық құжат қызметті берушінің электрондық цифрлы қолтаңбаны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9. Электрондық үкімет порталында және қызметті беруші арқылы мемлекеттiк қызмет көрсету процесінде ақпараттық жүйелердi қолдану тәртiбi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ұсынылады.</w:t>
      </w:r>
      <w:r>
        <w:br/>
      </w:r>
      <w:r>
        <w:rPr>
          <w:rFonts w:ascii="Times New Roman"/>
          <w:b w:val="false"/>
          <w:i w:val="false"/>
          <w:color w:val="000000"/>
          <w:sz w:val="28"/>
        </w:rPr>
        <w:t>
</w:t>
      </w:r>
    </w:p>
    <w:bookmarkStart w:name="z479" w:id="52"/>
    <w:p>
      <w:pPr>
        <w:spacing w:after="0"/>
        <w:ind w:left="0"/>
        <w:jc w:val="left"/>
      </w:pPr>
      <w:r>
        <w:rPr>
          <w:rFonts w:ascii="Times New Roman"/>
          <w:b/>
          <w:i w:val="false"/>
          <w:color w:val="000000"/>
        </w:rPr>
        <w:t xml:space="preserve"> 5. Қорытынды ережелер</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Мемлекеттік қызмет көрсету процесінде рәсімдердің (іс-қимылдардың) ретін,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2</w:t>
      </w:r>
      <w:r>
        <w:rPr>
          <w:rFonts w:ascii="Times New Roman"/>
          <w:b w:val="false"/>
          <w:i w:val="false"/>
          <w:color w:val="000000"/>
          <w:sz w:val="28"/>
        </w:rPr>
        <w:t xml:space="preserve"> (лицензия беру кезінде), </w:t>
      </w:r>
      <w:r>
        <w:rPr>
          <w:rFonts w:ascii="Times New Roman"/>
          <w:b w:val="false"/>
          <w:i w:val="false"/>
          <w:color w:val="000000"/>
          <w:sz w:val="28"/>
        </w:rPr>
        <w:t>3</w:t>
      </w:r>
      <w:r>
        <w:rPr>
          <w:rFonts w:ascii="Times New Roman"/>
          <w:b w:val="false"/>
          <w:i w:val="false"/>
          <w:color w:val="000000"/>
          <w:sz w:val="28"/>
        </w:rPr>
        <w:t xml:space="preserve"> (лицензияны қайта рәсімдеу кезінде және лицензияның телнұсқасын беру кезінде) және </w:t>
      </w:r>
      <w:r>
        <w:rPr>
          <w:rFonts w:ascii="Times New Roman"/>
          <w:b w:val="false"/>
          <w:i w:val="false"/>
          <w:color w:val="000000"/>
          <w:sz w:val="28"/>
        </w:rPr>
        <w:t>4</w:t>
      </w:r>
      <w:r>
        <w:rPr>
          <w:rFonts w:ascii="Times New Roman"/>
          <w:b w:val="false"/>
          <w:i w:val="false"/>
          <w:color w:val="000000"/>
          <w:sz w:val="28"/>
        </w:rPr>
        <w:t xml:space="preserve"> - қосымшаларына сәйкес мемлекеттік қызмет көрсетудің бизнес-процестерінің анықтамалығында көрсетіледі. </w:t>
      </w:r>
      <w:r>
        <w:br/>
      </w:r>
      <w:r>
        <w:rPr>
          <w:rFonts w:ascii="Times New Roman"/>
          <w:b w:val="false"/>
          <w:i w:val="false"/>
          <w:color w:val="000000"/>
          <w:sz w:val="28"/>
        </w:rPr>
        <w:t>
      </w:t>
      </w:r>
      <w:r>
        <w:rPr>
          <w:rFonts w:ascii="Times New Roman"/>
          <w:b w:val="false"/>
          <w:i w:val="false"/>
          <w:color w:val="000000"/>
          <w:sz w:val="28"/>
        </w:rPr>
        <w:t>Мемлекеттік қызмет көрсетудің бизнес-процестерінің анықтамалығы Жамбыл облысы әкімдігінің (http://zhambyl.gov.kz) интернет-ресурстарында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 xml:space="preserve">қаулысымен бекiтiлген </w:t>
            </w:r>
            <w:r>
              <w:br/>
            </w:r>
            <w:r>
              <w:rPr>
                <w:rFonts w:ascii="Times New Roman"/>
                <w:b w:val="false"/>
                <w:i w:val="false"/>
                <w:color w:val="000000"/>
                <w:sz w:val="20"/>
              </w:rPr>
              <w:t>"Ветеринария саласындағы</w:t>
            </w:r>
            <w:r>
              <w:br/>
            </w:r>
            <w:r>
              <w:rPr>
                <w:rFonts w:ascii="Times New Roman"/>
                <w:b w:val="false"/>
                <w:i w:val="false"/>
                <w:color w:val="000000"/>
                <w:sz w:val="20"/>
              </w:rPr>
              <w:t>қызметпен</w:t>
            </w:r>
            <w:r>
              <w:br/>
            </w:r>
            <w:r>
              <w:rPr>
                <w:rFonts w:ascii="Times New Roman"/>
                <w:b w:val="false"/>
                <w:i w:val="false"/>
                <w:color w:val="000000"/>
                <w:sz w:val="20"/>
              </w:rPr>
              <w:t>айналысуға лицензия беру"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 1-қосымша</w:t>
            </w:r>
          </w:p>
        </w:tc>
      </w:tr>
    </w:tbl>
    <w:bookmarkStart w:name="z483" w:id="53"/>
    <w:p>
      <w:pPr>
        <w:spacing w:after="0"/>
        <w:ind w:left="0"/>
        <w:jc w:val="left"/>
      </w:pPr>
      <w:r>
        <w:rPr>
          <w:rFonts w:ascii="Times New Roman"/>
          <w:b/>
          <w:i w:val="false"/>
          <w:color w:val="000000"/>
        </w:rPr>
        <w:t xml:space="preserve">  Электрондық үкімет порталы арқылы мемлекеттiк қызмет көрсету үдерісiнде ақпараттық жүйелердi пайдалану тәртiбi</w:t>
      </w:r>
    </w:p>
    <w:bookmarkEnd w:id="5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8674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8674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5" w:id="54"/>
    <w:p>
      <w:pPr>
        <w:spacing w:after="0"/>
        <w:ind w:left="0"/>
        <w:jc w:val="left"/>
      </w:pPr>
      <w:r>
        <w:rPr>
          <w:rFonts w:ascii="Times New Roman"/>
          <w:b/>
          <w:i w:val="false"/>
          <w:color w:val="000000"/>
        </w:rPr>
        <w:t xml:space="preserve"> Шартты белгілер:</w:t>
      </w:r>
    </w:p>
    <w:bookmarkEnd w:id="5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7404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7404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қаулысымен бекiтiлген</w:t>
            </w:r>
            <w:r>
              <w:br/>
            </w:r>
            <w:r>
              <w:rPr>
                <w:rFonts w:ascii="Times New Roman"/>
                <w:b w:val="false"/>
                <w:i w:val="false"/>
                <w:color w:val="000000"/>
                <w:sz w:val="20"/>
              </w:rPr>
              <w:t>"Ветеринария саласындағы</w:t>
            </w:r>
            <w:r>
              <w:br/>
            </w:r>
            <w:r>
              <w:rPr>
                <w:rFonts w:ascii="Times New Roman"/>
                <w:b w:val="false"/>
                <w:i w:val="false"/>
                <w:color w:val="000000"/>
                <w:sz w:val="20"/>
              </w:rPr>
              <w:t>қызметпен</w:t>
            </w:r>
            <w:r>
              <w:br/>
            </w:r>
            <w:r>
              <w:rPr>
                <w:rFonts w:ascii="Times New Roman"/>
                <w:b w:val="false"/>
                <w:i w:val="false"/>
                <w:color w:val="000000"/>
                <w:sz w:val="20"/>
              </w:rPr>
              <w:t>айналысуға лицензия беру" мемлекеттiк көрсетілетін</w:t>
            </w:r>
            <w:r>
              <w:br/>
            </w:r>
            <w:r>
              <w:rPr>
                <w:rFonts w:ascii="Times New Roman"/>
                <w:b w:val="false"/>
                <w:i w:val="false"/>
                <w:color w:val="000000"/>
                <w:sz w:val="20"/>
              </w:rPr>
              <w:t>қызмет регламентіне 2-қосымша</w:t>
            </w:r>
          </w:p>
        </w:tc>
      </w:tr>
    </w:tbl>
    <w:bookmarkStart w:name="z488" w:id="55"/>
    <w:p>
      <w:pPr>
        <w:spacing w:after="0"/>
        <w:ind w:left="0"/>
        <w:jc w:val="left"/>
      </w:pPr>
      <w:r>
        <w:rPr>
          <w:rFonts w:ascii="Times New Roman"/>
          <w:b/>
          <w:i w:val="false"/>
          <w:color w:val="000000"/>
        </w:rPr>
        <w:t xml:space="preserve"> Мемлекеттік көрсетілетін қызметті көрсетудің бизнес-процестерінің анықтамалығы</w:t>
      </w:r>
    </w:p>
    <w:bookmarkEnd w:id="55"/>
    <w:bookmarkStart w:name="z489" w:id="56"/>
    <w:p>
      <w:pPr>
        <w:spacing w:after="0"/>
        <w:ind w:left="0"/>
        <w:jc w:val="left"/>
      </w:pPr>
      <w:r>
        <w:rPr>
          <w:rFonts w:ascii="Times New Roman"/>
          <w:b/>
          <w:i w:val="false"/>
          <w:color w:val="000000"/>
        </w:rPr>
        <w:t xml:space="preserve"> (лицензия беру кезінде)</w:t>
      </w:r>
    </w:p>
    <w:bookmarkEnd w:id="5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803900" cy="716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803900" cy="716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қаулысымен бекiтiлген</w:t>
            </w:r>
            <w:r>
              <w:br/>
            </w:r>
            <w:r>
              <w:rPr>
                <w:rFonts w:ascii="Times New Roman"/>
                <w:b w:val="false"/>
                <w:i w:val="false"/>
                <w:color w:val="000000"/>
                <w:sz w:val="20"/>
              </w:rPr>
              <w:t xml:space="preserve"> "Ветеринария саласындағы</w:t>
            </w:r>
            <w:r>
              <w:br/>
            </w:r>
            <w:r>
              <w:rPr>
                <w:rFonts w:ascii="Times New Roman"/>
                <w:b w:val="false"/>
                <w:i w:val="false"/>
                <w:color w:val="000000"/>
                <w:sz w:val="20"/>
              </w:rPr>
              <w:t>қызметпен</w:t>
            </w:r>
            <w:r>
              <w:br/>
            </w:r>
            <w:r>
              <w:rPr>
                <w:rFonts w:ascii="Times New Roman"/>
                <w:b w:val="false"/>
                <w:i w:val="false"/>
                <w:color w:val="000000"/>
                <w:sz w:val="20"/>
              </w:rPr>
              <w:t xml:space="preserve"> айналысуға лицензия беру"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 3-қосымша</w:t>
            </w:r>
          </w:p>
        </w:tc>
      </w:tr>
    </w:tbl>
    <w:bookmarkStart w:name="z492" w:id="57"/>
    <w:p>
      <w:pPr>
        <w:spacing w:after="0"/>
        <w:ind w:left="0"/>
        <w:jc w:val="left"/>
      </w:pPr>
      <w:r>
        <w:rPr>
          <w:rFonts w:ascii="Times New Roman"/>
          <w:b/>
          <w:i w:val="false"/>
          <w:color w:val="000000"/>
        </w:rPr>
        <w:t xml:space="preserve"> Мемлекеттік көрсетілетін қызметті көрсетудің бизнес-процестерінің анықтамалығы</w:t>
      </w:r>
      <w:r>
        <w:rPr>
          <w:rFonts w:ascii="Times New Roman"/>
          <w:b/>
          <w:i w:val="false"/>
          <w:color w:val="000000"/>
        </w:rPr>
        <w:t xml:space="preserve"> (лицензияны қайта ресімдеу кезінде және лицензияның телнұсқасын беру кезінде )</w:t>
      </w:r>
    </w:p>
    <w:bookmarkEnd w:id="5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9309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930900" cy="675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облысы әкімдігініңқаулысымен бекiтiлген </w:t>
            </w:r>
            <w:r>
              <w:br/>
            </w:r>
            <w:r>
              <w:rPr>
                <w:rFonts w:ascii="Times New Roman"/>
                <w:b w:val="false"/>
                <w:i w:val="false"/>
                <w:color w:val="000000"/>
                <w:sz w:val="20"/>
              </w:rPr>
              <w:t>"Ветеринария саласындағы қызметпен</w:t>
            </w:r>
            <w:r>
              <w:br/>
            </w:r>
            <w:r>
              <w:rPr>
                <w:rFonts w:ascii="Times New Roman"/>
                <w:b w:val="false"/>
                <w:i w:val="false"/>
                <w:color w:val="000000"/>
                <w:sz w:val="20"/>
              </w:rPr>
              <w:t xml:space="preserve"> айналысуға лицензия беру" мемлекеттiк көрсетілетін</w:t>
            </w:r>
            <w:r>
              <w:br/>
            </w:r>
            <w:r>
              <w:rPr>
                <w:rFonts w:ascii="Times New Roman"/>
                <w:b w:val="false"/>
                <w:i w:val="false"/>
                <w:color w:val="000000"/>
                <w:sz w:val="20"/>
              </w:rPr>
              <w:t>қызмет регламентіне 4-қосымша</w:t>
            </w:r>
          </w:p>
        </w:tc>
      </w:tr>
    </w:tbl>
    <w:bookmarkStart w:name="z496" w:id="58"/>
    <w:p>
      <w:pPr>
        <w:spacing w:after="0"/>
        <w:ind w:left="0"/>
        <w:jc w:val="left"/>
      </w:pPr>
      <w:r>
        <w:rPr>
          <w:rFonts w:ascii="Times New Roman"/>
          <w:b/>
          <w:i w:val="false"/>
          <w:color w:val="000000"/>
        </w:rPr>
        <w:t xml:space="preserve">  "е-үкімет" веб-порталы арқылы</w:t>
      </w:r>
    </w:p>
    <w:bookmarkEnd w:id="5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7658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765800" cy="514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8" w:id="59"/>
    <w:p>
      <w:pPr>
        <w:spacing w:after="0"/>
        <w:ind w:left="0"/>
        <w:jc w:val="left"/>
      </w:pPr>
      <w:r>
        <w:rPr>
          <w:rFonts w:ascii="Times New Roman"/>
          <w:b/>
          <w:i w:val="false"/>
          <w:color w:val="000000"/>
        </w:rPr>
        <w:t xml:space="preserve"> Шартты белгілер:</w:t>
      </w:r>
    </w:p>
    <w:bookmarkEnd w:id="5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41148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1148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header.xml" Type="http://schemas.openxmlformats.org/officeDocument/2006/relationships/header" Id="rId3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