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c207" w14:textId="674c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Өздерiнiң бақылау функцияларын жүзеге асыру үшiн қажеттi ақпарат пен құжаттарды сақтанушының, сақтандырушының, агенттің және қоғамның ұсыну нысаны мен мерзiмдерiн белгiлеу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2015 жылғы 27 тамыздағы № 220 қаулысы. Жамбыл облысы Әділет департаментінде 2015 жылғы 2 қазанда № 2787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"Өсімдік шаруашылығындағы міндетті сақтандыру туралы" Қазақстан Республикасының 2004 жылғы 10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Бақылау функцияларын жүзеге асыру үшiн қажетті ақпарат пен құжаттарды ұсынудың мынадай нысандары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сақтанушы үшін осы қаулының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1- 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сақтандырушы және өзара сақтандыру қоғамы үшін осы қаулының 4, 5 - қосымшаларына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агент үшін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қосымшаларына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Бақылау функцияларын жүзеге асыру үшiн беретін қажетті ақпарат пен құжаттарды ұсынудың мынадай мерзімдері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сақтанушының – сақтандырушымен немесе өзара сақтандыру қоғамымен міндетті сақтандыру келісім-шартын жасасқаннан кейін бір айдың ішінде осы қаулының 1- қосымшасына сәйкес белгіленген нысан бойынша аудан, қала әкімдігіне;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сақтандырушымен және өзара сақтандыру қоғамымен – апта сайын аудан, қала әкімдігіне осы қаулының 4, 5 - қосымшаларына сәйкес белгіленген нысандар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агентпен – апта сайын "Жамбыл облысы әкімдігінің ауыл шаруашылығы басқармасы" коммуналдық мемлекеттік мекемесіне (бұдан әрі - Басқарма) осы қаулының 2 - қосымшасына сәйкес, сонымен қатар апта сайын аудан, қала әкімдігіне осы қаулының 3, 4, 5 - қосымшаларына сәйкес белгіленген нысандар бойынша.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Басқарма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мерзімді баспа басылымдарына және "Әділет" ақпараттық-құқықтық жүйесіне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"Өздерiнiң бақылау функцияларын жүзеге асыру үшiн қажеттi ақпарат пен құжаттарды сақтанушының, сақтандырушының, агенттің және қоғамның ұсыну нысандары мен мерзiмдерiн бекіту туралы" Жамбыл облысы әкімдігінің 2014 жылғы 29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2495 болып тіркелген, 2015 жылдың 30 наурызында "Ақ жол"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облыс әкімінің орынбасары А. Нұралиевке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 әкімі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220 қаулысына 1-қосымша</w:t>
            </w:r>
          </w:p>
          <w:bookmarkEnd w:id="2"/>
        </w:tc>
      </w:tr>
    </w:tbl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Өсімдік шаруашылығындағы міндетті сақтандыру шартын жасасу туралы ақпарат 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(20___ жылғы "____" ____________ жағдайы бойынша)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207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(сақтанушының атауы) (А.Т.Ә. қолтаңбасы) (жылы, айы,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220 қаулысына 2-қосымша</w:t>
            </w:r>
          </w:p>
          <w:bookmarkEnd w:id="7"/>
        </w:tc>
      </w:tr>
    </w:tbl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 және сақтанушылар қимасында күшіне енгізілген өсімдік шаруашылығындағы міндетті сақтандыру шарттар туралы ақпарат</w:t>
      </w:r>
    </w:p>
    <w:bookmarkEnd w:id="8"/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(20___ жылғы "____" _____________ жағдайы бойынша)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(басшының лауазымы) (қолы)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220 қаулысына 3-қосымша</w:t>
            </w:r>
          </w:p>
          <w:bookmarkEnd w:id="11"/>
        </w:tc>
      </w:tr>
    </w:tbl>
    <w:bookmarkStart w:name="z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Жеке аудандардаөсімдік шаруашылығындағы міндетті сақтандыру шарттарының күшіне енгендігі туралы (20___ жылғы "____" _____________ жағдайы бойынша ақпарат)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246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Басшының А.Т.Ә. _____________ Қолтаңбасы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№220 қаулысына 4-қосымша</w:t>
            </w:r>
          </w:p>
          <w:bookmarkEnd w:id="15"/>
        </w:tc>
      </w:tr>
    </w:tbl>
    <w:bookmarkStart w:name="z3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Жеке аудандар және сақтандырушылардың сақтандыру жағдайлары жөнінде </w:t>
      </w:r>
    </w:p>
    <w:bookmarkEnd w:id="16"/>
    <w:bookmarkStart w:name="z4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(20___ жылдың "____" _____________ жағдайы бойынша ақпарат)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Басшының А.Т.Ә. _____________ Қолтаңбасы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220 қаулысына 5-қосымша</w:t>
            </w:r>
          </w:p>
          <w:bookmarkEnd w:id="20"/>
        </w:tc>
      </w:tr>
    </w:tbl>
    <w:bookmarkStart w:name="z4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200___ жылы өсімдік шаруашылығындағы міндетті сақтандыру туралы келісім шартқа отырғызылған жеке аудандарда сақтандыру жағдайлары бойынша анықтама </w:t>
      </w:r>
      <w:r>
        <w:br/>
      </w:r>
      <w:r>
        <w:rPr>
          <w:rFonts w:ascii="Times New Roman"/>
          <w:b/>
          <w:i w:val="false"/>
          <w:color w:val="000000"/>
        </w:rPr>
        <w:t>
(20____ "____" _____________ жағдайы бойынша)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276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Басшының А.Т.Ә. _____________ Қолтаңбасы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