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14e6" w14:textId="fb61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бойынша әлеуметтік мәні бар ауданаралық (облысішілік қалааралық) және қала маңындағы жолаушылар қатынасының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мәслихатының 2015 жылғы 25 қыркүйектегі № 40-12 шешімі. Жамбыл облысы Әділет департаментінде 2015 жылғы 16 қазанда № 2807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 РҚАО-ның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Құжаттың мәтінінде түпнұсқаның пунктуациясы мен орфографиясы сақталған.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қантардағы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"Теміржол көлігі туралы" Қазақстан Республикасының 2001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тармағының 1) тармақшасына сәйкес Жамбыл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 облысы бойынша әлеуметтік мәні бар ауданаралық (облысішілік қалааралық) және қала маңындағы жолаушылар қатынасының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нормативтік құқықтық актінің орындалуын бақылау Жамбыл облыстық мәслихатының өнеркәсіп салаларын, құрылысты, энергетиканы, көлікті, байланыс пен кәсіпкерлікті дамыту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нормативтік құқықтық акт әділет органдарында мемлекеттік тіркелген күннен бастап күшіне енеді және оның алғашқы ресми жарияланғаннан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Бәзіл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Қарашолақов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"25" қыркүйектегі №40-12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 әлеуметтік мәні бар ауданаралық (облысішілік қалааралық) және қала маңындағы жолаушылар қатынасының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редакцияда- Жамбыл облыстық мәслихатының 06.10.2017 </w:t>
      </w:r>
      <w:r>
        <w:rPr>
          <w:rFonts w:ascii="Times New Roman"/>
          <w:b w:val="false"/>
          <w:i w:val="false"/>
          <w:color w:val="ff0000"/>
          <w:sz w:val="28"/>
        </w:rPr>
        <w:t>№ 15-12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енгізіледі); өзгерістер енгізілді - Жамбыл облыстық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Жаңатас-Жамбыл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Шу-Отар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Шу- Шығанақ-Қашқантеңіз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Шу-Жамбыл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