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4d8be" w14:textId="214d8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 жылға қоғамдық жұмыстарды ұйымдастыру туралы" Сарысу ауданы әкімдігінің 2014 жылғы 30 желтоқсандағы №343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ауданы әкімдігінің 2015 жылғы 18 қыркүйектегі № 229 қаулысы. Жамбыл облысының Әділет департаментінде 2015 жылғы 23 қазанда № 2810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"Халықты жұмыспен қамту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2001 жылғы 23 қаңтардағы Заңын iске асыру жөнiндегi шаралар туралы" Қазақстан Республикасы Үкiметiнiң 2001 жылғы 19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бекiтiлген "Қоғамдық жұмыстарды ұйымдастыру мен қаржыландырудың ережесiне" сәйкес Сарысу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"2015 жылға қоғамдық жұмыстарды ұйымдастыру туралы" Сарысу ауданы әкімдігінің 2014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2482 болып тіркелген, 2015 жылғы 14 ақпандағы № 13 аудандық "Сарысу"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көрсетілген қаулымен бекітілген ұйымдардың тiзбелерi, қоғамдық жұмыстардың түрлерi, көлемi мен нақты жағдайлары, қатысушылардың еңбегiне төленетiн ақының мөлшерi және оларды қаржыландыру көздерi, қоғамдық жұмыстарға сұраныс пен ұсыныстың: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қатысушылардың еңбегіне төленетін ақының мөлшері және оларды қаржыландыру көздері бағанасындағы "50 000" деген сандар "32 046"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әкімінің орынбасары Көкей Олжас Тұрғынұлына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әдiлет органдарында мемлекеттiк тiркелген күннен бастап күшiне енедi және оның алғаш ресми жарияланған күннен кейiн күнтiзбелiк он күн өткен соң қолданысқа енгiзiледi және 2015 жылдың 1 қыркүйегінен туындайтын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Жайлыбаев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министрлігі Жамбыл облысының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департаментінің Сарысу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ішкі істер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_______________Қ. Қапаров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28 қыркүйек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министрлігінің Жамбыл облысы Жаңатас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қаласының Қорғаныс 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біріктірілген бөлімі"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 Е. Бахтияров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28 қыркүйек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