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33565" w14:textId="23335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Субсидияланатын гербицидтердің түрлерін және гербицид жеткiзушiлерден сатып алынған гербицидтердiң 1 литрiне (килограмына) арналған субсидиялар нормаларын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2015 жылғы 16 қарашадағы № 271 қаулысы. Жамбыл облысының Әділет департаментінде 2015 жылғы 30 қарашада № 2835 болып тіркелді. Күші жойылды Жамбыл облысы әкімдігінің 2016 жылғы 28 шілдедегі № 240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Жамбыл облысы әкімдігінің 28.07.2016 </w:t>
      </w:r>
      <w:r>
        <w:rPr>
          <w:rFonts w:ascii="Times New Roman"/>
          <w:b w:val="false"/>
          <w:i w:val="false"/>
          <w:color w:val="ff0000"/>
          <w:sz w:val="28"/>
        </w:rPr>
        <w:t>№ 240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"Агроөнеркәсіптік кешенді және ауылдық аумақтарды дамытуды мемлекеттік реттеу туралы" Қазақстан Республикасының 2005 жылғы 8 шілдедегі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"Өсімдіктерді қорғау мақсатында ауыл шаруашылығы дақылдарын өңдеуге арналған гербицидтердің, биоагенттердің (энтомофагтардың) және биопрепараттардың құнын субсидиялау қағидаларын бекіту туралы" Қазақстан Республикасы Ауыл шаруашылығы министрінің 2015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№ 4-4/306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(Нормативтік құқықтық актілерді мемлекеттік тіркеу тізілімінде № 11451 болып тіркелген) сәйкес Жамбыл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Субсидияланатын гербицидтердің түрлері және гербицид жеткiзушiлерден сатып алынған гербицидтердiң 1 литрiне (килограмына) арналған субсидиялар нормалары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"Жамбыл облысы әкімдігінің ауыл шаруашылығы басқармасы" коммуналдық мемлекеттік мекемесі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әділет органдарында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мемлекеттік тіркеуден өткеннен кейін он күнтізбелік күн ішінде оны ресми жариялауға мерзімді баспа басылымдарына және "Әділет" ақпараттық-құқықтық жүйесіне жіберуді;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Жамбыл облысы әкімдігінің интернет-ресурсында орналастырылуын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"Субсидияланатын гербицидтердің түрлері және гербицид жеткiзушiлерден сатып алынған гербицидтердiң 1 литрiне (килограмына) арналған субсидиялар нормаларын белгілеу туралы" Жамбыл облысы әкімдігінің 2015 жылғы 29 сәуірдегі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 мемлекеттік тіркеу тізілімінде № 2658 болып тіркелген, 2015 жылдың 11 маусымында "Ақ жол"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облыс әкімінің орынбасары А. Нұралиевке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әділет органдарында мемлекеттiк тiркелген күннен бастап күшiне енедi және оның алғашқы ресми жарияланған күнінен кейін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Көкрекбаев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Ауыл шаруашылығы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 А. Мамытбеков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"19" қараша 2015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"16"қарашадағы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 қаулысына қосымша</w:t>
            </w:r>
          </w:p>
        </w:tc>
      </w:tr>
    </w:tbl>
    <w:bookmarkStart w:name="z1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Субсидияланатын гербицид түрлері және отандық өндірушілерден сатып алынған гербицидтердің 1 килограмына (литріне) арналған субсидиялар нормалары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7423"/>
        <w:gridCol w:w="1762"/>
        <w:gridCol w:w="2226"/>
      </w:tblGrid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гербицидтер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килограмм (литр) гербицид құнының арзандату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Алынған гербицидтің 1 килограмына (литр) арналған субсидия нормалары,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ВАЛСАМИН, 72%, сулы ертінді (2,4-Д диметиламинді тұз, 720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ВАЛСАГЛИФ, сулы ертінді (глифосат, 360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ДИАЛЕН СУПЕР 480, сулы ертінді (диметиламинді тұз 2,4-Д, 357 грамм/литр + дикамбы, 124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 ЭФИР, 72% эмульсиялы концентрат (2-этилгексилді эфир 2,4 дихлорфеноксиуксусты қышқыл)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ЭСТЕТИК ПРОФИ, сулы ертінді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(2 этилгексилді эфир түріндегі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22,4-Д қышқылы, 850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БАРС СУПЕР, 10% эмульсиялы концентрат (феноксапроп-п-этил, 100 грамм/литр + мефенпир-диэтил (антидот), 27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080, эмульсиялы концентрат (клодинафоп-пропаргилді, 80 грамм/литр + антидот, 20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КЛИНИК, 36% сулы ертінді (глифосат, 360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ТОРНАДО 500, сулы ертінді (глифосат, 500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УРАГАН ФОРТЕ 500, сулы ертінді (калийлі тұз түріндегі глифосат, 500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СМЕРЧ, сулы ертінді (глифосат 540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БАЛЕРИНА, суспензиялы эмульсия (2-этилгексилді эфир түріндегі күрделі 2,4-Д қышқылдары, 410 грамм/литр +флорасулам, 7,4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ТОП микрокапсульдык эмульсия (феноксапроп-п-этил 90 грамм/литр +клодинафоппропаргил 60 грамм/литр клоквинтоцет-мексил+андидот 60 грамм/литр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СТОП, 33% эмульсиялы концентрат (пендиметалин, 330 грамм/ 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ТЕРРА, 4% эмульсиялы концентрат (хизалофоп-п-тефурил, 40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ХАЗНА, 60 % сулы диспергиялық гранула (метсульфурон- метил, 600 грамм/килограмм)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ЭФИР ЭКСТРА 905, эмульсиялы концентрат (2,4 коэффициентті 2-этилгексилді эфир тәрізді)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ПАНТЕРА, 4% эмульсиялы концентрат (хизалофоп-п-тефурил, 40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АВГУРОН ЭКСТРА, суспензиялық концентрат (тидиазурон, 360 грамм/литр+диурон, 180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МИУРА, эмульсиялы концентрат (хизалофоп-п-этил, 125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ГАЛЛАНТНЫЙ, 75% сулы диспергиялық гранула (трибенурон-метил, 750 грамм/килограмм)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ГРАМИ СУПЕР, эмульсиялы концентрат (феноксапроп-п-этил, 100 грамм/литр + клоквинтоцет-мексил), 23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Субсидияланатын гербицид түрлері және шетелдік өндірушілерден сатып алынған гербицидтердің 1 килограмына (литріне) арналған субсидиялар нормалары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9010"/>
        <w:gridCol w:w="646"/>
        <w:gridCol w:w="1862"/>
      </w:tblGrid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ЛАНС, сулы ертінді (аминопиралид, 240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БАНВЕЛ 480, сулы ертінді (дикамба, 480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ЛИНТУР 70, сулы диспергиялық гранула (дикамба, 659 грамм/килограмм + триасульфатрон, 41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ЛАНЦЕЛОТ 450, сулы диспергиялық гранула (аминопиралид, 300 грамм/килограмм + флорасулам, 150 грамм/килограмм)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ЭСТЕРОН, эмульсиялы концентрат (2,4-Д қышқылды 2-этилгексилді эфир, 850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СТАРАНЕ ПРЕМИУМ 330, эмульсиялы концентрат (флуроксипир, 333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СУПЕР 240, эмульсиялы концентрат (240 грамм/литр клодинафоп-пропаргил + 60 грамм/литр клоквинтоцет-мексил (антидот)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АКСИАЛ 045, эмульсиялы концентрат (пиноксаден, 45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ЗЕЛЛЕК СУПЕР, эмульсиялы концентрат (галоксифоп-Р-метил, 108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ФЮЗИЛАД ФОРТЕ 150, эмульсиялы концентрат (флуазифоп-п-бутил, 150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ЛОНТРЕЛ ГРАНД 75, сулы диспергиялық гранула (клопиралид, 750 грамм/килограмм)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ГЕЗАГАРД 500, суспензиялы концентрат (прометрин, 500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ТРОФИ, эмульсиялы концентрат (ацетохлор, 900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ГОАЛ 2Е, эмульсиялы концентрат (оксифлуорфен, 240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БОКСЕР 800, эмульсиялы концентрат (просульфокарб, 800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ДУАЛ ГОЛД 960, эмульсиялы концентрат грамм/литр ( С-метолахлор, 960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СОЛИТО 320, эмульсиялы концентрат (претилахлор, 300 грамм/литр + пирибензоксим, 20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РЕЙНБОУ 25 ОД, майлы дисперсия (пеноксулам, 25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ДЕЗОРМОН, 72% водный концентрат (диметиламинная соль 2,4-Д)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2М-4Х 750, 75% суда еритин концентрат (МСРА диметиламинді тұз)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СЕКАТОР ТУРБО, майлы дисперсия (иодосульфурон-метил-натрия, 25 грамм/литр + амидосульфурон, 100 грамм/литр + мефенпир-диэтил (антидот) 250 грамм/килограмм)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ЭЛЛАЙ ЛАЙТ, сулы диспергиялық гранула (метсульфурон-метил, 391 грамм/килограмм + трибенурон-метил, 261 грамм/килограмм)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ДИАНАТ, 48% сулы ертінді (дикамба, 480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ЗЕНКОР УЛЬТРА, суспензиялы концентрат (метрибузин, 600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МАЙСТЕР ПАУЭР, майлы дисперсия (форамсульфурон, 31,5 грамм/литр + иодосульфурон-метил-натрия, 1,0 грамм/литр + тиенкарбазон-метил, 10 грамм/литр + ципросульфид (антидот), 15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ТИТУС, 25% құрғақ суспензиялық ұнтақ (римсульфурон, 250 грамм /килограмм)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46411,8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СТОМП, 33% эмульсиялы концентрат (пендиметалин, 330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БАЗАГРАН, 48% сулы ертінді (бентазон, 480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ПУМА СУПЕР, 7,5% сулы-майлы эмульсия (феноксапрол-п-этил, 69 грамм/литр + мефенпир-диэтил (антидот), 75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ФУРОРЕ УЛЬТРА, сулы майлы эмульсия (феноксапроп-п-этил, 110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ПИВОТ, 10% сулы концентрат (имазетапир, 100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ФАБИАН, сулы диспергиялық гранула (имазетапир, 450 грамм/килограмм +хлоримурон-этил, 150 грамм/килограмм)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АРАМО, 4,5% эмульсиялы концентрат (тепралоксидим, 45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ПУЛЬСАР, 4% сулы ертінді (имазамокс, 40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МИУРА, эмульсиялы концентрат (хизалофоп-п-этил, 125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ПИРАТ, сулы концентрат (имазетапир, 100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ТАЧДАУН 500, сулы ертінді (глифосат, 500 грамм/литр (калий тұзы)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ВИДМАСТЕР 480, сулы ертінді (диметиламинді тұз 2.4-Д, 356 грамм/литр +дикамба, 124 грамм/литр + 2.4 Д, 357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ГОРИЗОН 080, эмульсиялы концентрат (клодинафоп–пропаргил, 80 грамм/литр + антидот, 20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СОПИК 080, эмульсиялы концентрат (клодинафоп-пропаргил, 80 грамм/литр + клоквинтоцет-мексил (антидот), 20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ВАЛПАНИДА, 33% эмульсиялы концентрат (пендиметалин, 330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ТАГРЕЛ, эмульсиялы концентрат (хлорпирифос, 500 грамм/литр + циперметрин, 50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ТРАМП, 10% эмульсиялы концентрат (альфа-циперметрин, 10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ТАБУ 6% суда еритин концентрат (тебуконазал 60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Д-АРМОН ЭФИР, 72% эмульсиялы концентрат (2-этилгексилді эфир 2,4-Д қышқылы,720 граммг/литр)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ДЕЛИК 240, эмульсиялы концентрат ( Галоксифоп-р-метил, 240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ТРИЛОН 750 сулы дисперленген түйіршік, (клопиралид, 750 грамм/килограмм)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РЕГЛОН СУПЕР 150 сулы ертінді (дикват 150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ЕССЕНТАПИР, 10 % сулы ертінді (имазетапир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АЗИМЕКС, сулы диспергиялық гранула, (азимсульфурон, 500 грамм/килограм)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ГУЛЛИВЕР, сулы диспергиялық гранула, (азимсульфурон, 500 грамм/килограм)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ГОРГОН, суда еритин концентрат (пиклорам, 150 грамм/литр+ МЦПА, 350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НИКОМЕКС ПЛЮС, сулы диспергиялық гранула, (никосульфурон, 700 грамм/ килограм+ тифенсульфурон-метил 125 грамм/килограмм)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ЛАЗУРИТ СУПЕР, наноэмульсиялы концентрат (метрибузин, 270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КОРСАР, суда еритин концентрат (бентазон, 480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БИЦЕПС ГАРАНТ, эмульсиялы концентрат (этофумазет, 110 грамм/литр+ десмедифам, 70 грамм/литр+ фенмедифам, 90 грамм/ 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ГЕРБИТОКС, суда еритин концентрат (500 грамм/ литр диметиламинді, калийлі және натрилі тұз түріндегі МЦПА қышқылы 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ДЕМЕТРА, эмульсиялы концентрат (флуроксипир, 350 грамм/ 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ХАКЕР, сулы диспергиялық гранула, (клопиралид, 750 грамм/ килограмм)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ЭВЕРЕСТ, 70% сулы диспергиялық гранула, (флукарбазон, 700 грамм/ килограмм)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СТРАТОС УЛЬТРА, 10 % концентратты эмульсиясы (циклоксидим, 100 грамм/ 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ФРОНТЬЕР ОПТИМА, 72% концентратты эмульсиясы (диметенамид, 720 грамм/ 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БАЛЕРИНА, суспензиялық эмульсия ( 2-этилгексилді эфиртүріндегі 2,4-Д күрделі қышқылы, 410 грамм/литр + флорасулам, 7,4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РАУНДАП ЭКСТРА, 54% сулы ерітінді (глифасат 540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ГРАНСТАР, 75 % құрғақ ақпа суспензия (трибенурон-метил, 750 грамм/килограмм)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ФИНЕС ЛАЙТ, сулы дисперленген түйіршік (хлорсульфурон-метил, 333,75 грамм/литр+ метсульфурон метил, 333 грамм/литр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ПУМА-СУПЕР 100, 10% концентратты эмульсия (феноксапроп-п-этил,100 грамм/литр+медфенпир-диэтил (антидот), 75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ПАНТЕРА, 4% концентратты эмулсия (хизалафоп- метил 40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ГОТРИЛ, 24% концентратты эмульсия (Оксифлорфен, 240 грамм/литр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ДИАМИН, 72% сулы ертінді (2,4-Д диаминді тұз)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ЗЕРНОМАКС, эмульсиялық концентрат (2,4-Д этилгексилді эфир тәрізді қышқыл 2,4-Д, 500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ГРАНСТАР ПРО, сулы дисперленген түйіршік, (трибенурон-метил, 750 грамм/килограмм)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МАГНУМ, сулы дисперленген түйіршік ( 600 грамм/ килограмм метсульфурон-метил)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ГРОЗА, 60% сулы дисперленген түйіршік (2-этилгексилді эфир 2,4 дихролыустусты кқышқыл, 600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