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c639" w14:textId="62cc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Басым ауыл шаруашылығы дақылдарының тізбесі және басым дақылдар өндіруді субсидиялау жолымен өсiмдiк шаруашылығы өнімінің өнімділігі мен сапасын арттыруға, жанар-жағармай материалдары мен көктемгi егіс және егiн жинау жұмыстарын жүргiзу үшін қажеттi басқа да тауарлық-материалдық құндылықтардың құнын арзандатуға арналған субсидия нормасын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16 қарашадағы № 274 қаулысы. Жамбыл облысы Әділет департаментінде 2015 жылғы 30 қарашада № 2838 болып тіркелді. Күші жойылды - Жамбыл облысы әкімдігінің 2020 жылғы 26 қазандағы № 244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26.10.2020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– Жамбыл облысының әкімдігінің 29.11.2018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кешенді және ауылдық аумақтарды дамытуды мемлекеттік реттеу туралы" Қазақстан Республикасының 2005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11094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Басым ауыл шаруашылығы дақылдарының тізбесі және басым дақылдар өндіруді субсидиялау жолымен өсiмдiк шаруашылығы өнімінің өнімділігі мен сапасын арттыруға, жанар-жағармай материалдары мен көктемгi егіс және егiн жинау жұмыстарын жүргiзу үшін қажеттi басқа да тауарлық-материалдық құндылықтардың құнын арзандатуға арналған субсидия нормасы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редакцияда – Жамбыл облысыының әкімдігінің 29.11.2018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"Жамбыл облысы әкімдігінің ауыл шаруашылығы басқармасы" коммуналдық мемлекеттік мекемесі заңнамада белгіленген тәртіппен: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 қамтамасыз етсін.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"2015 жылға басым ауыл шаруашылығы дақылдардың тiзбесі және басым дақылдар өндіруді субсидиялау арқылы жанар-жағармай материалдары мен көктемгi егiс және егiн жинау жұмыстарын жүргiзуге қажеттi басқа да тауарлық-материалдық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нормаларын (1 гектарға) белгілеу туралы" Жамбыл облысы әкімдігінің 2015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2657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11 маусымында "Ақ жол" газетінде жарияланған) күші жойылды деп танылсын.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А. Нұралиевке жүктелсін.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әділет органдарында мемлекеттiк тiркелген күннен бастап күшiне енедi және оның алғашқы ресми жарияланған күнінен кейін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министрі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Мамытбеков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қараша 2015 жыл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"19"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 қаулысына қосымша</w:t>
            </w:r>
          </w:p>
        </w:tc>
      </w:tr>
    </w:tbl>
    <w:bookmarkStart w:name="z6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Басым ауыл шаруашылығы дақылдарының тізбесі және басым дақылдар өндіруді субсидиялау жолымен өсiмдiк шаруашылығы өнімінің өнімділігі мен сапасын арттыруға, жанар-жағармай материалдары мен көктемгi егіс және егiн жинау жұмыстарын жүргiзу үшін қажеттi басқа да тауарлық-материалдық құндылықтардың құнын арзандатуға арналған субсидия нормасы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Жамбыл облысы әкімдігінің 29.11.2018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8"/>
        <w:gridCol w:w="2598"/>
        <w:gridCol w:w="7104"/>
      </w:tblGrid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дақылы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субсидияның 1 тоннаға нормасы, теңге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