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ab59" w14:textId="f53a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Жамбыл облыстық мәслихатының 2014 жылғы 11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2015 жылғы 7 желтоқсандағы № 42-2 шешімі. Жамбыл облысы Әділет департаментінде 2015 жылғы 9 желтоқсанда № 2849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№2431</w:t>
      </w:r>
      <w:r>
        <w:rPr>
          <w:rFonts w:ascii="Times New Roman"/>
          <w:b w:val="false"/>
          <w:i w:val="false"/>
          <w:color w:val="000000"/>
          <w:sz w:val="28"/>
        </w:rPr>
        <w:t xml:space="preserve"> болып тіркелген, 2014 жылғы 25 желтоқсанда №175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xml:space="preserve"> "170 630 075" сандары "170 574 183"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"16 240 184" сандары "16 115 323"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"1 940 927" сандары "1 920 306"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"152 424 844" сандары "152 514 434"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"169 981 288" сандары "169 907 720"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"786 000" сандары "803 676"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 Телеуов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2015 жылғы 7 желтоқсандағы № 42-2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облыстық мәслихатының</w:t>
            </w:r>
            <w:r>
              <w:br/>
            </w:r>
            <w:r>
              <w:rPr>
                <w:rFonts w:ascii="Times New Roman"/>
                <w:b w:val="false"/>
                <w:i w:val="false"/>
                <w:color w:val="000000"/>
                <w:sz w:val="20"/>
              </w:rPr>
              <w:t>2014 жылғы 11 желтоқсандағы №33-3 шешіміне</w:t>
            </w:r>
            <w:r>
              <w:br/>
            </w:r>
            <w:r>
              <w:rPr>
                <w:rFonts w:ascii="Times New Roman"/>
                <w:b w:val="false"/>
                <w:i w:val="false"/>
                <w:color w:val="000000"/>
                <w:sz w:val="20"/>
              </w:rPr>
              <w:t>1 қосымша</w:t>
            </w:r>
          </w:p>
        </w:tc>
      </w:tr>
    </w:tbl>
    <w:bookmarkStart w:name="z26"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170 574 183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16 115 323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7 920 126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7 920 126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6 424 665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6 424 665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1 770 501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1 920 306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56 912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821 246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821 246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1 042 148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1 042 148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152 514 434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120 552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120 552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152 393 882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152 393 882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26"/>
        <w:gridCol w:w="926"/>
        <w:gridCol w:w="6959"/>
        <w:gridCol w:w="2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169 907 720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2 124 573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811 027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615 521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226 941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672 120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455 965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5 980 761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5 966 031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5 158 444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651 772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23 454 737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4 882 677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4 882 677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3 264 076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1 314 187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757 965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1 191 924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1 442 681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1 052 223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390 458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342 127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342 127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4 743 486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4 743 486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1 846 896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175 839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1 292 700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6 752 583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6 611 143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40 764 922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924 058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589 464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9 945 421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5 330 808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217 859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666 243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415 547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1 499 619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1 283 505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18 781 788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851 425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144 173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17 181 139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деңгейінде жеңілдетілген жағдайда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1 268 577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1 230 556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1 631 714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1 313 986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7 860 105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7 860 105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4 052 147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1 763 199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547 024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740 120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468 964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422 426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813 485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356 899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905 679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530 147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9 657 396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1 256 898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510 110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1 638 173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926 573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3 902 010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2 945 770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305 154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8 824 463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1 551 521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451 203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410 155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410 155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4 905 922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264 817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2 848 211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838 048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918 014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тiлді және Қазақстан халқының басқа да тiлдерiн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330 416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247 043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481 012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381 602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131 126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1 898 205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1 563 485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1 287 594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10 477 346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6 683 349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1 590 543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649 231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шаруашылығы өнімін тереңдете қайта өңдеп өнім шығаруы үшін оны сатып алу шығындарын субсидиялауға</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323 894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2 972 760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705 918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699 458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164 576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168 608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3 015 046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2 710 070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624 411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2 033 765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8 127 200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1 406 280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1 256 995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3 335 723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3 175 723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3 157 827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925 593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892 183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667 689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672 362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51 310 590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51 310 590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51 141 416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2 726 921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2 040 530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 қайтару сомасы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803 676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803 676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803 676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773 676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773 676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7"/>
        <w:gridCol w:w="597"/>
        <w:gridCol w:w="3816"/>
        <w:gridCol w:w="6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- 2 864 134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2 864 134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881"/>
        <w:gridCol w:w="1099"/>
        <w:gridCol w:w="1623"/>
        <w:gridCol w:w="6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6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