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ab84" w14:textId="2d6a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туралы" Жамбыл облысы әкімдігінің 2015 жылғы 29 қаңтардағы № 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10 желтоқсандағы № 308 қаулысы. Жамбыл облысы Әділет департаментінде 2015 жылғы 15 желтоқсанда № 2864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2526 болып тіркелген, 2015 жылдың 14 ақпанында "Ақ 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     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     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     осы қаулының мемлекеттік тіркеуден өткеннен кейін он күнтүзбелік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     осы қаулының Жамбыл облысы әкімдігінің интернет-ресурстарында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қаулысына 1-қосымша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952"/>
        <w:gridCol w:w="258"/>
        <w:gridCol w:w="1987"/>
        <w:gridCol w:w="1987"/>
        <w:gridCol w:w="3427"/>
        <w:gridCol w:w="547"/>
        <w:gridCol w:w="107"/>
        <w:gridCol w:w="110"/>
        <w:gridCol w:w="110"/>
        <w:gridCol w:w="110"/>
        <w:gridCol w:w="111"/>
      </w:tblGrid>
      <w:tr>
        <w:trPr/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ірі қара мал (Ресейден, Белорусия Республикасынан және Украинадан әкелінген асыл тұқымды малды қоса есептегенде)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аналық қой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тұқымдық аналық қой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579 625,500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1 829 328,500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қаулысына 2-қосымша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өнімдігілігі мен сапасын арттыруды субсидиялау бағыттары бойынша субсидиялар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909"/>
        <w:gridCol w:w="226"/>
        <w:gridCol w:w="1739"/>
        <w:gridCol w:w="1486"/>
        <w:gridCol w:w="3000"/>
        <w:gridCol w:w="520"/>
        <w:gridCol w:w="606"/>
        <w:gridCol w:w="100"/>
        <w:gridCol w:w="226"/>
        <w:gridCol w:w="226"/>
        <w:gridCol w:w="1742"/>
      </w:tblGrid>
      <w:tr>
        <w:trPr/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250 141,690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158 096,732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1 143 431,500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