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ddd0" w14:textId="8e3d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 әкімдігінің дене шынықтыру және спорт басқармасы" коммуналдық мемлекеттік мекемесінің ережесін бекіту туралы" Жамбыл облысы әкімдігінің 2014 жылғы 27 ақпандағы № 45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28 желтоқсандағы № 322 қаулысы. Жамбыл облысы Әділет департаментінде 2016 жылғы 14 қаңтарда № 2894 болып тіркелді. Күші жойылды - Жамбыл облысы әкімдігінің 2017 жылғы 27 қарашадағы № 263 қаулысымен</w:t>
      </w:r>
    </w:p>
    <w:p>
      <w:pPr>
        <w:spacing w:after="0"/>
        <w:ind w:left="0"/>
        <w:jc w:val="both"/>
      </w:pPr>
      <w:bookmarkStart w:name="z33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27.11.2017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күннен кейiн күнтiзбелiк он күн өткен соң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3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3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облысы әкімдігінің 2014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 әкімдігінің дене шынықтыру және спорт басқармасы" коммуналдық мемлекеттік мекемесінің ережесін бекіту туралы" (Нормативтік құқықтық актілерді мемлекеттік тіркеу тізілімінде № 2145 тіркелген, 2014 жылғы 6 мамырда "Ақ жол" газетінде жарияланған) қаулысына мынадай өзгерістер енгізілсін: </w:t>
      </w:r>
    </w:p>
    <w:bookmarkEnd w:id="2"/>
    <w:bookmarkStart w:name="z3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осы қаулының қосымшасына сәйкес "Жамбыл облысы әкімдігінің дене шынықтыру және спорт басқармасы" коммуналдық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енгізілсін.</w:t>
      </w:r>
    </w:p>
    <w:bookmarkEnd w:id="3"/>
    <w:bookmarkStart w:name="z3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дене шынықтыру және спорт басқармасы" коммуналдық мемлекеттік мекемесі заңнамада белгіленген тәртіппен:</w:t>
      </w:r>
    </w:p>
    <w:bookmarkEnd w:id="4"/>
    <w:bookmarkStart w:name="z3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"/>
    <w:bookmarkStart w:name="z3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күнтүзбелік күн ішінде оны ресми жариялауға мерзімді баспа басылымдарына және "Әділет" ақпараттық-құқықтық жүйесіне жіберуді;</w:t>
      </w:r>
    </w:p>
    <w:bookmarkEnd w:id="6"/>
    <w:bookmarkStart w:name="z3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интернет-ресурстарында орналастырылуын қамтамасыз етсін.</w:t>
      </w:r>
    </w:p>
    <w:bookmarkEnd w:id="7"/>
    <w:bookmarkStart w:name="z3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Е. Манжуовқа жүктелсін.</w:t>
      </w:r>
    </w:p>
    <w:bookmarkEnd w:id="8"/>
    <w:bookmarkStart w:name="z3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қаулысына қосымша</w:t>
            </w:r>
          </w:p>
        </w:tc>
      </w:tr>
    </w:tbl>
    <w:bookmarkStart w:name="z3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"Жамбыл облысы әкімдігінің дене шынықтыру және спорт басқармасы" коммуналдық мемлекеттік мекемесінің ережесіне енгізілетін өзгерістер (бұдан әрі - Ереже)</w:t>
      </w:r>
    </w:p>
    <w:bookmarkEnd w:id="10"/>
    <w:bookmarkStart w:name="z3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Ереженің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End w:id="11"/>
    <w:bookmarkStart w:name="z3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Міндеттері:</w:t>
      </w:r>
    </w:p>
    <w:bookmarkEnd w:id="12"/>
    <w:bookmarkStart w:name="z3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дене шынықтырумен және спортпен айналысатын адамдардың, сондай-ақ дене шынықтыру-сауықтыру және спорттық іс-шаралардың қатысушылары мен көрермендерінің өмірі мен денсаулығының қауіпсіздігін қамтамасыз ету және спорттық-бұқаралық іс-шараларды өткізу орындарында қоғамдық тәртіпті сақтау;</w:t>
      </w:r>
    </w:p>
    <w:bookmarkEnd w:id="13"/>
    <w:bookmarkStart w:name="z3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ұлттық, техникалық және қолданбалы спорт түрлерін дамыту;</w:t>
      </w:r>
    </w:p>
    <w:bookmarkEnd w:id="14"/>
    <w:bookmarkStart w:name="z3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дене шынықтыру мен спортты қолдау және ынталандыру;</w:t>
      </w:r>
    </w:p>
    <w:bookmarkEnd w:id="15"/>
    <w:bookmarkStart w:name="z3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әлеуметтік және білім беру функцияларын, сондай-ақ ерікті қызмет қағидатына негізделген олардың құрылымының ерекшелігін ескере отырып, спорттың барлық түрлерін дамытуға жәрдемдесу.";</w:t>
      </w:r>
    </w:p>
    <w:bookmarkEnd w:id="16"/>
    <w:bookmarkStart w:name="z3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Функциялары:</w:t>
      </w:r>
    </w:p>
    <w:bookmarkEnd w:id="17"/>
    <w:bookmarkStart w:name="z3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адамдардың тұрғылықты жері бойынша және олардың көпшілік демалатын орындарда спортпен шұғылдануы үшін инфрақұрылым жасайды;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аккредиттелген республикалық және (немесе) жергілікті спорт федерацияларымен бірлесіп, спорт түрлерi, оның ішінде ұлттық, техникалық және қолданбалы түрлері, бұқаралық спорт бойынша, сондай-ақ ардагер спортшылар арасында облыстық спорт жарыстарын өткiзедi;</w:t>
      </w:r>
    </w:p>
    <w:bookmarkStart w:name="z3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спорт түрлерi бойынша облыстық құрама командаларды даярлауды және олардың республикалық және халықаралық спорттық жарыстарда өнер көрсетуiн қамтамасыз етедi;</w:t>
      </w:r>
    </w:p>
    <w:bookmarkEnd w:id="19"/>
    <w:bookmarkStart w:name="z3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облыс аумағында бұқаралық спортты және ұлттық спорт түрлерiн дамытуды қамтамасыз етеді;</w:t>
      </w:r>
    </w:p>
    <w:bookmarkEnd w:id="20"/>
    <w:bookmarkStart w:name="z3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облыс аумағында дене шынықтыру-спорт ұйымдарының қызметiн үйлестiредi;</w:t>
      </w:r>
    </w:p>
    <w:bookmarkEnd w:id="21"/>
    <w:bookmarkStart w:name="z3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білім беру ұйымдарының спорт ғимараттарын сабақтан тыс және кешкі уақытта халық үшін спорт секцияларының жұмысын қамтамасыз ету және спорттық іс-шаралар өткізу мақсатында пайдалану жөнінде шаралар қолданады;</w:t>
      </w:r>
    </w:p>
    <w:bookmarkEnd w:id="22"/>
    <w:bookmarkStart w:name="z3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спортшыларға: Қазақстан Республикасының спорт шеберлігіне кандидат, 1-разрядты спортшы спорттық разрядтарын береді;</w:t>
      </w:r>
    </w:p>
    <w:bookmarkEnd w:id="23"/>
    <w:bookmarkStart w:name="z3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мынадай: бiлiктiлiгi жоғары деңгейдегi бірінші санатты жаттықтырушы, бiлiктiлiгi орта деңгейдегi бірінші санатты жаттықтырушы, бiлiктiлiгi жоғары деңгейдегi бірінші санатты әдіскер, бiлiктiлiгi орта деңгейдегi бірінші санатты әдіскер, бiлiктiлiгi жоғары деңгейдегі бірінші санатты нұсқаушы-спортшы, бiрiншi санатты спорт төрешiсi біліктілік санаттарын береді;</w:t>
      </w:r>
    </w:p>
    <w:bookmarkEnd w:id="24"/>
    <w:bookmarkStart w:name="z3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аккредиттелген өңірлік және жергілікті спорт федерацияларының ұсыныстары бойынша спорттық-бұқаралық iс-шаралардың бірыңғай өңірлік күнтiзбесін бекiтедi және оның iске асырылуын қамтамасыз етеді;</w:t>
      </w:r>
    </w:p>
    <w:bookmarkEnd w:id="25"/>
    <w:bookmarkStart w:name="z35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облыс аумағында спорттық іс-шараларды ұйымдастыруды және өткiзудi үйлестiредi;</w:t>
      </w:r>
    </w:p>
    <w:bookmarkEnd w:id="26"/>
    <w:bookmarkStart w:name="z3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облыс аумағында дене шынықтыру мен спортты дамыту жөніндегі ақпаратты жинауды, талдауды жүзеге асырады және Қазақстан Республикасының заңнамасында белгіленген нысанда және мерзімдерде дене шынықтыру және спорт саласындағы уәкiлеттi органға ұсынады;</w:t>
      </w:r>
    </w:p>
    <w:bookmarkEnd w:id="27"/>
    <w:bookmarkStart w:name="z3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жергілікті спорт федерацияларын аккредиттеуді жүзеге асырады;</w:t>
      </w:r>
    </w:p>
    <w:bookmarkEnd w:id="28"/>
    <w:bookmarkStart w:name="z3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спорттағы дарынды балаларға арналған облыстық мектеп-</w:t>
      </w:r>
    </w:p>
    <w:bookmarkEnd w:id="29"/>
    <w:bookmarkStart w:name="z3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интернаттар үшін спорт түрлері бойынша білім берудің үлгілік оқу бағдарламаларын іске асырады;</w:t>
      </w:r>
    </w:p>
    <w:bookmarkEnd w:id="30"/>
    <w:bookmarkStart w:name="z3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спорттағы дарынды балаларға арналған облыстық мектеп-интернаттардың үлгілік оқу жоспарларын келіседі;</w:t>
      </w:r>
    </w:p>
    <w:bookmarkEnd w:id="31"/>
    <w:bookmarkStart w:name="z3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аккредиттелген өңірлік және жергілікті спорт федерацияларының ұсыныстары бойынша спорт түрлері бойынша облыстық құрама командаларының тізімдерін қалыптастырады және бекітеді;</w:t>
      </w:r>
    </w:p>
    <w:bookmarkEnd w:id="32"/>
    <w:bookmarkStart w:name="z3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қолданыстағы заңнамаға сәйкес Олимпиада, Паралимпиада және Сурдлимпиада ойындарының чемпиондары мен жүлдегерлерін тұрғын үймен қамтамасыз ету бойынша ұсыныс енгізеді;</w:t>
      </w:r>
    </w:p>
    <w:bookmarkEnd w:id="33"/>
    <w:bookmarkStart w:name="z36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ресми дене шынықтыру және спорт іс-шараларын медициналық қамтамасыз етуді ұйымдастырады;</w:t>
      </w:r>
    </w:p>
    <w:bookmarkEnd w:id="34"/>
    <w:bookmarkStart w:name="z3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дене шынықтыру және спорт іс-шараларын өткізу кезінде қоғамдық тәртіп пен қоғамдық қауіпсіздікті қамтамасыз ету бойынша шаралар қабылдайды;</w:t>
      </w:r>
    </w:p>
    <w:bookmarkEnd w:id="35"/>
    <w:bookmarkStart w:name="z32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дене шынықтыру-сауықтыру және спорт ғимараттарын пайдалануды үйлестіреді;</w:t>
      </w:r>
    </w:p>
    <w:bookmarkEnd w:id="36"/>
    <w:bookmarkStart w:name="z2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спорт мектептеріне, спорт мектебінің бөлімшелеріне "мамандандырылған" деген мәртебе береді;</w:t>
      </w:r>
    </w:p>
    <w:bookmarkEnd w:id="37"/>
    <w:bookmarkStart w:name="z32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халықаралық және республикалық деңгейдегі жарыстарды өткізуге арналған спорттық ғимараттарды жобалау үшін техникалық өзіндік ерекшеліктер мен техникалық тапсырманы республикалық аккредиттелген спорт федерацияларымен келіседі;</w:t>
      </w:r>
    </w:p>
    <w:bookmarkEnd w:id="38"/>
    <w:bookmarkStart w:name="z3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Қазақстан Республикасының стратегиялық және бағдарламалық құжаттарының, аймақты дамыту бағдарламасы бөлімдерінің негізінде Жамбыл облысында дене шынықтыру мен спортты дамыту бойынша стратегиялық құжаттарды әзірлейді, сондай-ақ олардың мониторингін қамтамасыз етеді;</w:t>
      </w:r>
    </w:p>
    <w:bookmarkEnd w:id="39"/>
    <w:bookmarkStart w:name="z3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спорт түрлері бойынша Қазақстан Республикасы құрама</w:t>
      </w:r>
    </w:p>
    <w:bookmarkEnd w:id="40"/>
    <w:bookmarkStart w:name="z3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командаларының (спорт түрлері бойынша ұлттық құрама командалардың) құрамына кіретін спортшыларға, олардың жаттықтырушыларына, сондай-ақ спорттың ойналатын түрлері бойынша Қазақстан Республикасы құрама командаларының (ұлттық құрама командалардың) құрамында ойнайтын спортшыларға, олардың жаттықтырушыларына және клубтық командалардың жетекшілеріне ай сайын ақшалай үлес төлейді;</w:t>
      </w:r>
    </w:p>
    <w:bookmarkEnd w:id="41"/>
    <w:bookmarkStart w:name="z3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ішкі бақылау қызметінің жұмысын ұйымдастырады;</w:t>
      </w:r>
    </w:p>
    <w:bookmarkEnd w:id="42"/>
    <w:bookmarkStart w:name="z3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жергілікті мемлекеттік басқару мүдделерінде Қазақстан Республикасының заңнамасымен және Жамбыл облысы әкімдігімен басқармаға жүктелетін өзге де өкілеттіктерді жүзеге асырады.";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3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Жамбыл облысы әкімдігінің дене шынықтыру және спорт басқармасы" коммуналдық мемлекеттік мекемесінің қарамағындағы мемлекеттік мекемелердің (кәсіпорындардың, серіктестіктердің) тізбесі"</w:t>
      </w:r>
    </w:p>
    <w:bookmarkEnd w:id="44"/>
    <w:bookmarkStart w:name="z3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"Тараз" футбол клубы" жауапкершілігі шектеулі серіктестігі;</w:t>
      </w:r>
    </w:p>
    <w:bookmarkEnd w:id="45"/>
    <w:bookmarkStart w:name="z3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дене шынықтыру және спорт басқармасы "Тараз-Арена" шаруашылық жүргізу құқығындағы коммуналдық мемлекеттік кәсiпорны;</w:t>
      </w:r>
    </w:p>
    <w:bookmarkEnd w:id="46"/>
    <w:bookmarkStart w:name="z3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3."Жамбыл облысы әкімдігінің дене шынықтыру және спорт басқармасы "Дене мүмкіндігі шектеулі адамдарға арналған спорт клубы" коммуналдық мемлекеттік қазыналық кәсіпорны;</w:t>
      </w:r>
    </w:p>
    <w:bookmarkEnd w:id="47"/>
    <w:bookmarkStart w:name="z3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"Жамбыл облысы әкімдігінің дене шынықтыру және спорт басқармасы "Жамбыл" бокс клубы" коммуналдық мемлекеттік қазыналық кәсіпорны</w:t>
      </w:r>
    </w:p>
    <w:bookmarkEnd w:id="48"/>
    <w:bookmarkStart w:name="z3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5."Жамбыл облысы әкімдігінің дене шынықтыру және спорт басқармасы "Қазақ күрес клубы" коммуналдық мемлекеттік қазыналық кәсіпорыны;</w:t>
      </w:r>
    </w:p>
    <w:bookmarkEnd w:id="49"/>
    <w:bookmarkStart w:name="z3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"Жамбыл облысы әкімдігінің дене шынықтыру және спорт басқармасы "Тараз" волейбол клубы" коммуналдық мемлекеттік қазыналық кәсіпорны;</w:t>
      </w:r>
    </w:p>
    <w:bookmarkEnd w:id="50"/>
    <w:bookmarkStart w:name="z3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"Жамбыл облысы әкімдігінің дене шынықтыру және спорт басқармасы "Айша бибі" су добы клубы" коммуналдық мемлекеттік қазыналық кәсіпорны;</w:t>
      </w:r>
    </w:p>
    <w:bookmarkEnd w:id="51"/>
    <w:bookmarkStart w:name="z3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"Жамбыл облысы әкімдігінің дене шынықтыру және спорт басқармасы "Жоғарғы спорт шеберлігі мектебі" коммуналдық мемлекеттік қазыналық кәсіпорыны;</w:t>
      </w:r>
    </w:p>
    <w:bookmarkEnd w:id="52"/>
    <w:bookmarkStart w:name="z3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"Жамбыл облысы әкімдігінің дене шынықтыру және спорт басқармасы "Әулие-Ата" ат спорты клубы" коммуналдық мемлекеттік қазыналық кәсіпорыны;</w:t>
      </w:r>
    </w:p>
    <w:bookmarkEnd w:id="53"/>
    <w:bookmarkStart w:name="z3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"Жамбыл облысы әкімдігінің дене шынықтыру және спорт басқармасы "Бұқаралық-спорттық шаралар өткізу орталығы" коммуналдық мемлекеттік мекемесі;</w:t>
      </w:r>
    </w:p>
    <w:bookmarkEnd w:id="54"/>
    <w:bookmarkStart w:name="z3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"Жамбыл облысы әкімдігінің дене шынықтыру және спорт басқармасы облыстық мамандандырылған спорттағы дарынды балалар мектеп-интернаты" коммуналдық мемлекеттік мекемесі;</w:t>
      </w:r>
    </w:p>
    <w:bookmarkEnd w:id="55"/>
    <w:bookmarkStart w:name="z3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12."Жамбыл облысы әкімдігінің дене шынықтыру және спорт басқармасы олимпиада жеткіншектерін даярлау орталығы" коммуналдық мемлекеттік мекемесі;</w:t>
      </w:r>
    </w:p>
    <w:bookmarkEnd w:id="56"/>
    <w:bookmarkStart w:name="z3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13."Жамбыл облысы әкімдігінің дене шынықтыру және спорт басқармасы № 1 облыстық мамандандырылған олимпиада жеткіншектерін даярлайтын спорт мектебі" коммуналдық мемлекеттік мекемесі;</w:t>
      </w:r>
    </w:p>
    <w:bookmarkEnd w:id="57"/>
    <w:bookmarkStart w:name="z3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"Жамбыл облысы әкімдігінің дене шынықтыру және спорт басқармасы № 2 облыстық мамандандырылған балалар-жасөспірімдер спорт мектебі" коммуналдық мемлекеттік мекемесі;</w:t>
      </w:r>
    </w:p>
    <w:bookmarkEnd w:id="58"/>
    <w:bookmarkStart w:name="z3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"Жамбыл облысы әкімдігінің дене шынықтыру және спорт басқармасы № 3 облыстық мамандандырылған олимпиада жеткіншектерін даярлайтын балалар-жасөспірімдер спорт мектебі" коммуналдық мемлекеттік мекемесі;</w:t>
      </w:r>
    </w:p>
    <w:bookmarkEnd w:id="59"/>
    <w:bookmarkStart w:name="z3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"Жамбыл облысы әкімдігінің дене шынықтыру және спорт басқармасы № 4 велосипед және су спорты түрлерінен облыстық олимпиада жеткіншектерін даярлайтын мамандандырылған балалар-жасөспірімдер спорт мектебі" коммуналдық мемлекеттік мекемесі;</w:t>
      </w:r>
    </w:p>
    <w:bookmarkEnd w:id="60"/>
    <w:bookmarkStart w:name="z3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"Жамбыл облысы әкімдігінің дене шынықтыру және спорт басқармасы № 5 футболдан облыстық олимпиада жеткіншектерін даярлайтын мамандандырылған балалар-жасөспірімдер спорт мектебі" коммуналдық мемлекеттік мекемесі;</w:t>
      </w:r>
    </w:p>
    <w:bookmarkEnd w:id="61"/>
    <w:bookmarkStart w:name="z3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"Жамбыл облысы әкімдігінің дене шынықтыру және спорт басқармасы № 6 бокстан облыстық олимпиада жеткіншектерін даярлайтын мамандандырылған балалар-жасөспірімдер спорт мектебі" коммуналдық мемлекеттік мекемесі;</w:t>
      </w:r>
    </w:p>
    <w:bookmarkEnd w:id="62"/>
    <w:bookmarkStart w:name="z3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"Жамбыл облысы әкімдігінің дене шынықтыру және спорт басқармасы № 7 облыстық күрес түрлерінен олимпиада жеткіншектерін даярлайтын мамандандырылған балалар-жасөспірімдер спорт мектебі" коммуналдық мемлекеттік мекемесі.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