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316b" w14:textId="3df3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қаласының аумағында барлық кандидаттар үшін үгіттік баспа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2015 жылғы 23 ақпандағы № 184 қаулысы. Жамбыл облысы Әділет департаментінде 2015 жылғы 4 наурызда № 2546 болып тіркелді. Күші жойылды - Жамбыл облысы Тараз қаласы әкімдігінің 2023 жылғы 7 желтоқсандағы № 4742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қаласы әкімдігінің 07.12.2023 </w:t>
      </w:r>
      <w:r>
        <w:rPr>
          <w:rFonts w:ascii="Times New Roman"/>
          <w:b w:val="false"/>
          <w:i w:val="false"/>
          <w:color w:val="ff0000"/>
          <w:sz w:val="28"/>
        </w:rPr>
        <w:t>№ 4742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– Жамбыл облысы Тараз қалалық әкімдігінің 26.10.2022 </w:t>
      </w:r>
      <w:r>
        <w:rPr>
          <w:rFonts w:ascii="Times New Roman"/>
          <w:b w:val="false"/>
          <w:i w:val="false"/>
          <w:color w:val="000000"/>
          <w:sz w:val="28"/>
        </w:rPr>
        <w:t>№ 5843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Қірісіпе жаңа редакцияда – Жамбыл облысы Тараз қалалық әкімдігінің 26.10.2022 </w:t>
      </w:r>
      <w:r>
        <w:rPr>
          <w:rFonts w:ascii="Times New Roman"/>
          <w:b w:val="false"/>
          <w:i w:val="false"/>
          <w:color w:val="000000"/>
          <w:sz w:val="28"/>
        </w:rPr>
        <w:t>№ 5843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Алынып тасталды– Жамбыл облысы Тараз қалалық әкімдігінің 26.10.2022 </w:t>
      </w:r>
      <w:r>
        <w:rPr>
          <w:rFonts w:ascii="Times New Roman"/>
          <w:b w:val="false"/>
          <w:i w:val="false"/>
          <w:color w:val="000000"/>
          <w:sz w:val="28"/>
        </w:rPr>
        <w:t>№ 5843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Тараз қаласының аумағында барлық кандидаттар үшін үгіттік баспа материалдарын орналастыру үшін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– Жамбыл облысы Тараз қалалық әкімдігінің 26.10.2022 </w:t>
      </w:r>
      <w:r>
        <w:rPr>
          <w:rFonts w:ascii="Times New Roman"/>
          <w:b w:val="false"/>
          <w:i w:val="false"/>
          <w:color w:val="000000"/>
          <w:sz w:val="28"/>
        </w:rPr>
        <w:t>№ 5843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 аппаратының басшысы Жандос Сәрсенбайұлы Өмірзақовқа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</w:p>
    <w:bookmarkEnd w:id="5"/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Тараз қалалық аумақтық 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комиссиясының төрағасы 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Ж.Қ. Пәрімбеков 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ақпан 2015 жыл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184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алынып тасталды– Жамбыл облысы Тараз қалалық әкімдігінің 26.10.2022 </w:t>
      </w:r>
      <w:r>
        <w:rPr>
          <w:rFonts w:ascii="Times New Roman"/>
          <w:b w:val="false"/>
          <w:i w:val="false"/>
          <w:color w:val="ff0000"/>
          <w:sz w:val="28"/>
        </w:rPr>
        <w:t>№ 5843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184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аумағында барлық кандидаттар үшін үгіттік баспа материалдарын орналастыру үшін орындары </w:t>
      </w:r>
    </w:p>
    <w:bookmarkEnd w:id="12"/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Жамбыл облысы Тараз қалалық әкімдігінің 26.10.2022 </w:t>
      </w:r>
      <w:r>
        <w:rPr>
          <w:rFonts w:ascii="Times New Roman"/>
          <w:b w:val="false"/>
          <w:i w:val="false"/>
          <w:color w:val="ff0000"/>
          <w:sz w:val="28"/>
        </w:rPr>
        <w:t>№ 5843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Рафинад көшесі, 3Б, "Фиркан" супермаркеті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Айтбек Байқоразов көшесі, 92, "Тектұрмас" мешіті ғимаратына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көшесі, 2, "Жамбыл облысы әкімдігінің білім басқармасы Тараз қаласының білім бөлімінің № 34 орта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Жолы көшесі, 28А, "Өнерпаз" сауда үйі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Пірманов көшесі, 112, "Ұлан" сауда орталығы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Мұхамеджан Тынышбаев көшесі, 28Б, "У дяди Вити" азық-түлік дүкені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көшесі, 2Б, "Фиркан" супермаркеті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1 тұйық көшесі, 27А, "Айсұлу апа" азық-түлік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Лермонтов көшесі, 17, "Парлак" мейрамханасы ғимаратына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Желтовский көшесі, 1, "Жамбыл облысы әкімдігінің білім басқармасы Тараз қаласының білім бөлімінің Ә.Молдағұлова атындағы № 28 орта мектебі" коммуналдық мемлекеттік мекемесі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көшесі, 1, "Қазақстан темір жолы" Ұлттық компаниясы" акционерлік қоғамының "Жамбыл магистральдық желі бөлімшесі" филиалы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батыр көшесі, 272А, СМП-306 жауапкершілігі шектеулі серіктестігі ғимаратына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Батыр көшеcі, 1, "Grand Bazaar" сауда орталығы ғимаратына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Мәншүк Мәметова көшесі, 9, "Жамбыл облысы әкімдігінің білім басқармасы Тараз қаласының білім бөлімінің М.Әуезов атындағы № 33 орта мектебі" коммуналдық мемлекеттік мекемесі ғимараты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 Батыр көшесі, 2/8, "Ауыл Береке" базарының орталық кіреберісіне қарама 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103А, "Мечта" сауда ортылығы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Тілемес ақын көшесі, 19, "Қораз" азық-түлік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 көшесі, 7, "Нұрислам" азық-түлік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Көшеней көшесі, 169, "Темір" құрылыс дүкені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 Батыр көшесі, 1, "ARZAN mix" супермаркеті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даңғылы, 11, "KORZINKA" супермаркеті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Асанбай Асқаров көшесі, 217А, "KORZINKA" супермаркеті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даңғылы, 75А, "Халықаралық Тараз инновациялық институты, Студенттер үйі" ғимаратының сол жағында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шағын ауданы, 28, Әлеуметтік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көшесі, 13А, "Жамбыл облысы әкімдігінің денсаулық сақтау басқармасы "№ 5 қалалық емханасы" шаруашылық жүргізу құқығындағы мемлекеттік коммуналдық кәсіпорны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даңғылы, 198А, "Азаматтарға арналған үкімет" мемлекеттік коропорациясы" коммерциялық емес акционерлік қоғамы Жамбыл облысы бойынша филиалының Мамандандырылған халыққа қызмет көрсету бөлімі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көшесі, 179, "Қазақстан Халық Банкі" акционерлік қоғамы Жамбыл облыстық филиалы ғимаратының оң жағында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Қолбасшы Қойгелді көшесі, 158А, "Азаматтарға арналған үкімет" мемлекеттік коропорациясы" коммерциялық емес акционерлік қоғамы Жамбыл облысы бойынша филиалының Тараз қалалық № 1 халыққа қызмет көрсету бөлімі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130, "KIMEX" дүкені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 Әйтиев көшесі, 2, "Жамбыл облысы әкімдігінің денсаулық сақтау басқармасы "Жамбыл облыстық көп бейінді ауруханасы" шаруашылық жүргізу құқығындағы мемлекеттік коммуналдық кәсіпорны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көшесі, 42, "ИРС" сауда орталығы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шағын ауданы, 6 үйге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көшесі, 31Д, "Салтанат" сауда үйі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Сәкен Сейфуллин және Дінмұхамед Қонаев көшелерінің қиылысында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даңғылы, 224, "Рататуй" кафесіне қарама-қарсы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Крылов көшесі, 1, "Жамбыл облысы әкімдігінің білім басқармасы Тараз қаласының білім бөлімінің № 20 орта мектебі" коммуналдық мемлекеттік мекемесі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4Б, "Сафият" сауда орталығы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шағын ауданы, 35, "Жамбыл облысы әкімдігінің білім басқармасы Тараз қаласының білім бөлімінің А.Пушкин атындағы № 41 көпсалалы гимназиясы" коммуналдық мемлекеттік мекемесі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шағын ауданы, 9 үйге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шағын ауданы, 18, "Диана" сауда үйі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36Б, "Сұлтан" сауда орталығы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Шостакович көшесі, "Денсаулық" саябаққа кіреберістің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және Тәуке Хан көшелерінің қиылысында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 шағын ауданы, 11 үйдің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Арай-2 шағын ауданы, Әлеуметтік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шағын ауданы, 3, "Жамбыл облысы әкімдігінің денсаулық сақтау басқарамасы "Жамбыл облыстық көп бейінді балалар ауруханасының соматикалық корпусы" шаруашылық жүргізу құқығындағы мемлекеттік коммуналдық кәсіпорны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 ауданы, Ақсарай көшесі, 1, әкімшілік ғимараттың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Шөлдала шағын ауданы, Құмшағал көшесі, 4, "Жамбыл облысы әкімдігінің білім басқармасы Тараз қаласының білім бөлімінің № 55 орта мектебі" коммуналдық мемлекеттік мекемесі ғимараты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