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b82e8" w14:textId="14b82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"2015-2017 жылдарға арналған қалалық бюджет туралы" Тараз қалалық мәслихатының 2014 жылғы 24 желтоқсандағы № 37-3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Тараз қалалық мәслихатының 2015 жылғы 8 маусымдағы № 41-7 шешімі. Жамбыл облысы Әділет департаментінде 2015 жылғы 10 маусымда № 2663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Тараз қалалық мәслихаты 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"2015-2017 жылдарға арналған қалалық бюджет туралы" Тараз қалалық мәслихатының 2014 жылғы 24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37-3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2448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2014 жылдың 31 желтоқсанында №53 "Жамбыл Тараз"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"29889592" сандары "29253228"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"6536120" сандары "6600448"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"251309" сандары "401309"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"22889592" сандары "22038900"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"31378006" сандары "29150476" сандарымен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тармақшалар келесі басылымда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"3) таза бюджеттік кредиттеу - 879948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бюджеттік кредиттер - 879948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бюджеттік кредиттерді өтеу - 0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- 711218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қаржы активтерін сатып алу - 715350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мемлекеттің қаржы активтерін сатудан түсетін түсімдер – 4132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басылымда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орындалуына бақылау және интернет-ресурстарында жариялауды қалалық мәслихаттың бюджет және қаланың әлеуметтік-экономикалық дамуы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әділет органдарында мемлекеттік тіркеуден өткен күннен бастап күшіне енеді және 2015 жылдың 1 қаңтарынан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Тараз қалалық мәслихаты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Ақшалов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Тараз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41-7 шешіміне 1-қосымша Тараз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37-3 шешіміне 1-қосымша </w:t>
            </w:r>
          </w:p>
        </w:tc>
      </w:tr>
    </w:tbl>
    <w:bookmarkStart w:name="z2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Тараз қаласының 2015 жылға арналған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"/>
        <w:gridCol w:w="919"/>
        <w:gridCol w:w="537"/>
        <w:gridCol w:w="7084"/>
        <w:gridCol w:w="32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29253228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22038900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22038900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22038900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1225"/>
        <w:gridCol w:w="1225"/>
        <w:gridCol w:w="5959"/>
        <w:gridCol w:w="30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29150476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15611077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9941796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9543057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асырап алғаны үшін Қазақстан азаматтарына бір 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 2020 жылға дейінгі бағдарламасы шеңберінде инженерлік инфрақұрылымды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Жылу, сумен жабдықтау және су бұру жүйелерін реконструкция және құрылыс үшін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-1488414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860"/>
        <w:gridCol w:w="66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9"/>
        <w:gridCol w:w="2056"/>
        <w:gridCol w:w="2057"/>
        <w:gridCol w:w="2868"/>
        <w:gridCol w:w="38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