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e3ece" w14:textId="4fe3e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"Тараз қаласында 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Тараз қаласы әкімдігінің 2015 жылғы 23 ақпандағы № 183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әкімдігінің 2015 жылғы 25 мамырдағы № 485 қаулысы. Жамбыл облысы Әділет департаментінде 2015 жылғы 1 шілдеде № 2688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 туралы" Қазақстан Республикасының 2007 жылғы 27 шілдедегі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Тараз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"Тараз қаласында 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Тараз қаласы әкімдігінің 2015 жылғы 23 ақпандағы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тіркеу Тізілімінде № 2571 болып тіркелген, 2015 жылғы 18 наурызында № 12 (1247) "Жамбыл-Тараз" газетінде жарияланған) келесідей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аталған қаулының қосымшасы осы қаулының 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Тараз қаласы әкімінің орынбасары Маржан Төреғұлқызы Қожаеваға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Календеров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485 қаулысына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қаласында 2015 жылға мектепке дейінгі тәрбие мен оқытуға мемлекеттік</w:t>
      </w:r>
      <w:r>
        <w:br/>
      </w:r>
      <w:r>
        <w:rPr>
          <w:rFonts w:ascii="Times New Roman"/>
          <w:b/>
          <w:i w:val="false"/>
          <w:color w:val="000000"/>
        </w:rPr>
        <w:t>білім беру тапсырысын, жан басына шаққандағы қаржыландыру</w:t>
      </w:r>
      <w:r>
        <w:br/>
      </w:r>
      <w:r>
        <w:rPr>
          <w:rFonts w:ascii="Times New Roman"/>
          <w:b/>
          <w:i w:val="false"/>
          <w:color w:val="000000"/>
        </w:rPr>
        <w:t>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0"/>
        <w:gridCol w:w="1454"/>
        <w:gridCol w:w="1454"/>
        <w:gridCol w:w="1786"/>
        <w:gridCol w:w="1786"/>
        <w:gridCol w:w="1790"/>
      </w:tblGrid>
      <w:tr>
        <w:trPr>
          <w:trHeight w:val="30" w:hRule="atLeast"/>
        </w:trPr>
        <w:tc>
          <w:tcPr>
            <w:tcW w:w="4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тапсырысы, (орын) оның ішінде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жан басына шаққандағы қаржыландыру мөлшері, (теңге) оның ішінде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ата-ананың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нысаналы трансферттер есебінен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мемлекеттік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күндік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жеке меншік ұйымдар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"Тараз қаласы әкімдігінің білім бөлімінің "№12 арнайы гастроэнтерологиялық балабақшасы" мемлекеттік коммуналдық қазыналық кәсіпорны,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қаласы әкімдігінің білім бөлімінің № 17 "Арнайы туберкулездік"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"Тараз қаласы әкімдігінің білім бөлімінің № 6 "Арнаулы логопедтік" балабақшасы" мемлекеттік коммуналдық қазыналық кәсіпорны,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"Тараз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бөлімінің № 8 "Арнайы логопедтік " балалар бақшасы" мемлекеттік коммуналдық қазыналық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жеке меншік ұйымдар (балабақша)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