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bc547" w14:textId="74bc5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"Бірыңғай тіркелген салықтың ставкаларын белгілеу туралы" Тараз қалалық мәслихатының 2009 жылғы 28 сәуірдегі №17-5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қалалық мәслихатының 2015 жылғы 12 тамыздағы № 42-4 шешімі. Жамбыл облысы Әділет департаментінде 2015 жылғы 9 қыркүйекте № 2748 болып тіркелді. Күші жойылды - Жамбыл облысы Тараз қалалық мәслихатының 2019 жылғы 15 ақпандағы № 42-6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Тараз қалалық мәслихатының 15.02.2019 </w:t>
      </w:r>
      <w:r>
        <w:rPr>
          <w:rFonts w:ascii="Times New Roman"/>
          <w:b w:val="false"/>
          <w:i w:val="false"/>
          <w:color w:val="ff0000"/>
          <w:sz w:val="28"/>
        </w:rPr>
        <w:t>№ 42-6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жарияланғаннан кейін күнтізбелік 10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"Салық және бюджетке төленетін басқа да міндетті төлемдер туралы (Салық кодексі)" Қазақстан Республикасының 2008 жылғы 10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422-бабына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"Бірыңғай тіркелген салықтың ставкаларын белгілеу туралы" Тараз қалалық мәслихатының 2009 жылғы 28 сәуірдегі </w:t>
      </w:r>
      <w:r>
        <w:rPr>
          <w:rFonts w:ascii="Times New Roman"/>
          <w:b w:val="false"/>
          <w:i w:val="false"/>
          <w:color w:val="000000"/>
          <w:sz w:val="28"/>
        </w:rPr>
        <w:t>№ 17-5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№ 6-1-90 болып тіркелген, 2009 жылдың 22 мамырында № 40 "Жамбыл-Тараз" газетінде жарияланған) келесі өзгерістер енгізілсін: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мазмұны және бүкіл мәтіні бойынша "ставкаларын", "ставкалары", "ставкаларының" деген сөздер тиісінше "мөлшерлемелерін", "мөлшерлемелері" "мөлшерлемелерінің" деген сөздермен ауыстырылсын.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Тараз қалалық мәслихатының бюджет және қаланың әлеуметтік-экономикалық дамуы жөніндегі тұрақты комиссиясына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әділет органдарында мемлекеттiк тiркелген күннен бастап күшiне енедi және ол алғашқы ресми жарияланған күнінен бастап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Тараз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