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bff3" w14:textId="cbdb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2015 жылғы 23 ақпандағы №183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2015 жылғы 24 желтоқсандағы № 1213 қаулысы. Жамбыл облысы Әділет департаментінде 2015 жылғы 28 желтоқсанда № 2876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"Тараз қаласында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2015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№183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№2571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11 шілдедегі №76 (18093) "Знамя труда"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Тараз қаласы әкімінің орынбасары Маржан Төреғұлқызы Қожаеваға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№1213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0"/>
        <w:gridCol w:w="1111"/>
        <w:gridCol w:w="1111"/>
        <w:gridCol w:w="1365"/>
        <w:gridCol w:w="1365"/>
        <w:gridCol w:w="1368"/>
      </w:tblGrid>
      <w:tr>
        <w:trPr>
          <w:trHeight w:val="30" w:hRule="atLeast"/>
        </w:trPr>
        <w:tc>
          <w:tcPr>
            <w:tcW w:w="5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"№12 арнайы гастроэнтерологиялық балабақшасы" мемлекеттік коммуналдық қазыналық кәсіпорны, "Тараз қаласы әкімдігінің білім бөлімінің № 17 "Арнайы туберкулездік"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№ 6 "Арнаулы логопедтік" балабақшасы" мемлекеттік коммуналдық қазыналық кәсіпорны, "Тараз қаласы әкімдігінің білім бөлімінің № 8 "Арнайы логопедтік "балалар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