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dbc0" w14:textId="bd9d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2015 жылғы 23 желтоқсандағы № 48-7 шешімі. Жамбыл облысы Әділет департаментінде 2016 жылғы 15 қаңтарда № 2900 болып тіркелді. Күші жойылды - Жамбыл облысы Тараз қалалық мәслихатының 2016 жылғы 17 ақпандағы №50-6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Тараз қалалық мәслихатының 17.02.2016 </w:t>
      </w:r>
      <w:r>
        <w:rPr>
          <w:rFonts w:ascii="Times New Roman"/>
          <w:b w:val="false"/>
          <w:i w:val="false"/>
          <w:color w:val="ff0000"/>
          <w:sz w:val="28"/>
        </w:rPr>
        <w:t>№50-6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сәйкес, Тараз қаласында пайдаланылмайтын ауыл шаруашылығы мақсатындағы жерлерге жер салығының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Тараз қалалық мәслихатының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мемлекеттiк тiркелген күннен бастап күшiне енедi және 2016 жылдың 1 наурызынан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 Болысбаев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