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ed14" w14:textId="bcbed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Байзақ аудандық мәслихатының 2014 жылғы 24 желтоқсандағы № 36-3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2015 жылғы 18 наурыздағы № 37-10 шешімі. Жамбыл облысының Әділет департаментінде 2015 жылғы 27 наурызда № 2590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"2015 – 2017 жылдарға арналған аудандық бюджет туралы" Байзақ аудандық мәслихатының 2014 жылғы 24 желтоқсандағы </w:t>
      </w:r>
      <w:r>
        <w:rPr>
          <w:rFonts w:ascii="Times New Roman"/>
          <w:b w:val="false"/>
          <w:i w:val="false"/>
          <w:color w:val="000000"/>
          <w:sz w:val="28"/>
        </w:rPr>
        <w:t>№ 36-3</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 2458</w:t>
      </w:r>
      <w:r>
        <w:rPr>
          <w:rFonts w:ascii="Times New Roman"/>
          <w:b w:val="false"/>
          <w:i w:val="false"/>
          <w:color w:val="000000"/>
          <w:sz w:val="28"/>
        </w:rPr>
        <w:t xml:space="preserve"> болып тіркелген, 2015 жылғы 6 қаңтарында аудандық №3-4-5 "Ауыл жаңалығы-Сельская новь газетінде жарияланған)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"8 177 358" сандары "8 179 308" сандарымен ауыстырылсын; </w:t>
      </w:r>
      <w:r>
        <w:br/>
      </w:r>
      <w:r>
        <w:rPr>
          <w:rFonts w:ascii="Times New Roman"/>
          <w:b w:val="false"/>
          <w:i w:val="false"/>
          <w:color w:val="000000"/>
          <w:sz w:val="28"/>
        </w:rPr>
        <w:t>
      </w:t>
      </w:r>
      <w:r>
        <w:rPr>
          <w:rFonts w:ascii="Times New Roman"/>
          <w:b w:val="false"/>
          <w:i w:val="false"/>
          <w:color w:val="000000"/>
          <w:sz w:val="28"/>
        </w:rPr>
        <w:t>"6 941 767" сандары "6 943 717"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"8 177 358" сандары "8 179 416"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-6 803" саны "-6 911"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"6 803" саны "6 911"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Әшірбеков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Үкібаев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2015 жылғы 18 наурыздағы</w:t>
            </w:r>
            <w:r>
              <w:br/>
            </w:r>
            <w:r>
              <w:rPr>
                <w:rFonts w:ascii="Times New Roman"/>
                <w:b w:val="false"/>
                <w:i w:val="false"/>
                <w:color w:val="000000"/>
                <w:sz w:val="20"/>
              </w:rPr>
              <w:t>№ 37-10 шешіміне 1 қосымша Байзақ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xml:space="preserve">№ 36-3 шешіміне 1 қосымша </w:t>
            </w:r>
          </w:p>
        </w:tc>
      </w:tr>
    </w:tbl>
    <w:bookmarkStart w:name="z24"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8179308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1210525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265357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265357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724613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632888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6943717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6943717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6943717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8179416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472234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299787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5860724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543069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496966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4443043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4264353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 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420338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347683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584419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 / немесе салу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433127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433127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261475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2882"/>
        <w:gridCol w:w="2032"/>
        <w:gridCol w:w="4166"/>
        <w:gridCol w:w="11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946"/>
        <w:gridCol w:w="1721"/>
        <w:gridCol w:w="4189"/>
        <w:gridCol w:w="17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700"/>
        <w:gridCol w:w="1700"/>
        <w:gridCol w:w="4075"/>
        <w:gridCol w:w="38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-6911</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қалдықтарының қозғалысы</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28153</w:t>
            </w: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28153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2281"/>
        <w:gridCol w:w="2281"/>
        <w:gridCol w:w="3181"/>
        <w:gridCol w:w="29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2015 жылғы 18 наурыздағы</w:t>
            </w:r>
            <w:r>
              <w:br/>
            </w:r>
            <w:r>
              <w:rPr>
                <w:rFonts w:ascii="Times New Roman"/>
                <w:b w:val="false"/>
                <w:i w:val="false"/>
                <w:color w:val="000000"/>
                <w:sz w:val="20"/>
              </w:rPr>
              <w:t>№ 37-10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36-2 шешіміне 6 қосымша</w:t>
            </w:r>
          </w:p>
        </w:tc>
      </w:tr>
    </w:tbl>
    <w:bookmarkStart w:name="z295" w:id="1"/>
    <w:p>
      <w:pPr>
        <w:spacing w:after="0"/>
        <w:ind w:left="0"/>
        <w:jc w:val="left"/>
      </w:pPr>
      <w:r>
        <w:rPr>
          <w:rFonts w:ascii="Times New Roman"/>
          <w:b/>
          <w:i w:val="false"/>
          <w:color w:val="000000"/>
        </w:rPr>
        <w:t xml:space="preserve"> 2015 жылға арналған Байзақ ауданының ауылдық округтерінің бюджеттік бағдарламаларының тізбесі </w:t>
      </w:r>
    </w:p>
    <w:bookmarkEnd w:id="1"/>
    <w:bookmarkStart w:name="z296"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191"/>
        <w:gridCol w:w="1927"/>
        <w:gridCol w:w="1583"/>
        <w:gridCol w:w="964"/>
        <w:gridCol w:w="1033"/>
        <w:gridCol w:w="1308"/>
        <w:gridCol w:w="1033"/>
        <w:gridCol w:w="965"/>
        <w:gridCol w:w="1452"/>
        <w:gridCol w:w="1516"/>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ауылдық округтері</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аппаратының қызметін қамтамасыз ету"</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мекендердің көшелерін жарықтандыру"</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 ұстау және туысы жоқ адамдарды жерлеу"</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өңірлердің экономикалық дамуына жәрдемдесу бойынша шараларды іске асыру</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16167</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13724</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13128</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13111</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11487</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16961</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7127</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Жанатұрмыс</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16660</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3533</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14019</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14035</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13843</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2255</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17838</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6152</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23105</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11304</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14017</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17315</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1751</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22463</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14508</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17023</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5249</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18149</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5031</w:t>
            </w: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19408</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292453</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9782</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13120</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33450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7334</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