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2a16" w14:textId="7202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"Біріңғай тіркелген салық ставкаларын белгілеу туралы" Байзақ аудандық мәслихатының 2011 жылғы 20 желтоқсандағы № 47-11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2015 жылғы 10 тамыздағы № 41-2 шешімі. Жамбыл облысы Әділет департаментінде 2015 жылғы 9 қыркүйекте № 2753 болып тіркелді. Күші жойылды - Жамбыл облысы Байзақ аудандық мәслихатының 2018 жылғы 16 наурыздағы № 26-7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Байзақ аудандық мәслихатының 16.03.2018 </w:t>
      </w:r>
      <w:r>
        <w:rPr>
          <w:rFonts w:ascii="Times New Roman"/>
          <w:b w:val="false"/>
          <w:i w:val="false"/>
          <w:color w:val="ff0000"/>
          <w:sz w:val="28"/>
        </w:rPr>
        <w:t>№ 26-7</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422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"Бірыңғай тіркелген салық ставкаларын белгілеу туралы" Байзақ аудандық мәслихатының 2011 жылғы 20 желтоқсандағы </w:t>
      </w:r>
      <w:r>
        <w:rPr>
          <w:rFonts w:ascii="Times New Roman"/>
          <w:b w:val="false"/>
          <w:i w:val="false"/>
          <w:color w:val="000000"/>
          <w:sz w:val="28"/>
        </w:rPr>
        <w:t>№ 47-11</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6-2-135</w:t>
      </w:r>
      <w:r>
        <w:rPr>
          <w:rFonts w:ascii="Times New Roman"/>
          <w:b w:val="false"/>
          <w:i w:val="false"/>
          <w:color w:val="000000"/>
          <w:sz w:val="28"/>
        </w:rPr>
        <w:t xml:space="preserve"> болып тіркелген, 2012 жылғы 21 қаңтарында аудандық № 11 "Ауыл жаңалығы-Сельская новь газетінде жарияланған) келесі өзгерістер енгізілсін: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мазмұны және бүкіл </w:t>
      </w:r>
      <w:r>
        <w:rPr>
          <w:rFonts w:ascii="Times New Roman"/>
          <w:b w:val="false"/>
          <w:i w:val="false"/>
          <w:color w:val="000000"/>
          <w:sz w:val="28"/>
        </w:rPr>
        <w:t>мәтіні</w:t>
      </w:r>
      <w:r>
        <w:rPr>
          <w:rFonts w:ascii="Times New Roman"/>
          <w:b w:val="false"/>
          <w:i w:val="false"/>
          <w:color w:val="000000"/>
          <w:sz w:val="28"/>
        </w:rPr>
        <w:t xml:space="preserve"> бойынша "ставкаларын", "ставкалары", "ставкаларының" деген сөздері тиісінше "мөлшерлемелерін", "мөлшерлемелері", "мөлшерлемелерінің" деген сөздермен ауыстырылсын.</w:t>
      </w:r>
    </w:p>
    <w:bookmarkEnd w:id="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