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7771" w14:textId="52a7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Байзақ аудандық мәслихатының 2014 жылғы 24 желтоқсандағы №36-3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2015 жылғы 11 желтоқсандағы № 46-2 шешімі. Жамбыл облысы Әділет департаментінде 2015 жылғы 14 желтоқсанда № 2861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№33-3 шешіміне өзгерістер енгізу туралы" Жамбыл облыстық мәслихатының 2015 жылғы 7 желтоқсандағы №42-2 шешіміне (нормативтік құқықтық актілерді мемлекеттік тіркеу Тізілімінде </w:t>
      </w:r>
      <w:r>
        <w:rPr>
          <w:rFonts w:ascii="Times New Roman"/>
          <w:b w:val="false"/>
          <w:i w:val="false"/>
          <w:color w:val="000000"/>
          <w:sz w:val="28"/>
        </w:rPr>
        <w:t>№2849</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 – 2017 жылдарға арналған аудандық бюджет туралы" Байзақ аудандық мәслихатының 2014 жылғы 24 желтоқсандағы №36-3 шешіміне (Нормативтік құқықтық актілерде мемлекеттік тіркеу тізілімінде </w:t>
      </w:r>
      <w:r>
        <w:rPr>
          <w:rFonts w:ascii="Times New Roman"/>
          <w:b w:val="false"/>
          <w:i w:val="false"/>
          <w:color w:val="000000"/>
          <w:sz w:val="28"/>
        </w:rPr>
        <w:t>№2458</w:t>
      </w:r>
      <w:r>
        <w:rPr>
          <w:rFonts w:ascii="Times New Roman"/>
          <w:b w:val="false"/>
          <w:i w:val="false"/>
          <w:color w:val="000000"/>
          <w:sz w:val="28"/>
        </w:rPr>
        <w:t xml:space="preserve"> болып тіркелген, 2015 жылғы 6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"8 151 937" сандары "8 159 949"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"6 916 873" сандары "6 934 885"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"8 183 563" сандары "8 191 575"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№46-2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 2014 жылғы 24 желтоқсандағы</w:t>
            </w:r>
            <w:r>
              <w:br/>
            </w:r>
            <w:r>
              <w:rPr>
                <w:rFonts w:ascii="Times New Roman"/>
                <w:b w:val="false"/>
                <w:i w:val="false"/>
                <w:color w:val="000000"/>
                <w:sz w:val="20"/>
              </w:rPr>
              <w:t xml:space="preserve"> №36-3 шешіміне 1 қосымша</w:t>
            </w:r>
          </w:p>
        </w:tc>
      </w:tr>
    </w:tbl>
    <w:bookmarkStart w:name="z22" w:id="0"/>
    <w:p>
      <w:pPr>
        <w:spacing w:after="0"/>
        <w:ind w:left="0"/>
        <w:jc w:val="left"/>
      </w:pPr>
      <w:r>
        <w:rPr>
          <w:rFonts w:ascii="Times New Roman"/>
          <w:b/>
          <w:i w:val="false"/>
          <w:color w:val="000000"/>
        </w:rPr>
        <w:t xml:space="preserve"> 2015 жылға арналған аудандық бюджет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8159949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1192148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222239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741926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657388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30873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6934885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6934885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6934885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8191575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460706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294461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6006399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901808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420589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481219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4117683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3958243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 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297967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466294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 / 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2301"/>
        <w:gridCol w:w="1622"/>
        <w:gridCol w:w="3326"/>
        <w:gridCol w:w="34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7"/>
        <w:gridCol w:w="1325"/>
        <w:gridCol w:w="3224"/>
        <w:gridCol w:w="4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-38429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2007"/>
        <w:gridCol w:w="25"/>
        <w:gridCol w:w="2465"/>
        <w:gridCol w:w="45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281"/>
        <w:gridCol w:w="2281"/>
        <w:gridCol w:w="3181"/>
        <w:gridCol w:w="2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№46-2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№36-3 шешіміне 6 қосымша</w:t>
            </w:r>
          </w:p>
        </w:tc>
      </w:tr>
    </w:tbl>
    <w:bookmarkStart w:name="z290" w:id="1"/>
    <w:p>
      <w:pPr>
        <w:spacing w:after="0"/>
        <w:ind w:left="0"/>
        <w:jc w:val="left"/>
      </w:pPr>
      <w:r>
        <w:rPr>
          <w:rFonts w:ascii="Times New Roman"/>
          <w:b/>
          <w:i w:val="false"/>
          <w:color w:val="000000"/>
        </w:rPr>
        <w:t xml:space="preserve"> 2015 жылға арналған Байзақ ауданының ауылдық округтерінің бюджеттік бағдарламаларының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5"/>
        <w:gridCol w:w="1841"/>
        <w:gridCol w:w="1512"/>
        <w:gridCol w:w="921"/>
        <w:gridCol w:w="987"/>
        <w:gridCol w:w="1250"/>
        <w:gridCol w:w="987"/>
        <w:gridCol w:w="922"/>
        <w:gridCol w:w="1387"/>
        <w:gridCol w:w="1448"/>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мекендердің көшелерін жарықтандыру"</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12603</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16931</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21745</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17651</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18335</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285562</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46-2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36-3 шешіміне 5 қосымша</w:t>
            </w:r>
          </w:p>
        </w:tc>
      </w:tr>
    </w:tbl>
    <w:bookmarkStart w:name="z315" w:id="2"/>
    <w:p>
      <w:pPr>
        <w:spacing w:after="0"/>
        <w:ind w:left="0"/>
        <w:jc w:val="left"/>
      </w:pPr>
      <w:r>
        <w:rPr>
          <w:rFonts w:ascii="Times New Roman"/>
          <w:b/>
          <w:i w:val="false"/>
          <w:color w:val="000000"/>
        </w:rPr>
        <w:t xml:space="preserve"> 2015 жылға арналған ауыл шаруашылығы мақсатындағы жер учаскелерін сатудан Қазақстан Республикасының Ұлттық қорына түсетін түсімдер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капитылды сатудан түсетін түсімдер</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30 522</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30 062</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29 362</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