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3098" w14:textId="6313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2015 жылғы 31 наурыздағы № 39-7 шешімі. Жамбыл облысының Әділет департаментінде 2015 жылғы 17 сәуірдегі № 2615 болып тіркелді. Күші жойылды - Жамбыл облысы Жамбыл аудандық мәслихатының 2017 жылғы 18 қазандағы № 18-4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Жамбыл облысы Жамбыл аудандық мәслихатының 18.10.2017 </w:t>
      </w:r>
      <w:r>
        <w:rPr>
          <w:rFonts w:ascii="Times New Roman"/>
          <w:b w:val="false"/>
          <w:i w:val="false"/>
          <w:color w:val="ff0000"/>
          <w:sz w:val="28"/>
        </w:rPr>
        <w:t>№ 18-4</w:t>
      </w:r>
      <w:r>
        <w:rPr>
          <w:rFonts w:ascii="Times New Roman"/>
          <w:b w:val="false"/>
          <w:i w:val="false"/>
          <w:color w:val="ff0000"/>
          <w:sz w:val="28"/>
        </w:rPr>
        <w:t xml:space="preserve"> шешімімен (алғаш ресми жарияланғаннан күннен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қаулысына сәйкес Жамбыл аудандық мәслихаты </w:t>
      </w:r>
      <w:r>
        <w:rPr>
          <w:rFonts w:ascii="Times New Roman"/>
          <w:b/>
          <w:i w:val="false"/>
          <w:color w:val="000000"/>
          <w:sz w:val="28"/>
        </w:rPr>
        <w:t>ШЕШIМ ҚАБЫЛДАДЫ:</w:t>
      </w:r>
    </w:p>
    <w:bookmarkEnd w:id="0"/>
    <w:bookmarkStart w:name="z5" w:id="1"/>
    <w:p>
      <w:pPr>
        <w:spacing w:after="0"/>
        <w:ind w:left="0"/>
        <w:jc w:val="both"/>
      </w:pPr>
      <w:r>
        <w:rPr>
          <w:rFonts w:ascii="Times New Roman"/>
          <w:b w:val="false"/>
          <w:i w:val="false"/>
          <w:color w:val="000000"/>
          <w:sz w:val="28"/>
        </w:rPr>
        <w:t>
      1. Қоса беріліп отырған Жамбыл ауданында әлеуметтік көмек көрсетудің, оның мөлшерін белгілеудің және мұқтаж азаматтардың жекелеген санаттарының тізбесін айқындаудың Қағидалары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әкімшілік аумақтық құрылым, жер, халықтың денсаулығын сақтау және қоршаған ортаны қорғау, халықтың аз қамтамасыз етілген бөлігін, мүгедектерді, ана мен баланы қорғау мәселелері жөніндегі тұрақты комиссиясына жүктелсін.</w:t>
      </w:r>
    </w:p>
    <w:bookmarkEnd w:id="2"/>
    <w:bookmarkStart w:name="z7" w:id="3"/>
    <w:p>
      <w:pPr>
        <w:spacing w:after="0"/>
        <w:ind w:left="0"/>
        <w:jc w:val="both"/>
      </w:pPr>
      <w:r>
        <w:rPr>
          <w:rFonts w:ascii="Times New Roman"/>
          <w:b w:val="false"/>
          <w:i w:val="false"/>
          <w:color w:val="000000"/>
          <w:sz w:val="28"/>
        </w:rPr>
        <w:t>
      3. "Жамбыл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Жамбыл аудандық мәслихатының 2013 жылғы 11 желтоқсандағы </w:t>
      </w:r>
      <w:r>
        <w:rPr>
          <w:rFonts w:ascii="Times New Roman"/>
          <w:b w:val="false"/>
          <w:i w:val="false"/>
          <w:color w:val="000000"/>
          <w:sz w:val="28"/>
        </w:rPr>
        <w:t>№ 27-5</w:t>
      </w:r>
      <w:r>
        <w:rPr>
          <w:rFonts w:ascii="Times New Roman"/>
          <w:b w:val="false"/>
          <w:i w:val="false"/>
          <w:color w:val="000000"/>
          <w:sz w:val="28"/>
        </w:rPr>
        <w:t xml:space="preserve"> шешіміне (нормативтік-құқықтық актілерді мемлекеттік тіркеу тізілімінде № 2091 болып тіркелген, 2014 жылғы 11 қаңтардағы №3-4 "Шұғыла-Радуга" газетінде жарияланған) шешімінің күші жойылды деп танылсын.</w:t>
      </w:r>
    </w:p>
    <w:bookmarkEnd w:id="3"/>
    <w:bookmarkStart w:name="z8" w:id="4"/>
    <w:p>
      <w:pPr>
        <w:spacing w:after="0"/>
        <w:ind w:left="0"/>
        <w:jc w:val="both"/>
      </w:pPr>
      <w:r>
        <w:rPr>
          <w:rFonts w:ascii="Times New Roman"/>
          <w:b w:val="false"/>
          <w:i w:val="false"/>
          <w:color w:val="000000"/>
          <w:sz w:val="28"/>
        </w:rPr>
        <w:t>
      4. Осы шешiм әдiлет органдарында мемлекеттiк тiркелген күннен бастап күшiне енедi және алғаш ресми жарияланғаннан күннен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Шардарбекова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r>
              <w:br/>
            </w:r>
            <w:r>
              <w:rPr>
                <w:rFonts w:ascii="Times New Roman"/>
                <w:b w:val="false"/>
                <w:i w:val="false"/>
                <w:color w:val="000000"/>
                <w:sz w:val="20"/>
              </w:rPr>
              <w:t>2015 жылы "31" наурыздағы №</w:t>
            </w:r>
            <w:r>
              <w:br/>
            </w:r>
            <w:r>
              <w:rPr>
                <w:rFonts w:ascii="Times New Roman"/>
                <w:b w:val="false"/>
                <w:i w:val="false"/>
                <w:color w:val="000000"/>
                <w:sz w:val="20"/>
              </w:rPr>
              <w:t>39-7 шешімімен бекітілген</w:t>
            </w:r>
          </w:p>
        </w:tc>
      </w:tr>
    </w:tbl>
    <w:bookmarkStart w:name="z13"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xml:space="preserve">
      1. Осы Әлеуметтік көмек көрсету, мөлшерлерін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Қазақстан Республикасының 1995 жылғы 28 сәуірдегі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Заңдарына, сондай-ақ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Үкiметiнiң 2013 жылғы 21 мамырдағы № 504 қаулысына сәйкес әзірленді.</w:t>
      </w:r>
    </w:p>
    <w:bookmarkEnd w:id="7"/>
    <w:bookmarkStart w:name="z16" w:id="8"/>
    <w:p>
      <w:pPr>
        <w:spacing w:after="0"/>
        <w:ind w:left="0"/>
        <w:jc w:val="both"/>
      </w:pPr>
      <w:r>
        <w:rPr>
          <w:rFonts w:ascii="Times New Roman"/>
          <w:b w:val="false"/>
          <w:i w:val="false"/>
          <w:color w:val="000000"/>
          <w:sz w:val="28"/>
        </w:rPr>
        <w:t>
      2. Әлеуметтік көмек Жамбыл облысы Жамбыл ауданының аумағында тұрақты тұратын мұқтаж азаматтардың жекелеген санаттарына көрсетіледі.</w:t>
      </w:r>
    </w:p>
    <w:bookmarkEnd w:id="8"/>
    <w:bookmarkStart w:name="z17" w:id="9"/>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bookmarkEnd w:id="9"/>
    <w:bookmarkStart w:name="z18" w:id="10"/>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19"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Жамбыл облысы Жамбыл ауданы әкімінің шешімімен құрылатын комиссия;</w:t>
      </w:r>
    </w:p>
    <w:bookmarkEnd w:id="11"/>
    <w:bookmarkStart w:name="z20" w:id="12"/>
    <w:p>
      <w:pPr>
        <w:spacing w:after="0"/>
        <w:ind w:left="0"/>
        <w:jc w:val="both"/>
      </w:pPr>
      <w:r>
        <w:rPr>
          <w:rFonts w:ascii="Times New Roman"/>
          <w:b w:val="false"/>
          <w:i w:val="false"/>
          <w:color w:val="000000"/>
          <w:sz w:val="28"/>
        </w:rPr>
        <w:t>
      3)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p>
    <w:bookmarkEnd w:id="12"/>
    <w:bookmarkStart w:name="z21" w:id="13"/>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3"/>
    <w:bookmarkStart w:name="z22" w:id="14"/>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 бір мүшесіне келетін үлесі;</w:t>
      </w:r>
    </w:p>
    <w:bookmarkEnd w:id="14"/>
    <w:bookmarkStart w:name="z23" w:id="15"/>
    <w:p>
      <w:pPr>
        <w:spacing w:after="0"/>
        <w:ind w:left="0"/>
        <w:jc w:val="both"/>
      </w:pPr>
      <w:r>
        <w:rPr>
          <w:rFonts w:ascii="Times New Roman"/>
          <w:b w:val="false"/>
          <w:i w:val="false"/>
          <w:color w:val="000000"/>
          <w:sz w:val="28"/>
        </w:rPr>
        <w:t xml:space="preserve">
      6) орталық атқарушы орган – халықты әлеуметтік қорғау саласында мемлекеттік саясатты іске асыруды қамтамасыз ететін мемлекеттік орган; </w:t>
      </w:r>
    </w:p>
    <w:bookmarkEnd w:id="15"/>
    <w:bookmarkStart w:name="z24" w:id="16"/>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6"/>
    <w:bookmarkStart w:name="z25" w:id="17"/>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"Жамбыл облысы Жамбыл ауданы әкімдігінің жұмыспен қамту және әлеуметтік бағдарламалар бөлімі" коммуналдық мемлекеттік мекемесі;</w:t>
      </w:r>
    </w:p>
    <w:bookmarkEnd w:id="17"/>
    <w:bookmarkStart w:name="z26" w:id="18"/>
    <w:p>
      <w:pPr>
        <w:spacing w:after="0"/>
        <w:ind w:left="0"/>
        <w:jc w:val="both"/>
      </w:pPr>
      <w:r>
        <w:rPr>
          <w:rFonts w:ascii="Times New Roman"/>
          <w:b w:val="false"/>
          <w:i w:val="false"/>
          <w:color w:val="000000"/>
          <w:sz w:val="28"/>
        </w:rPr>
        <w:t>
      9) уәкілетті ұйым - "Қазақстан Республикасының Денсаулық сақтау және әлеуметтік даму министрлігінің Зейнетақы төлеу жөніндегі мемлекеттік орталығы" республикалық мемлекеттік қазыналық кәсіпорнының Жамбыл облыстық филиалының Жамбыл аудандық бөлімшесі;</w:t>
      </w:r>
    </w:p>
    <w:bookmarkEnd w:id="18"/>
    <w:bookmarkStart w:name="z27" w:id="19"/>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9"/>
    <w:bookmarkStart w:name="z28" w:id="20"/>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0"/>
    <w:bookmarkStart w:name="z29" w:id="21"/>
    <w:p>
      <w:pPr>
        <w:spacing w:after="0"/>
        <w:ind w:left="0"/>
        <w:jc w:val="both"/>
      </w:pPr>
      <w:r>
        <w:rPr>
          <w:rFonts w:ascii="Times New Roman"/>
          <w:b w:val="false"/>
          <w:i w:val="false"/>
          <w:color w:val="000000"/>
          <w:sz w:val="28"/>
        </w:rPr>
        <w:t>
      1.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1"/>
    <w:bookmarkStart w:name="z30" w:id="22"/>
    <w:p>
      <w:pPr>
        <w:spacing w:after="0"/>
        <w:ind w:left="0"/>
        <w:jc w:val="both"/>
      </w:pPr>
      <w:r>
        <w:rPr>
          <w:rFonts w:ascii="Times New Roman"/>
          <w:b w:val="false"/>
          <w:i w:val="false"/>
          <w:color w:val="000000"/>
          <w:sz w:val="28"/>
        </w:rPr>
        <w:t xml:space="preserve">
      2.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2"/>
    <w:bookmarkStart w:name="z31" w:id="23"/>
    <w:p>
      <w:pPr>
        <w:spacing w:after="0"/>
        <w:ind w:left="0"/>
        <w:jc w:val="both"/>
      </w:pPr>
      <w:r>
        <w:rPr>
          <w:rFonts w:ascii="Times New Roman"/>
          <w:b w:val="false"/>
          <w:i w:val="false"/>
          <w:color w:val="000000"/>
          <w:sz w:val="28"/>
        </w:rPr>
        <w:t>
      3. Әлеуметтік көмек бір рет және (немесе) мерзімді (ай сайын, тоқсан сайын, жартыжылдықта 1 рет) көрсетіледі.</w:t>
      </w:r>
    </w:p>
    <w:bookmarkEnd w:id="23"/>
    <w:bookmarkStart w:name="z32" w:id="24"/>
    <w:p>
      <w:pPr>
        <w:spacing w:after="0"/>
        <w:ind w:left="0"/>
        <w:jc w:val="both"/>
      </w:pPr>
      <w:r>
        <w:rPr>
          <w:rFonts w:ascii="Times New Roman"/>
          <w:b w:val="false"/>
          <w:i w:val="false"/>
          <w:color w:val="000000"/>
          <w:sz w:val="28"/>
        </w:rPr>
        <w:t>
       Әлеуметтік көмек көрсету үшін атаулы күндер мен мереке күндерінің тізбелерін, сондай-ақ әлеуметтік көмек көрсетудің еселігін жергілікті атқарушы орган ұсынымы бойынша жергілікті өкілді органдар белгілейді.</w:t>
      </w:r>
    </w:p>
    <w:bookmarkEnd w:id="24"/>
    <w:bookmarkStart w:name="z33" w:id="25"/>
    <w:p>
      <w:pPr>
        <w:spacing w:after="0"/>
        <w:ind w:left="0"/>
        <w:jc w:val="both"/>
      </w:pPr>
      <w:r>
        <w:rPr>
          <w:rFonts w:ascii="Times New Roman"/>
          <w:b w:val="false"/>
          <w:i w:val="false"/>
          <w:color w:val="000000"/>
          <w:sz w:val="28"/>
        </w:rPr>
        <w:t>
      4. Учаскелік және арнайы комиссиялар өз қызметін Жамбыл облысы әкімдігі бекіткен ережелердің негізінде жүзеге асырады.</w:t>
      </w:r>
    </w:p>
    <w:bookmarkEnd w:id="25"/>
    <w:bookmarkStart w:name="z34" w:id="26"/>
    <w:p>
      <w:pPr>
        <w:spacing w:after="0"/>
        <w:ind w:left="0"/>
        <w:jc w:val="left"/>
      </w:pPr>
      <w:r>
        <w:rPr>
          <w:rFonts w:ascii="Times New Roman"/>
          <w:b/>
          <w:i w:val="false"/>
          <w:color w:val="000000"/>
        </w:rPr>
        <w:t xml:space="preserve"> 2. Әлеуметтік көмек алушылар санаттарының тізбесі айқындау және әлеуметтік көмектің мөлшерлері</w:t>
      </w:r>
    </w:p>
    <w:bookmarkEnd w:id="26"/>
    <w:bookmarkStart w:name="z35" w:id="27"/>
    <w:p>
      <w:pPr>
        <w:spacing w:after="0"/>
        <w:ind w:left="0"/>
        <w:jc w:val="both"/>
      </w:pPr>
      <w:r>
        <w:rPr>
          <w:rFonts w:ascii="Times New Roman"/>
          <w:b w:val="false"/>
          <w:i w:val="false"/>
          <w:color w:val="000000"/>
          <w:sz w:val="28"/>
        </w:rPr>
        <w:t>
      9. Бір реттік әлеуметтік көмек атаулы күндер және мерекелі күндерге көрсетіледі.</w:t>
      </w:r>
    </w:p>
    <w:bookmarkEnd w:id="27"/>
    <w:bookmarkStart w:name="z36" w:id="28"/>
    <w:p>
      <w:pPr>
        <w:spacing w:after="0"/>
        <w:ind w:left="0"/>
        <w:jc w:val="both"/>
      </w:pPr>
      <w:r>
        <w:rPr>
          <w:rFonts w:ascii="Times New Roman"/>
          <w:b w:val="false"/>
          <w:i w:val="false"/>
          <w:color w:val="000000"/>
          <w:sz w:val="28"/>
        </w:rPr>
        <w:t>
      9 мамырға:</w:t>
      </w:r>
    </w:p>
    <w:bookmarkEnd w:id="28"/>
    <w:bookmarkStart w:name="z37" w:id="29"/>
    <w:p>
      <w:pPr>
        <w:spacing w:after="0"/>
        <w:ind w:left="0"/>
        <w:jc w:val="both"/>
      </w:pPr>
      <w:r>
        <w:rPr>
          <w:rFonts w:ascii="Times New Roman"/>
          <w:b w:val="false"/>
          <w:i w:val="false"/>
          <w:color w:val="000000"/>
          <w:sz w:val="28"/>
        </w:rPr>
        <w:t>
      - Ұлы Отан соғысының қатысушылары мен мүгедектеріне 150 000 (жүз елу мың) теңге;</w:t>
      </w:r>
    </w:p>
    <w:bookmarkEnd w:id="29"/>
    <w:bookmarkStart w:name="z38" w:id="30"/>
    <w:p>
      <w:pPr>
        <w:spacing w:after="0"/>
        <w:ind w:left="0"/>
        <w:jc w:val="both"/>
      </w:pPr>
      <w:r>
        <w:rPr>
          <w:rFonts w:ascii="Times New Roman"/>
          <w:b w:val="false"/>
          <w:i w:val="false"/>
          <w:color w:val="000000"/>
          <w:sz w:val="28"/>
        </w:rPr>
        <w:t>
      -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30000 (отыз мың) теңге мөлшерінде;</w:t>
      </w:r>
    </w:p>
    <w:bookmarkEnd w:id="30"/>
    <w:bookmarkStart w:name="z39" w:id="31"/>
    <w:p>
      <w:pPr>
        <w:spacing w:after="0"/>
        <w:ind w:left="0"/>
        <w:jc w:val="both"/>
      </w:pPr>
      <w:r>
        <w:rPr>
          <w:rFonts w:ascii="Times New Roman"/>
          <w:b w:val="false"/>
          <w:i w:val="false"/>
          <w:color w:val="000000"/>
          <w:sz w:val="28"/>
        </w:rPr>
        <w:t>
      - қазатапқан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 15 000 (он бес мың) теңге көлемінде;</w:t>
      </w:r>
    </w:p>
    <w:bookmarkEnd w:id="31"/>
    <w:p>
      <w:pPr>
        <w:spacing w:after="0"/>
        <w:ind w:left="0"/>
        <w:jc w:val="both"/>
      </w:pPr>
      <w:r>
        <w:rPr>
          <w:rFonts w:ascii="Times New Roman"/>
          <w:b w:val="false"/>
          <w:i w:val="false"/>
          <w:color w:val="000000"/>
          <w:sz w:val="28"/>
        </w:rPr>
        <w:t>
      -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және Ұлы Отан соғысы жылдарында 6 айдан астам тылда еңбек еткен адамдарға 15 000 (он бес мың) теңге мөлшерінде;</w:t>
      </w:r>
    </w:p>
    <w:bookmarkStart w:name="z41" w:id="32"/>
    <w:p>
      <w:pPr>
        <w:spacing w:after="0"/>
        <w:ind w:left="0"/>
        <w:jc w:val="both"/>
      </w:pPr>
      <w:r>
        <w:rPr>
          <w:rFonts w:ascii="Times New Roman"/>
          <w:b w:val="false"/>
          <w:i w:val="false"/>
          <w:color w:val="000000"/>
          <w:sz w:val="28"/>
        </w:rPr>
        <w:t>
      -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адамдарға 30 000 (отыз мың) теңге мөлшерінде.</w:t>
      </w:r>
    </w:p>
    <w:bookmarkEnd w:id="32"/>
    <w:bookmarkStart w:name="z42" w:id="33"/>
    <w:p>
      <w:pPr>
        <w:spacing w:after="0"/>
        <w:ind w:left="0"/>
        <w:jc w:val="both"/>
      </w:pPr>
      <w:r>
        <w:rPr>
          <w:rFonts w:ascii="Times New Roman"/>
          <w:b w:val="false"/>
          <w:i w:val="false"/>
          <w:color w:val="000000"/>
          <w:sz w:val="28"/>
        </w:rPr>
        <w:t>
      15 ақпанға:</w:t>
      </w:r>
    </w:p>
    <w:bookmarkEnd w:id="33"/>
    <w:bookmarkStart w:name="z43" w:id="34"/>
    <w:p>
      <w:pPr>
        <w:spacing w:after="0"/>
        <w:ind w:left="0"/>
        <w:jc w:val="both"/>
      </w:pPr>
      <w:r>
        <w:rPr>
          <w:rFonts w:ascii="Times New Roman"/>
          <w:b w:val="false"/>
          <w:i w:val="false"/>
          <w:color w:val="000000"/>
          <w:sz w:val="28"/>
        </w:rPr>
        <w:t>
      - ауғанстанда әскери міндетін өтеу кезінде жаралануы, контузия алуы, зақымдануы салдарынан мүгедек болған әскери қызметшілерге 30000 (отыз мың) теңге көлемінде;</w:t>
      </w:r>
    </w:p>
    <w:bookmarkEnd w:id="34"/>
    <w:bookmarkStart w:name="z44" w:id="35"/>
    <w:p>
      <w:pPr>
        <w:spacing w:after="0"/>
        <w:ind w:left="0"/>
        <w:jc w:val="both"/>
      </w:pPr>
      <w:r>
        <w:rPr>
          <w:rFonts w:ascii="Times New Roman"/>
          <w:b w:val="false"/>
          <w:i w:val="false"/>
          <w:color w:val="000000"/>
          <w:sz w:val="28"/>
        </w:rPr>
        <w:t>
      -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 15 000 (он бес мың) теңге мөлшерінде;</w:t>
      </w:r>
    </w:p>
    <w:bookmarkEnd w:id="35"/>
    <w:bookmarkStart w:name="z45" w:id="36"/>
    <w:p>
      <w:pPr>
        <w:spacing w:after="0"/>
        <w:ind w:left="0"/>
        <w:jc w:val="both"/>
      </w:pPr>
      <w:r>
        <w:rPr>
          <w:rFonts w:ascii="Times New Roman"/>
          <w:b w:val="false"/>
          <w:i w:val="false"/>
          <w:color w:val="000000"/>
          <w:sz w:val="28"/>
        </w:rPr>
        <w:t>
      - бейбіт уақытта әскери қызметін өткеру кезінде қаза тапқан (қайтыс болған) әскери қызметшілердің отбасы 15 000 (он бес мың) теңге көлемінде;</w:t>
      </w:r>
    </w:p>
    <w:bookmarkEnd w:id="36"/>
    <w:bookmarkStart w:name="z46" w:id="37"/>
    <w:p>
      <w:pPr>
        <w:spacing w:after="0"/>
        <w:ind w:left="0"/>
        <w:jc w:val="both"/>
      </w:pPr>
      <w:r>
        <w:rPr>
          <w:rFonts w:ascii="Times New Roman"/>
          <w:b w:val="false"/>
          <w:i w:val="false"/>
          <w:color w:val="000000"/>
          <w:sz w:val="28"/>
        </w:rPr>
        <w:t>
      - 1979 жылдың 1 желтоқсаны мен 1989 жылдың желтоқсаны аралығында Ауғанстанға жұмысқа жіберілген жұмысшылар мен қызметшілерге 15 000 (он бес мың) теңге мөлшерінде.</w:t>
      </w:r>
    </w:p>
    <w:bookmarkEnd w:id="37"/>
    <w:bookmarkStart w:name="z47" w:id="38"/>
    <w:p>
      <w:pPr>
        <w:spacing w:after="0"/>
        <w:ind w:left="0"/>
        <w:jc w:val="both"/>
      </w:pPr>
      <w:r>
        <w:rPr>
          <w:rFonts w:ascii="Times New Roman"/>
          <w:b w:val="false"/>
          <w:i w:val="false"/>
          <w:color w:val="000000"/>
          <w:sz w:val="28"/>
        </w:rPr>
        <w:t>
       26 сәуірге:</w:t>
      </w:r>
    </w:p>
    <w:bookmarkEnd w:id="38"/>
    <w:bookmarkStart w:name="z48" w:id="39"/>
    <w:p>
      <w:pPr>
        <w:spacing w:after="0"/>
        <w:ind w:left="0"/>
        <w:jc w:val="both"/>
      </w:pPr>
      <w:r>
        <w:rPr>
          <w:rFonts w:ascii="Times New Roman"/>
          <w:b w:val="false"/>
          <w:i w:val="false"/>
          <w:color w:val="000000"/>
          <w:sz w:val="28"/>
        </w:rPr>
        <w:t>
      - 1986-1987 жылдары Чернобыль атом электрстанциясындағы апаттың зардаптарын жоюға қатысқан және Чернобыль атом электрстанциясындағы апаттың салдарынан мүгедек болған адамдарға 30 000 (отыз мың) теңге көлемінде;</w:t>
      </w:r>
    </w:p>
    <w:bookmarkEnd w:id="39"/>
    <w:bookmarkStart w:name="z49" w:id="40"/>
    <w:p>
      <w:pPr>
        <w:spacing w:after="0"/>
        <w:ind w:left="0"/>
        <w:jc w:val="both"/>
      </w:pPr>
      <w:r>
        <w:rPr>
          <w:rFonts w:ascii="Times New Roman"/>
          <w:b w:val="false"/>
          <w:i w:val="false"/>
          <w:color w:val="000000"/>
          <w:sz w:val="28"/>
        </w:rPr>
        <w:t>
      - 1988-1989 жылдары Чернобыль атом электрстанциясындағы аппаттың зардаптарын жоюға қатысқан адамдарға 15000 (он бес мың) теңге мөлшерінде.</w:t>
      </w:r>
    </w:p>
    <w:bookmarkEnd w:id="40"/>
    <w:bookmarkStart w:name="z50" w:id="41"/>
    <w:p>
      <w:pPr>
        <w:spacing w:after="0"/>
        <w:ind w:left="0"/>
        <w:jc w:val="both"/>
      </w:pPr>
      <w:r>
        <w:rPr>
          <w:rFonts w:ascii="Times New Roman"/>
          <w:b w:val="false"/>
          <w:i w:val="false"/>
          <w:color w:val="000000"/>
          <w:sz w:val="28"/>
        </w:rPr>
        <w:t>
      29 тамызға:</w:t>
      </w:r>
    </w:p>
    <w:bookmarkEnd w:id="41"/>
    <w:bookmarkStart w:name="z51" w:id="42"/>
    <w:p>
      <w:pPr>
        <w:spacing w:after="0"/>
        <w:ind w:left="0"/>
        <w:jc w:val="both"/>
      </w:pPr>
      <w:r>
        <w:rPr>
          <w:rFonts w:ascii="Times New Roman"/>
          <w:b w:val="false"/>
          <w:i w:val="false"/>
          <w:color w:val="000000"/>
          <w:sz w:val="28"/>
        </w:rPr>
        <w:t>
      -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30000 (отыз мың) теңге мөлшерінде.</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9-тармаққа өзгерістер енгізілді – Жамбыл облысы Жамбыл аудандық мәслихатының 19.02.2016 </w:t>
      </w:r>
      <w:r>
        <w:rPr>
          <w:rFonts w:ascii="Times New Roman"/>
          <w:b w:val="false"/>
          <w:i w:val="false"/>
          <w:color w:val="ff0000"/>
          <w:sz w:val="28"/>
        </w:rPr>
        <w:t>№ 50-3</w:t>
      </w:r>
      <w:r>
        <w:rPr>
          <w:rFonts w:ascii="Times New Roman"/>
          <w:b w:val="false"/>
          <w:i w:val="false"/>
          <w:color w:val="ff0000"/>
          <w:sz w:val="28"/>
        </w:rPr>
        <w:t xml:space="preserve"> шешімімен (алғаш ресми жарияланғаннан күннен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Бір реттік әлеуметтік көмек өтініш бойынша мынадай санаттағы адамдарға (отбасыларға) ұсынылады:</w:t>
      </w:r>
    </w:p>
    <w:p>
      <w:pPr>
        <w:spacing w:after="0"/>
        <w:ind w:left="0"/>
        <w:jc w:val="both"/>
      </w:pPr>
      <w:r>
        <w:rPr>
          <w:rFonts w:ascii="Times New Roman"/>
          <w:b w:val="false"/>
          <w:i w:val="false"/>
          <w:color w:val="000000"/>
          <w:sz w:val="28"/>
        </w:rPr>
        <w:t>
      1) жан басына шаққандағы табысы 5 (бес) тен төмен күнкөріс деңгейінен аспайтын адамдарға (отбасыларға) біржолғы әлеуметтік көмек:</w:t>
      </w:r>
    </w:p>
    <w:p>
      <w:pPr>
        <w:spacing w:after="0"/>
        <w:ind w:left="0"/>
        <w:jc w:val="both"/>
      </w:pPr>
      <w:r>
        <w:rPr>
          <w:rFonts w:ascii="Times New Roman"/>
          <w:b w:val="false"/>
          <w:i w:val="false"/>
          <w:color w:val="000000"/>
          <w:sz w:val="28"/>
        </w:rPr>
        <w:t>
      - әлеуметтік мәні бар ауру – туберкулез бойынша әлеуметтік көмек "Жамбыл облысы әкімдігінің денсаулық сақтау басқармасы Жамбыл аудандық туберкулезге қарсы ауруханасы" коммуналдық мемлекеттiк мекемесінің тізіміне сәйкес диспансерлік есепте тұратын туберкулездің төзімді түрімен ауыратын, амбулаторлық емделуде жүрген адамдарға (отбасыларға) 6 (алты) ай мерзіміне 3 (үш) айлық есептік көрсеткіш мөлшерінде көрсетіледі;</w:t>
      </w:r>
    </w:p>
    <w:p>
      <w:pPr>
        <w:spacing w:after="0"/>
        <w:ind w:left="0"/>
        <w:jc w:val="both"/>
      </w:pPr>
      <w:r>
        <w:rPr>
          <w:rFonts w:ascii="Times New Roman"/>
          <w:b w:val="false"/>
          <w:i w:val="false"/>
          <w:color w:val="000000"/>
          <w:sz w:val="28"/>
        </w:rPr>
        <w:t>
      - Ұлы Отан соғысының қатысушылары мен мүгедектеріне, оларға теңестірілген тұлғаларға жол шығыны төлемінсіз, шипажайлық - курорттық жолдамалар түрінде;</w:t>
      </w:r>
    </w:p>
    <w:p>
      <w:pPr>
        <w:spacing w:after="0"/>
        <w:ind w:left="0"/>
        <w:jc w:val="both"/>
      </w:pPr>
      <w:r>
        <w:rPr>
          <w:rFonts w:ascii="Times New Roman"/>
          <w:b w:val="false"/>
          <w:i w:val="false"/>
          <w:color w:val="000000"/>
          <w:sz w:val="28"/>
        </w:rPr>
        <w:t>
      - туберкулезбен ауыратын адамдарға (отбасыларға) амбулаториялық емін алу кезеңінде 12 (он екі) ай мерзіміне, ай сайын 21 871 (жиырма бір мың сегіз жүз жетпіс бір) теңге көлемінде.</w:t>
      </w:r>
    </w:p>
    <w:p>
      <w:pPr>
        <w:spacing w:after="0"/>
        <w:ind w:left="0"/>
        <w:jc w:val="both"/>
      </w:pPr>
      <w:r>
        <w:rPr>
          <w:rFonts w:ascii="Times New Roman"/>
          <w:b w:val="false"/>
          <w:i w:val="false"/>
          <w:color w:val="000000"/>
          <w:sz w:val="28"/>
        </w:rPr>
        <w:t>
      - табиғи зілзаланың немесе өрттің салдарынан адамға (отбасына) не оның мүлкіне зиян келтірілгенде арнайы комиссияның анықтауымен 100 айлық есептік көрсеткіш шегінде көрсетіледі.</w:t>
      </w:r>
    </w:p>
    <w:p>
      <w:pPr>
        <w:spacing w:after="0"/>
        <w:ind w:left="0"/>
        <w:jc w:val="both"/>
      </w:pPr>
      <w:r>
        <w:rPr>
          <w:rFonts w:ascii="Times New Roman"/>
          <w:b w:val="false"/>
          <w:i w:val="false"/>
          <w:color w:val="000000"/>
          <w:sz w:val="28"/>
        </w:rPr>
        <w:t>
      Табиғи зілзаланың немесе өрттің салдарынан адамға (отбасына) не оның мүлкіне зиян келтірілгенде мұқтаж азаматтар бір ай ішінде уәкілетті органға өтініш береді.</w:t>
      </w:r>
    </w:p>
    <w:p>
      <w:pPr>
        <w:spacing w:after="0"/>
        <w:ind w:left="0"/>
        <w:jc w:val="both"/>
      </w:pPr>
      <w:r>
        <w:rPr>
          <w:rFonts w:ascii="Times New Roman"/>
          <w:b w:val="false"/>
          <w:i w:val="false"/>
          <w:color w:val="000000"/>
          <w:sz w:val="28"/>
        </w:rPr>
        <w:t>
      2) біржолғы әлеуметтік көмек өтініш бойынша:</w:t>
      </w:r>
    </w:p>
    <w:p>
      <w:pPr>
        <w:spacing w:after="0"/>
        <w:ind w:left="0"/>
        <w:jc w:val="both"/>
      </w:pPr>
      <w:r>
        <w:rPr>
          <w:rFonts w:ascii="Times New Roman"/>
          <w:b w:val="false"/>
          <w:i w:val="false"/>
          <w:color w:val="000000"/>
          <w:sz w:val="28"/>
        </w:rPr>
        <w:t>
      - жан басына шаққандағы орташа табысы ең төмен күнкөріс деңгейінің 60 пайызынан аспайтын санаттағы адамдар (отбасылар) үшін әлеуметтік көмек көрсету өмірлік қиын жағдай туындаған кезде 10 айлық есептік көрсеткіш мөлшерінде көрсетіледі.</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xml:space="preserve">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негіздіме болып табылады. </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 - тұрмыстық жағдайына тексеру жүргізу үшін негіздемелердің түпкілікті тізбесін жергілікті өкілді органдар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Жамбыл облысы Жамбыл аудандық мәслихатының 19.02.2016 </w:t>
      </w:r>
      <w:r>
        <w:rPr>
          <w:rFonts w:ascii="Times New Roman"/>
          <w:b w:val="false"/>
          <w:i w:val="false"/>
          <w:color w:val="ff0000"/>
          <w:sz w:val="28"/>
        </w:rPr>
        <w:t>№ 50-3</w:t>
      </w:r>
      <w:r>
        <w:rPr>
          <w:rFonts w:ascii="Times New Roman"/>
          <w:b w:val="false"/>
          <w:i w:val="false"/>
          <w:color w:val="ff0000"/>
          <w:sz w:val="28"/>
        </w:rPr>
        <w:t xml:space="preserve">; өзгерістер енгізілді-Жамбыл облысы Жамбыл аудандық мәслихатының 02.03.2017 </w:t>
      </w:r>
      <w:r>
        <w:rPr>
          <w:rFonts w:ascii="Times New Roman"/>
          <w:b w:val="false"/>
          <w:i w:val="false"/>
          <w:color w:val="ff0000"/>
          <w:sz w:val="28"/>
        </w:rPr>
        <w:t>№ 9-3</w:t>
      </w:r>
      <w:r>
        <w:rPr>
          <w:rFonts w:ascii="Times New Roman"/>
          <w:b w:val="false"/>
          <w:i w:val="false"/>
          <w:color w:val="ff0000"/>
          <w:sz w:val="28"/>
        </w:rPr>
        <w:t xml:space="preserve"> шешімімен (алғаш ресми жарияланғаннан күннен кейiн күнтiзбелiк 10 күн өткен соң қолданысқа енгiзiледi).</w:t>
      </w:r>
      <w:r>
        <w:br/>
      </w:r>
      <w:r>
        <w:rPr>
          <w:rFonts w:ascii="Times New Roman"/>
          <w:b w:val="false"/>
          <w:i w:val="false"/>
          <w:color w:val="000000"/>
          <w:sz w:val="28"/>
        </w:rPr>
        <w:t>
</w:t>
      </w:r>
    </w:p>
    <w:bookmarkStart w:name="z63" w:id="43"/>
    <w:p>
      <w:pPr>
        <w:spacing w:after="0"/>
        <w:ind w:left="0"/>
        <w:jc w:val="both"/>
      </w:pPr>
      <w:r>
        <w:rPr>
          <w:rFonts w:ascii="Times New Roman"/>
          <w:b w:val="false"/>
          <w:i w:val="false"/>
          <w:color w:val="000000"/>
          <w:sz w:val="28"/>
        </w:rPr>
        <w:t>
      11. Алушылардың жекелеген санаттары үшін атаулы күндер мен мереке күндеріне әлеуметтік көмектің мөлшері облыстың жергілікті атқарушы орган келісімі бойынша бірыңғай мөлшерде белгіленеді.</w:t>
      </w:r>
    </w:p>
    <w:bookmarkEnd w:id="43"/>
    <w:bookmarkStart w:name="z64" w:id="44"/>
    <w:p>
      <w:pPr>
        <w:spacing w:after="0"/>
        <w:ind w:left="0"/>
        <w:jc w:val="both"/>
      </w:pPr>
      <w:r>
        <w:rPr>
          <w:rFonts w:ascii="Times New Roman"/>
          <w:b w:val="false"/>
          <w:i w:val="false"/>
          <w:color w:val="000000"/>
          <w:sz w:val="28"/>
        </w:rPr>
        <w:t>
      12. Әрбір жекелеген жағдайда көрсетілген әлеуметтік көмек мөлшерін арнайы комиссия айқындайды және оны әлеуметтік көмек көрсету қажеттілігі туралы қорытындыда көрсетеді.</w:t>
      </w:r>
    </w:p>
    <w:bookmarkEnd w:id="44"/>
    <w:bookmarkStart w:name="z65" w:id="45"/>
    <w:p>
      <w:pPr>
        <w:spacing w:after="0"/>
        <w:ind w:left="0"/>
        <w:jc w:val="left"/>
      </w:pPr>
      <w:r>
        <w:rPr>
          <w:rFonts w:ascii="Times New Roman"/>
          <w:b/>
          <w:i w:val="false"/>
          <w:color w:val="000000"/>
        </w:rPr>
        <w:t xml:space="preserve"> 3. Әлеуметтік көмек көрсету тәртібі</w:t>
      </w:r>
    </w:p>
    <w:bookmarkEnd w:id="45"/>
    <w:bookmarkStart w:name="z66" w:id="46"/>
    <w:p>
      <w:pPr>
        <w:spacing w:after="0"/>
        <w:ind w:left="0"/>
        <w:jc w:val="both"/>
      </w:pPr>
      <w:r>
        <w:rPr>
          <w:rFonts w:ascii="Times New Roman"/>
          <w:b w:val="false"/>
          <w:i w:val="false"/>
          <w:color w:val="000000"/>
          <w:sz w:val="28"/>
        </w:rPr>
        <w:t>
      13. Атаулы күндер мен мерекелі күндеріне әлеуметтік көмек алушылардан өтініштері талап етілмей, уәкілетті ұйымның не өзгеде ұйымдардың ұсынымы бойынша, Жамбыл облысы жергілікті атқарушы орган бекітетін тізім бойынша көрсетіледі.</w:t>
      </w:r>
    </w:p>
    <w:bookmarkEnd w:id="46"/>
    <w:bookmarkStart w:name="z67" w:id="47"/>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мынадай құжаттарды:</w:t>
      </w:r>
    </w:p>
    <w:bookmarkEnd w:id="47"/>
    <w:bookmarkStart w:name="z68" w:id="48"/>
    <w:p>
      <w:pPr>
        <w:spacing w:after="0"/>
        <w:ind w:left="0"/>
        <w:jc w:val="both"/>
      </w:pPr>
      <w:r>
        <w:rPr>
          <w:rFonts w:ascii="Times New Roman"/>
          <w:b w:val="false"/>
          <w:i w:val="false"/>
          <w:color w:val="000000"/>
          <w:sz w:val="28"/>
        </w:rPr>
        <w:t>
      1) жеке басын куәландыратын құжатты;</w:t>
      </w:r>
    </w:p>
    <w:bookmarkEnd w:id="48"/>
    <w:bookmarkStart w:name="z69" w:id="49"/>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49"/>
    <w:bookmarkStart w:name="z70" w:id="50"/>
    <w:p>
      <w:pPr>
        <w:spacing w:after="0"/>
        <w:ind w:left="0"/>
        <w:jc w:val="both"/>
      </w:pPr>
      <w:r>
        <w:rPr>
          <w:rFonts w:ascii="Times New Roman"/>
          <w:b w:val="false"/>
          <w:i w:val="false"/>
          <w:color w:val="000000"/>
          <w:sz w:val="28"/>
        </w:rPr>
        <w:t>
      3) Үлгілік қағиданың № 1-қосымшасына сәйкес адамның отбасының құрамы туралы мәліметтерді;</w:t>
      </w:r>
    </w:p>
    <w:bookmarkEnd w:id="50"/>
    <w:bookmarkStart w:name="z71" w:id="51"/>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51"/>
    <w:bookmarkStart w:name="z72" w:id="52"/>
    <w:p>
      <w:pPr>
        <w:spacing w:after="0"/>
        <w:ind w:left="0"/>
        <w:jc w:val="both"/>
      </w:pPr>
      <w:r>
        <w:rPr>
          <w:rFonts w:ascii="Times New Roman"/>
          <w:b w:val="false"/>
          <w:i w:val="false"/>
          <w:color w:val="000000"/>
          <w:sz w:val="28"/>
        </w:rPr>
        <w:t>
      5) өмірлік қиын жағдайдың туындағанын растайтын актіні немесе құжатты ұсынады.</w:t>
      </w:r>
    </w:p>
    <w:bookmarkEnd w:id="52"/>
    <w:bookmarkStart w:name="z73" w:id="53"/>
    <w:p>
      <w:pPr>
        <w:spacing w:after="0"/>
        <w:ind w:left="0"/>
        <w:jc w:val="both"/>
      </w:pPr>
      <w:r>
        <w:rPr>
          <w:rFonts w:ascii="Times New Roman"/>
          <w:b w:val="false"/>
          <w:i w:val="false"/>
          <w:color w:val="000000"/>
          <w:sz w:val="28"/>
        </w:rPr>
        <w:t>
      15.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3"/>
    <w:bookmarkStart w:name="z74" w:id="54"/>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4"/>
    <w:bookmarkStart w:name="z75" w:id="55"/>
    <w:p>
      <w:pPr>
        <w:spacing w:after="0"/>
        <w:ind w:left="0"/>
        <w:jc w:val="both"/>
      </w:pPr>
      <w:r>
        <w:rPr>
          <w:rFonts w:ascii="Times New Roman"/>
          <w:b w:val="false"/>
          <w:i w:val="false"/>
          <w:color w:val="000000"/>
          <w:sz w:val="28"/>
        </w:rPr>
        <w:t>
      17. Учаскелік комиссия құжаттарды алған күннен бастап екі жұмыс күні ішінде өтініш берушіге тексеру жүргізеді, оның нәтижелері бойынша Үлгілік қағиданың № 2 және №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55"/>
    <w:bookmarkStart w:name="z76" w:id="56"/>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6"/>
    <w:bookmarkStart w:name="z77" w:id="57"/>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7"/>
    <w:bookmarkStart w:name="z78" w:id="58"/>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8"/>
    <w:bookmarkStart w:name="z79" w:id="59"/>
    <w:p>
      <w:pPr>
        <w:spacing w:after="0"/>
        <w:ind w:left="0"/>
        <w:jc w:val="both"/>
      </w:pPr>
      <w:r>
        <w:rPr>
          <w:rFonts w:ascii="Times New Roman"/>
          <w:b w:val="false"/>
          <w:i w:val="false"/>
          <w:color w:val="000000"/>
          <w:sz w:val="28"/>
        </w:rPr>
        <w:t>
      20. Уәкілетті орган учаскелік комиссиядан немесе ауылдық округ әкімінен құжаттар келіп түскен күннен бастап бір жұмыс күн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9"/>
    <w:bookmarkStart w:name="z80" w:id="60"/>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0"/>
    <w:bookmarkStart w:name="z81" w:id="61"/>
    <w:p>
      <w:pPr>
        <w:spacing w:after="0"/>
        <w:ind w:left="0"/>
        <w:jc w:val="both"/>
      </w:pPr>
      <w:r>
        <w:rPr>
          <w:rFonts w:ascii="Times New Roman"/>
          <w:b w:val="false"/>
          <w:i w:val="false"/>
          <w:color w:val="000000"/>
          <w:sz w:val="28"/>
        </w:rPr>
        <w:t>
      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1"/>
    <w:bookmarkStart w:name="z82" w:id="62"/>
    <w:p>
      <w:pPr>
        <w:spacing w:after="0"/>
        <w:ind w:left="0"/>
        <w:jc w:val="both"/>
      </w:pPr>
      <w:r>
        <w:rPr>
          <w:rFonts w:ascii="Times New Roman"/>
          <w:b w:val="false"/>
          <w:i w:val="false"/>
          <w:color w:val="000000"/>
          <w:sz w:val="28"/>
        </w:rPr>
        <w:t>
      Осы Қағиданың 17 және 18-тармақтарында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2"/>
    <w:bookmarkStart w:name="z83" w:id="63"/>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3"/>
    <w:bookmarkStart w:name="z84" w:id="64"/>
    <w:p>
      <w:pPr>
        <w:spacing w:after="0"/>
        <w:ind w:left="0"/>
        <w:jc w:val="both"/>
      </w:pPr>
      <w:r>
        <w:rPr>
          <w:rFonts w:ascii="Times New Roman"/>
          <w:b w:val="false"/>
          <w:i w:val="false"/>
          <w:color w:val="000000"/>
          <w:sz w:val="28"/>
        </w:rPr>
        <w:t>
      24. Белгіленген негіздемелердің беруі бойынша әлеуметтік көмек күнтізбелік бір жыл ішінде қайта көрсетілмейді.</w:t>
      </w:r>
    </w:p>
    <w:bookmarkEnd w:id="64"/>
    <w:bookmarkStart w:name="z85" w:id="65"/>
    <w:p>
      <w:pPr>
        <w:spacing w:after="0"/>
        <w:ind w:left="0"/>
        <w:jc w:val="both"/>
      </w:pPr>
      <w:r>
        <w:rPr>
          <w:rFonts w:ascii="Times New Roman"/>
          <w:b w:val="false"/>
          <w:i w:val="false"/>
          <w:color w:val="000000"/>
          <w:sz w:val="28"/>
        </w:rPr>
        <w:t>
      25. Әлеуметтік көмек көрсетуден бас тарту:</w:t>
      </w:r>
    </w:p>
    <w:bookmarkEnd w:id="65"/>
    <w:bookmarkStart w:name="z86" w:id="6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6"/>
    <w:bookmarkStart w:name="z87" w:id="67"/>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7"/>
    <w:bookmarkStart w:name="z88" w:id="68"/>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68"/>
    <w:bookmarkStart w:name="z89" w:id="69"/>
    <w:p>
      <w:pPr>
        <w:spacing w:after="0"/>
        <w:ind w:left="0"/>
        <w:jc w:val="both"/>
      </w:pPr>
      <w:r>
        <w:rPr>
          <w:rFonts w:ascii="Times New Roman"/>
          <w:b w:val="false"/>
          <w:i w:val="false"/>
          <w:color w:val="000000"/>
          <w:sz w:val="28"/>
        </w:rPr>
        <w:t>
      26. Әлеуметтік көмек ұсынуға шығыстарды қаржыландыру Жамбыл облысы Жамбыл ауданының бюджетінде көзделген ағымдағы қаржы жылына арналған қаражат шегінде жүзеге асырылады.</w:t>
      </w:r>
    </w:p>
    <w:bookmarkEnd w:id="69"/>
    <w:bookmarkStart w:name="z90" w:id="70"/>
    <w:p>
      <w:pPr>
        <w:spacing w:after="0"/>
        <w:ind w:left="0"/>
        <w:jc w:val="left"/>
      </w:pPr>
      <w:r>
        <w:rPr>
          <w:rFonts w:ascii="Times New Roman"/>
          <w:b/>
          <w:i w:val="false"/>
          <w:color w:val="000000"/>
        </w:rPr>
        <w:t xml:space="preserve"> 4. Көрсетілген әлеуметтік көмекті тоқтату және қайтару үшін негіздемелер</w:t>
      </w:r>
    </w:p>
    <w:bookmarkEnd w:id="70"/>
    <w:bookmarkStart w:name="z91" w:id="71"/>
    <w:p>
      <w:pPr>
        <w:spacing w:after="0"/>
        <w:ind w:left="0"/>
        <w:jc w:val="both"/>
      </w:pPr>
      <w:r>
        <w:rPr>
          <w:rFonts w:ascii="Times New Roman"/>
          <w:b w:val="false"/>
          <w:i w:val="false"/>
          <w:color w:val="000000"/>
          <w:sz w:val="28"/>
        </w:rPr>
        <w:t>
      27. Әлеуметтік көмек:</w:t>
      </w:r>
    </w:p>
    <w:bookmarkEnd w:id="71"/>
    <w:bookmarkStart w:name="z92" w:id="72"/>
    <w:p>
      <w:pPr>
        <w:spacing w:after="0"/>
        <w:ind w:left="0"/>
        <w:jc w:val="both"/>
      </w:pPr>
      <w:r>
        <w:rPr>
          <w:rFonts w:ascii="Times New Roman"/>
          <w:b w:val="false"/>
          <w:i w:val="false"/>
          <w:color w:val="000000"/>
          <w:sz w:val="28"/>
        </w:rPr>
        <w:t>
      1) алушы қайтыс болған;</w:t>
      </w:r>
    </w:p>
    <w:bookmarkEnd w:id="72"/>
    <w:bookmarkStart w:name="z93" w:id="73"/>
    <w:p>
      <w:pPr>
        <w:spacing w:after="0"/>
        <w:ind w:left="0"/>
        <w:jc w:val="both"/>
      </w:pPr>
      <w:r>
        <w:rPr>
          <w:rFonts w:ascii="Times New Roman"/>
          <w:b w:val="false"/>
          <w:i w:val="false"/>
          <w:color w:val="000000"/>
          <w:sz w:val="28"/>
        </w:rPr>
        <w:t>
      2) алушы тиісті Жамбыл облысы Жамбыл ауданының шегінен тыс тұрақты тұруға кеткен;</w:t>
      </w:r>
    </w:p>
    <w:bookmarkEnd w:id="73"/>
    <w:bookmarkStart w:name="z94" w:id="74"/>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4"/>
    <w:bookmarkStart w:name="z95" w:id="75"/>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5"/>
    <w:bookmarkStart w:name="z96" w:id="7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6"/>
    <w:bookmarkStart w:name="z97" w:id="77"/>
    <w:p>
      <w:pPr>
        <w:spacing w:after="0"/>
        <w:ind w:left="0"/>
        <w:jc w:val="both"/>
      </w:pPr>
      <w:r>
        <w:rPr>
          <w:rFonts w:ascii="Times New Roman"/>
          <w:b w:val="false"/>
          <w:i w:val="false"/>
          <w:color w:val="000000"/>
          <w:sz w:val="28"/>
        </w:rPr>
        <w:t>
      28. Арттық төленген сомалар ерікті немесе Қазақстан Республикасының заңнамасында белгіленген өзгеше тәртіппен қайтаруға жатады.</w:t>
      </w:r>
    </w:p>
    <w:bookmarkEnd w:id="77"/>
    <w:bookmarkStart w:name="z98" w:id="78"/>
    <w:p>
      <w:pPr>
        <w:spacing w:after="0"/>
        <w:ind w:left="0"/>
        <w:jc w:val="left"/>
      </w:pPr>
      <w:r>
        <w:rPr>
          <w:rFonts w:ascii="Times New Roman"/>
          <w:b/>
          <w:i w:val="false"/>
          <w:color w:val="000000"/>
        </w:rPr>
        <w:t xml:space="preserve"> 5. Қорытынды ереже</w:t>
      </w:r>
    </w:p>
    <w:bookmarkEnd w:id="78"/>
    <w:bookmarkStart w:name="z99" w:id="79"/>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