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14cd" w14:textId="fea1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2015 жылғы 29 сәуірдегі № 245 қаулысы. Жамбыл облысы Әділет департаментінде 2015 жылғы 2 маусымда № 2654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6 бабының 4 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Қосымшаға сәйкес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"Жамбыл облысы Жамбыл ауданы әкімдігінің білім бөлімі"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 – 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қаулының Жамбыл ауданы әкімдігінің интернет – ресурсында орналастырылуын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Үміткен Қапанқызы Наймановаға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№245 қаулысына қосымша</w:t>
            </w:r>
          </w:p>
          <w:bookmarkEnd w:id="2"/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мектепке дейінгі тәрбие мен оқытуға мемлекеттік</w:t>
      </w:r>
      <w:r>
        <w:br/>
      </w:r>
      <w:r>
        <w:rPr>
          <w:rFonts w:ascii="Times New Roman"/>
          <w:b/>
          <w:i w:val="false"/>
          <w:color w:val="000000"/>
        </w:rPr>
        <w:t>
білім беру тапсырысы, жан басына шаққандағы қаржыландыру және</w:t>
      </w:r>
      <w:r>
        <w:br/>
      </w:r>
      <w:r>
        <w:rPr>
          <w:rFonts w:ascii="Times New Roman"/>
          <w:b/>
          <w:i w:val="false"/>
          <w:color w:val="000000"/>
        </w:rPr>
        <w:t>
ата-ананың ақы төлеу мөлшері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941"/>
        <w:gridCol w:w="1959"/>
        <w:gridCol w:w="1553"/>
        <w:gridCol w:w="2369"/>
        <w:gridCol w:w="2369"/>
        <w:gridCol w:w="2373"/>
      </w:tblGrid>
      <w:tr>
        <w:trPr>
          <w:trHeight w:val="3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мемлекетік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(орын),оның ішінде қаржыландыратын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жан басына шаққандағы қаржыландыру мөдшері, (теңге)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 нысаналы трансферттер есебінен (орын)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Жергіліктібюджет есебінен (орын)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