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9f60" w14:textId="b8a9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әкімі аппараты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әкімдігінің 2015 жылғы 23 шілдедегі № 471 қаулысы. Жамбыл облысы Әділет департаментінде 2015 жылғы 21 тамызда № 2733 болып тіркелді. Күші жойылды - Жамбыл облысы Жамбыл ауданы әкімдігінің 2017 жылғы 26 қыркүйектегі № 474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Жамбыл ауданы әкімдігінің 26.09.2017 </w:t>
      </w:r>
      <w:r>
        <w:rPr>
          <w:rFonts w:ascii="Times New Roman"/>
          <w:b w:val="false"/>
          <w:i w:val="false"/>
          <w:color w:val="ff0000"/>
          <w:sz w:val="28"/>
        </w:rPr>
        <w:t>№ 474</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 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Жарлығымен бекітілген Мемлекеттік әкімшілік қызметшілердің қызметіне жыл сайынғы бағалау жүргізу және оларды аттестаттаудан өткізу қағидаларына сәйкес Жамбыл ауданының әкімдігі </w:t>
      </w:r>
      <w:r>
        <w:rPr>
          <w:rFonts w:ascii="Times New Roman"/>
          <w:b/>
          <w:i w:val="false"/>
          <w:color w:val="000000"/>
          <w:sz w:val="28"/>
        </w:rPr>
        <w:t>ҚАУЛЫ ЕТЕДІ: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Қоса беріліп отырған аудан әкімі аппараты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қаулының орындалуын бақылау аудан әкімі аппаратының басшысы Е. Қыдыралыұлына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ауданы әкімдігінің </w:t>
            </w:r>
            <w:r>
              <w:br/>
            </w:r>
            <w:r>
              <w:rPr>
                <w:rFonts w:ascii="Times New Roman"/>
                <w:b w:val="false"/>
                <w:i w:val="false"/>
                <w:color w:val="000000"/>
                <w:sz w:val="20"/>
              </w:rPr>
              <w:t xml:space="preserve"> 2015 жылғы 23 шілдедегі </w:t>
            </w:r>
            <w:r>
              <w:br/>
            </w:r>
            <w:r>
              <w:rPr>
                <w:rFonts w:ascii="Times New Roman"/>
                <w:b w:val="false"/>
                <w:i w:val="false"/>
                <w:color w:val="000000"/>
                <w:sz w:val="20"/>
              </w:rPr>
              <w:t xml:space="preserve"> № 471 қаулысымен бекітілген</w:t>
            </w:r>
          </w:p>
        </w:tc>
      </w:tr>
    </w:tbl>
    <w:bookmarkStart w:name="z11" w:id="2"/>
    <w:p>
      <w:pPr>
        <w:spacing w:after="0"/>
        <w:ind w:left="0"/>
        <w:jc w:val="left"/>
      </w:pPr>
      <w:r>
        <w:rPr>
          <w:rFonts w:ascii="Times New Roman"/>
          <w:b/>
          <w:i w:val="false"/>
          <w:color w:val="000000"/>
        </w:rPr>
        <w:t xml:space="preserve"> Аудан әкімі аппараты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xml:space="preserve">
      1.  Осы аудан әкімі аппараты мен жергілікті бюджеттен қаржыландырылатын аудандық атқарушы органдардың "Б" корпусы мемлекеттік әкімшілік қызметшілерінің қызметін жыл сайынғы бағалаудың әдістемесі (бұдан әрі – Әдістеме)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 іске асыру үшін әзірленді және аудан әкімі аппараты мен жергілікті бюджеттен қаржыландырылатын аудандық атқарушы органдардың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xml:space="preserve">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w:t>
      </w:r>
      <w:r>
        <w:rPr>
          <w:rFonts w:ascii="Times New Roman"/>
          <w:b w:val="false"/>
          <w:i w:val="false"/>
          <w:color w:val="000000"/>
          <w:sz w:val="28"/>
        </w:rPr>
        <w:t>Жергілікті бюджеттен қаржыландырылатын аудандық атқарушы органдардың басшылары үшін бағалау ауданның әкімі немесе оның уәкілеттік беруімен оның орынбасарларының бірімен өткізіледі.</w:t>
      </w:r>
      <w:r>
        <w:br/>
      </w:r>
      <w:r>
        <w:rPr>
          <w:rFonts w:ascii="Times New Roman"/>
          <w:b w:val="false"/>
          <w:i w:val="false"/>
          <w:color w:val="000000"/>
          <w:sz w:val="28"/>
        </w:rPr>
        <w:t xml:space="preserve">
      5.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p>
    <w:bookmarkEnd w:id="4"/>
    <w:bookmarkStart w:name="z23" w:id="5"/>
    <w:p>
      <w:pPr>
        <w:spacing w:after="0"/>
        <w:ind w:left="0"/>
        <w:jc w:val="both"/>
      </w:pP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p>
    <w:bookmarkEnd w:id="5"/>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 xml:space="preserve"> Қызметшінің қорытынды бағасын тұрақты жұмыс істейтін Бағалау жөніндегі комиссия (бұдан әрі – Комиссия) бекітеді, оны аудан әкімі құрады.</w:t>
      </w:r>
      <w:r>
        <w:br/>
      </w:r>
      <w:r>
        <w:rPr>
          <w:rFonts w:ascii="Times New Roman"/>
          <w:b w:val="false"/>
          <w:i w:val="false"/>
          <w:color w:val="000000"/>
          <w:sz w:val="28"/>
        </w:rPr>
        <w:t xml:space="preserve">
      9.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p>
    <w:bookmarkStart w:name="z28" w:id="6"/>
    <w:p>
      <w:pPr>
        <w:spacing w:after="0"/>
        <w:ind w:left="0"/>
        <w:jc w:val="both"/>
      </w:pPr>
      <w:r>
        <w:rPr>
          <w:rFonts w:ascii="Times New Roman"/>
          <w:b w:val="false"/>
          <w:i w:val="false"/>
          <w:color w:val="000000"/>
          <w:sz w:val="28"/>
        </w:rPr>
        <w:t>
      Жергілікті бюджеттен қаржыландырылатын аудан әкімінің орынбасарлары мен аудан әкімі аппаратының басшысы, аудан әкімдігі бөлім басшылары мен ауылдық округтің әкімдері үшін комиссия төрағасы Жамбыл ауданының әкімі, ал жергілікті бюджеттен қаржыландырылатын аудан әкімі аппаратының қызметкерлері, аудан әкімдігі бөлім қызметкерлері мен ауылдық округ әкімі аппаратының қызметкерлері үшін комиссия төрағасы Жамбыл ауданы әкімі аппаратының басшысы болып табылады.</w:t>
      </w:r>
    </w:p>
    <w:bookmarkEnd w:id="6"/>
    <w:bookmarkStart w:name="z29" w:id="7"/>
    <w:p>
      <w:pPr>
        <w:spacing w:after="0"/>
        <w:ind w:left="0"/>
        <w:jc w:val="both"/>
      </w:pPr>
      <w:r>
        <w:rPr>
          <w:rFonts w:ascii="Times New Roman"/>
          <w:b w:val="false"/>
          <w:i w:val="false"/>
          <w:color w:val="000000"/>
          <w:sz w:val="28"/>
        </w:rPr>
        <w:t>
      Комиссия хатшысы аудан әкімі аппараты персоналды басқару бөлімшесінің қызметкері (бұдан әрі - персоналды басқару қызметі) болып табылады. Комиссия хатшысы дауыс беруге қатыспайды.</w:t>
      </w:r>
    </w:p>
    <w:bookmarkEnd w:id="7"/>
    <w:bookmarkStart w:name="z30" w:id="8"/>
    <w:p>
      <w:pPr>
        <w:spacing w:after="0"/>
        <w:ind w:left="0"/>
        <w:jc w:val="both"/>
      </w:pP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 2) тармақшасында көрсетілген қызметшілер кіретін болса, олар осы қызметшіге қатысты дауыс беруге және шешім қабылдауға қатыспайды.</w:t>
      </w:r>
    </w:p>
    <w:bookmarkEnd w:id="8"/>
    <w:bookmarkStart w:name="z31" w:id="9"/>
    <w:p>
      <w:pPr>
        <w:spacing w:after="0"/>
        <w:ind w:left="0"/>
        <w:jc w:val="left"/>
      </w:pPr>
      <w:r>
        <w:rPr>
          <w:rFonts w:ascii="Times New Roman"/>
          <w:b/>
          <w:i w:val="false"/>
          <w:color w:val="000000"/>
        </w:rPr>
        <w:t xml:space="preserve"> 2. Бағалау жүргізуге дайындық</w:t>
      </w:r>
    </w:p>
    <w:bookmarkEnd w:id="9"/>
    <w:bookmarkStart w:name="z32" w:id="10"/>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p>
    <w:bookmarkEnd w:id="10"/>
    <w:bookmarkStart w:name="z33" w:id="11"/>
    <w:p>
      <w:pPr>
        <w:spacing w:after="0"/>
        <w:ind w:left="0"/>
        <w:jc w:val="both"/>
      </w:pP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Әдістеменің 4-тармағында көрсетілген тұлғаларға бағалау жүргізілетіні туралы хабарлайды және оларға толтыру үшін бағалау парағын жібереді.</w:t>
      </w:r>
    </w:p>
    <w:bookmarkEnd w:id="11"/>
    <w:bookmarkStart w:name="z34" w:id="12"/>
    <w:p>
      <w:pPr>
        <w:spacing w:after="0"/>
        <w:ind w:left="0"/>
        <w:jc w:val="left"/>
      </w:pPr>
      <w:r>
        <w:rPr>
          <w:rFonts w:ascii="Times New Roman"/>
          <w:b/>
          <w:i w:val="false"/>
          <w:color w:val="000000"/>
        </w:rPr>
        <w:t xml:space="preserve"> 3. Тікелей басшының бағалауы</w:t>
      </w:r>
    </w:p>
    <w:bookmarkEnd w:id="12"/>
    <w:bookmarkStart w:name="z35" w:id="13"/>
    <w:p>
      <w:pPr>
        <w:spacing w:after="0"/>
        <w:ind w:left="0"/>
        <w:jc w:val="both"/>
      </w:pPr>
      <w:r>
        <w:rPr>
          <w:rFonts w:ascii="Times New Roman"/>
          <w:b w:val="false"/>
          <w:i w:val="false"/>
          <w:color w:val="000000"/>
          <w:sz w:val="28"/>
        </w:rPr>
        <w:t>
      12.  Тікелей басшы осы Әдістеменің 1-қосымшасына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p>
    <w:bookmarkEnd w:id="13"/>
    <w:bookmarkStart w:name="z36" w:id="14"/>
    <w:p>
      <w:pPr>
        <w:spacing w:after="0"/>
        <w:ind w:left="0"/>
        <w:jc w:val="both"/>
      </w:pP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p>
    <w:bookmarkEnd w:id="14"/>
    <w:bookmarkStart w:name="z37" w:id="15"/>
    <w:p>
      <w:pPr>
        <w:spacing w:after="0"/>
        <w:ind w:left="0"/>
        <w:jc w:val="both"/>
      </w:pP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p>
    <w:bookmarkEnd w:id="15"/>
    <w:bookmarkStart w:name="z38" w:id="16"/>
    <w:p>
      <w:pPr>
        <w:spacing w:after="0"/>
        <w:ind w:left="0"/>
        <w:jc w:val="left"/>
      </w:pPr>
      <w:r>
        <w:rPr>
          <w:rFonts w:ascii="Times New Roman"/>
          <w:b/>
          <w:i w:val="false"/>
          <w:color w:val="000000"/>
        </w:rPr>
        <w:t xml:space="preserve"> 4. Айналмалы бағалау</w:t>
      </w:r>
    </w:p>
    <w:bookmarkEnd w:id="16"/>
    <w:bookmarkStart w:name="z39" w:id="17"/>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p>
    <w:bookmarkEnd w:id="17"/>
    <w:bookmarkStart w:name="z40" w:id="18"/>
    <w:p>
      <w:pPr>
        <w:spacing w:after="0"/>
        <w:ind w:left="0"/>
        <w:jc w:val="both"/>
      </w:pP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18"/>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Осы Әдістеменің 13-тармағында көрсетілген тұлғалар осы Әдістеменің 2-қосымшасына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 Осы Әдістеменің 13-тармағында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Персоналды басқару қызметі осы Әдістеменің 13-тармағында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 Осы Әдістеменің 13-тармағында көрсетілген тұлғалардың бағалауы жасырын түрде жүргізіледі.</w:t>
      </w:r>
      <w:r>
        <w:br/>
      </w:r>
      <w:r>
        <w:rPr>
          <w:rFonts w:ascii="Times New Roman"/>
          <w:b w:val="false"/>
          <w:i w:val="false"/>
          <w:color w:val="000000"/>
          <w:sz w:val="28"/>
        </w:rPr>
        <w:t>
</w:t>
      </w:r>
    </w:p>
    <w:bookmarkStart w:name="z45" w:id="19"/>
    <w:p>
      <w:pPr>
        <w:spacing w:after="0"/>
        <w:ind w:left="0"/>
        <w:jc w:val="left"/>
      </w:pPr>
      <w:r>
        <w:rPr>
          <w:rFonts w:ascii="Times New Roman"/>
          <w:b/>
          <w:i w:val="false"/>
          <w:color w:val="000000"/>
        </w:rPr>
        <w:t xml:space="preserve"> 5. Қызметшінің қорытынды бағасы</w:t>
      </w:r>
    </w:p>
    <w:bookmarkEnd w:id="19"/>
    <w:bookmarkStart w:name="z46" w:id="20"/>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20"/>
    <w:bookmarkStart w:name="z47" w:id="21"/>
    <w:p>
      <w:pPr>
        <w:spacing w:after="0"/>
        <w:ind w:left="0"/>
        <w:jc w:val="both"/>
      </w:pPr>
      <w:r>
        <w:rPr>
          <w:rFonts w:ascii="Times New Roman"/>
          <w:b w:val="false"/>
          <w:i w:val="false"/>
          <w:color w:val="000000"/>
          <w:sz w:val="28"/>
        </w:rPr>
        <w:t>
      a = b + c</w:t>
      </w:r>
    </w:p>
    <w:bookmarkEnd w:id="21"/>
    <w:bookmarkStart w:name="z48" w:id="22"/>
    <w:p>
      <w:pPr>
        <w:spacing w:after="0"/>
        <w:ind w:left="0"/>
        <w:jc w:val="both"/>
      </w:pPr>
      <w:r>
        <w:rPr>
          <w:rFonts w:ascii="Times New Roman"/>
          <w:b w:val="false"/>
          <w:i w:val="false"/>
          <w:color w:val="000000"/>
          <w:sz w:val="28"/>
        </w:rPr>
        <w:t>
      a – қызметшінің қорытынды бағасы,</w:t>
      </w:r>
    </w:p>
    <w:bookmarkEnd w:id="22"/>
    <w:bookmarkStart w:name="z49" w:id="23"/>
    <w:p>
      <w:pPr>
        <w:spacing w:after="0"/>
        <w:ind w:left="0"/>
        <w:jc w:val="both"/>
      </w:pPr>
      <w:r>
        <w:rPr>
          <w:rFonts w:ascii="Times New Roman"/>
          <w:b w:val="false"/>
          <w:i w:val="false"/>
          <w:color w:val="000000"/>
          <w:sz w:val="28"/>
        </w:rPr>
        <w:t>
      b – тікелей басшының бағасы,</w:t>
      </w:r>
    </w:p>
    <w:bookmarkEnd w:id="23"/>
    <w:bookmarkStart w:name="z50" w:id="24"/>
    <w:p>
      <w:pPr>
        <w:spacing w:after="0"/>
        <w:ind w:left="0"/>
        <w:jc w:val="both"/>
      </w:pPr>
      <w:r>
        <w:rPr>
          <w:rFonts w:ascii="Times New Roman"/>
          <w:b w:val="false"/>
          <w:i w:val="false"/>
          <w:color w:val="000000"/>
          <w:sz w:val="28"/>
        </w:rPr>
        <w:t>
      c – осы Әдістеменің 13-тармағында көрсетілген тұлғалардың орта бағасы.</w:t>
      </w:r>
    </w:p>
    <w:bookmarkEnd w:id="24"/>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p>
    <w:bookmarkStart w:name="z52" w:id="25"/>
    <w:p>
      <w:pPr>
        <w:spacing w:after="0"/>
        <w:ind w:left="0"/>
        <w:jc w:val="both"/>
      </w:pPr>
      <w:r>
        <w:rPr>
          <w:rFonts w:ascii="Times New Roman"/>
          <w:b w:val="false"/>
          <w:i w:val="false"/>
          <w:color w:val="000000"/>
          <w:sz w:val="28"/>
        </w:rPr>
        <w:t>
      21 баллдан төмен – "қанағаттанарлықсыз",</w:t>
      </w:r>
    </w:p>
    <w:bookmarkEnd w:id="25"/>
    <w:bookmarkStart w:name="z53" w:id="26"/>
    <w:p>
      <w:pPr>
        <w:spacing w:after="0"/>
        <w:ind w:left="0"/>
        <w:jc w:val="both"/>
      </w:pPr>
      <w:r>
        <w:rPr>
          <w:rFonts w:ascii="Times New Roman"/>
          <w:b w:val="false"/>
          <w:i w:val="false"/>
          <w:color w:val="000000"/>
          <w:sz w:val="28"/>
        </w:rPr>
        <w:t>
      21-ден 33 балға дейін – "қанағаттанарлық",</w:t>
      </w:r>
    </w:p>
    <w:bookmarkEnd w:id="26"/>
    <w:bookmarkStart w:name="z54" w:id="27"/>
    <w:p>
      <w:pPr>
        <w:spacing w:after="0"/>
        <w:ind w:left="0"/>
        <w:jc w:val="both"/>
      </w:pPr>
      <w:r>
        <w:rPr>
          <w:rFonts w:ascii="Times New Roman"/>
          <w:b w:val="false"/>
          <w:i w:val="false"/>
          <w:color w:val="000000"/>
          <w:sz w:val="28"/>
        </w:rPr>
        <w:t>
      33 балдан жоғары – "тиімді".</w:t>
      </w:r>
    </w:p>
    <w:bookmarkEnd w:id="27"/>
    <w:bookmarkStart w:name="z55" w:id="28"/>
    <w:p>
      <w:pPr>
        <w:spacing w:after="0"/>
        <w:ind w:left="0"/>
        <w:jc w:val="left"/>
      </w:pPr>
      <w:r>
        <w:rPr>
          <w:rFonts w:ascii="Times New Roman"/>
          <w:b/>
          <w:i w:val="false"/>
          <w:color w:val="000000"/>
        </w:rPr>
        <w:t xml:space="preserve"> 6. Комиссияның бағалау нәтижелерін қарауы</w:t>
      </w:r>
    </w:p>
    <w:bookmarkEnd w:id="28"/>
    <w:bookmarkStart w:name="z56" w:id="29"/>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29"/>
    <w:bookmarkStart w:name="z57" w:id="30"/>
    <w:p>
      <w:pPr>
        <w:spacing w:after="0"/>
        <w:ind w:left="0"/>
        <w:jc w:val="both"/>
      </w:pPr>
      <w:r>
        <w:rPr>
          <w:rFonts w:ascii="Times New Roman"/>
          <w:b w:val="false"/>
          <w:i w:val="false"/>
          <w:color w:val="000000"/>
          <w:sz w:val="28"/>
        </w:rPr>
        <w:t>
      Персоналды басқару қызметі Комиссияның отырысына мына құжаттарды:</w:t>
      </w:r>
    </w:p>
    <w:bookmarkEnd w:id="3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Әдістеменің 3-қосымшасына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нәтижелерін қайта қарайды.</w:t>
      </w:r>
      <w:r>
        <w:br/>
      </w:r>
      <w:r>
        <w:rPr>
          <w:rFonts w:ascii="Times New Roman"/>
          <w:b w:val="false"/>
          <w:i w:val="false"/>
          <w:color w:val="000000"/>
          <w:sz w:val="28"/>
        </w:rPr>
        <w:t>
</w:t>
      </w:r>
    </w:p>
    <w:bookmarkStart w:name="z65" w:id="3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3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санауда қате жіберілсе.</w:t>
      </w:r>
      <w:r>
        <w:br/>
      </w:r>
      <w:r>
        <w:rPr>
          <w:rFonts w:ascii="Times New Roman"/>
          <w:b w:val="false"/>
          <w:i w:val="false"/>
          <w:color w:val="000000"/>
          <w:sz w:val="28"/>
        </w:rPr>
        <w:t>
</w:t>
      </w:r>
    </w:p>
    <w:bookmarkStart w:name="z68" w:id="32"/>
    <w:p>
      <w:pPr>
        <w:spacing w:after="0"/>
        <w:ind w:left="0"/>
        <w:jc w:val="both"/>
      </w:pPr>
      <w:r>
        <w:rPr>
          <w:rFonts w:ascii="Times New Roman"/>
          <w:b w:val="false"/>
          <w:i w:val="false"/>
          <w:color w:val="000000"/>
          <w:sz w:val="28"/>
        </w:rPr>
        <w:t>
      Бұл ретте қызметшінің бағасын төмендетуге жол берілмейді.</w:t>
      </w:r>
    </w:p>
    <w:bookmarkEnd w:id="32"/>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p>
    <w:bookmarkStart w:name="z70" w:id="33"/>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33"/>
    <w:bookmarkStart w:name="z71" w:id="34"/>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p>
    <w:bookmarkEnd w:id="3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Осы Әдістеменің 20-тармағында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3" w:id="35"/>
    <w:p>
      <w:pPr>
        <w:spacing w:after="0"/>
        <w:ind w:left="0"/>
        <w:jc w:val="left"/>
      </w:pPr>
      <w:r>
        <w:rPr>
          <w:rFonts w:ascii="Times New Roman"/>
          <w:b/>
          <w:i w:val="false"/>
          <w:color w:val="000000"/>
        </w:rPr>
        <w:t xml:space="preserve"> 7. Бағалау нәтижелеріне шағымдану</w:t>
      </w:r>
    </w:p>
    <w:bookmarkEnd w:id="35"/>
    <w:bookmarkStart w:name="z74" w:id="36"/>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 1- қосымша</w:t>
            </w:r>
          </w:p>
        </w:tc>
      </w:tr>
    </w:tbl>
    <w:bookmarkStart w:name="z78" w:id="37"/>
    <w:p>
      <w:pPr>
        <w:spacing w:after="0"/>
        <w:ind w:left="0"/>
        <w:jc w:val="both"/>
      </w:pPr>
      <w:r>
        <w:rPr>
          <w:rFonts w:ascii="Times New Roman"/>
          <w:b w:val="false"/>
          <w:i w:val="false"/>
          <w:color w:val="000000"/>
          <w:sz w:val="28"/>
        </w:rPr>
        <w:t>
      нысан</w:t>
      </w:r>
    </w:p>
    <w:bookmarkEnd w:id="37"/>
    <w:bookmarkStart w:name="z79" w:id="38"/>
    <w:p>
      <w:pPr>
        <w:spacing w:after="0"/>
        <w:ind w:left="0"/>
        <w:jc w:val="left"/>
      </w:pPr>
      <w:r>
        <w:rPr>
          <w:rFonts w:ascii="Times New Roman"/>
          <w:b/>
          <w:i w:val="false"/>
          <w:color w:val="000000"/>
        </w:rPr>
        <w:t xml:space="preserve"> Тікелей басшысының бағалау парағы</w:t>
      </w:r>
    </w:p>
    <w:bookmarkEnd w:id="38"/>
    <w:bookmarkStart w:name="z80" w:id="39"/>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color w:val="000000"/>
          <w:sz w:val="28"/>
        </w:rPr>
        <w:t>:</w:t>
      </w:r>
    </w:p>
    <w:bookmarkEnd w:id="39"/>
    <w:bookmarkStart w:name="z81" w:id="40"/>
    <w:p>
      <w:pPr>
        <w:spacing w:after="0"/>
        <w:ind w:left="0"/>
        <w:jc w:val="both"/>
      </w:pPr>
      <w:r>
        <w:rPr>
          <w:rFonts w:ascii="Times New Roman"/>
          <w:b w:val="false"/>
          <w:i w:val="false"/>
          <w:color w:val="000000"/>
          <w:sz w:val="28"/>
        </w:rPr>
        <w:t>
       _____________________________________________________________</w:t>
      </w:r>
    </w:p>
    <w:bookmarkEnd w:id="40"/>
    <w:bookmarkStart w:name="z82" w:id="41"/>
    <w:p>
      <w:pPr>
        <w:spacing w:after="0"/>
        <w:ind w:left="0"/>
        <w:jc w:val="both"/>
      </w:pPr>
      <w:r>
        <w:rPr>
          <w:rFonts w:ascii="Times New Roman"/>
          <w:b w:val="false"/>
          <w:i w:val="false"/>
          <w:color w:val="000000"/>
          <w:sz w:val="28"/>
        </w:rPr>
        <w:t>
       Бағаланатын қызметшінің лауазымы: _____________________________</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617"/>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2"/>
          <w:p>
            <w:pPr>
              <w:spacing w:after="20"/>
              <w:ind w:left="20"/>
              <w:jc w:val="both"/>
            </w:pPr>
            <w:r>
              <w:rPr>
                <w:rFonts w:ascii="Times New Roman"/>
                <w:b w:val="false"/>
                <w:i w:val="false"/>
                <w:color w:val="000000"/>
                <w:sz w:val="20"/>
              </w:rPr>
              <w:t>
№</w:t>
            </w:r>
          </w:p>
          <w:bookmarkEnd w:id="42"/>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 (саны)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3"/>
          <w:p>
            <w:pPr>
              <w:spacing w:after="20"/>
              <w:ind w:left="20"/>
              <w:jc w:val="both"/>
            </w:pPr>
            <w:r>
              <w:rPr>
                <w:rFonts w:ascii="Times New Roman"/>
                <w:b w:val="false"/>
                <w:i w:val="false"/>
                <w:color w:val="000000"/>
                <w:sz w:val="20"/>
              </w:rPr>
              <w:t>
1.</w:t>
            </w:r>
          </w:p>
          <w:bookmarkEnd w:id="43"/>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4"/>
          <w:p>
            <w:pPr>
              <w:spacing w:after="20"/>
              <w:ind w:left="20"/>
              <w:jc w:val="both"/>
            </w:pPr>
            <w:r>
              <w:rPr>
                <w:rFonts w:ascii="Times New Roman"/>
                <w:b w:val="false"/>
                <w:i w:val="false"/>
                <w:color w:val="000000"/>
                <w:sz w:val="20"/>
              </w:rPr>
              <w:t>
2.</w:t>
            </w:r>
          </w:p>
          <w:bookmarkEnd w:id="44"/>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8-ге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5"/>
          <w:p>
            <w:pPr>
              <w:spacing w:after="20"/>
              <w:ind w:left="20"/>
              <w:jc w:val="both"/>
            </w:pPr>
            <w:r>
              <w:rPr>
                <w:rFonts w:ascii="Times New Roman"/>
                <w:b w:val="false"/>
                <w:i w:val="false"/>
                <w:color w:val="000000"/>
                <w:sz w:val="20"/>
              </w:rPr>
              <w:t>
3.</w:t>
            </w:r>
          </w:p>
          <w:bookmarkEnd w:id="45"/>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6"/>
          <w:p>
            <w:pPr>
              <w:spacing w:after="20"/>
              <w:ind w:left="20"/>
              <w:jc w:val="both"/>
            </w:pPr>
            <w:r>
              <w:rPr>
                <w:rFonts w:ascii="Times New Roman"/>
                <w:b w:val="false"/>
                <w:i w:val="false"/>
                <w:color w:val="000000"/>
                <w:sz w:val="20"/>
              </w:rPr>
              <w:t>
4.</w:t>
            </w:r>
          </w:p>
          <w:bookmarkEnd w:id="46"/>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7"/>
          <w:p>
            <w:pPr>
              <w:spacing w:after="20"/>
              <w:ind w:left="20"/>
              <w:jc w:val="both"/>
            </w:pPr>
            <w:r>
              <w:rPr>
                <w:rFonts w:ascii="Times New Roman"/>
                <w:b w:val="false"/>
                <w:i w:val="false"/>
                <w:color w:val="000000"/>
                <w:sz w:val="20"/>
              </w:rPr>
              <w:t>
Барлығы (барлық бағалардың бағасы)</w:t>
            </w:r>
          </w:p>
          <w:bookmarkEnd w:id="47"/>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97"/>
        <w:gridCol w:w="6203"/>
      </w:tblGrid>
      <w:tr>
        <w:trPr>
          <w:trHeight w:val="30" w:hRule="atLeast"/>
        </w:trPr>
        <w:tc>
          <w:tcPr>
            <w:tcW w:w="6097" w:type="dxa"/>
            <w:tcBorders/>
            <w:tcMar>
              <w:top w:w="15" w:type="dxa"/>
              <w:left w:w="15" w:type="dxa"/>
              <w:bottom w:w="15" w:type="dxa"/>
              <w:right w:w="15" w:type="dxa"/>
            </w:tcMar>
            <w:vAlign w:val="center"/>
          </w:tcPr>
          <w:bookmarkStart w:name="z89" w:id="48"/>
          <w:p>
            <w:pPr>
              <w:spacing w:after="20"/>
              <w:ind w:left="20"/>
              <w:jc w:val="both"/>
            </w:pPr>
            <w:r>
              <w:rPr>
                <w:rFonts w:ascii="Times New Roman"/>
                <w:b w:val="false"/>
                <w:i w:val="false"/>
                <w:color w:val="000000"/>
                <w:sz w:val="20"/>
              </w:rPr>
              <w:t>
Таныстым:</w:t>
            </w:r>
            <w:r>
              <w:br/>
            </w:r>
            <w:r>
              <w:rPr>
                <w:rFonts w:ascii="Times New Roman"/>
                <w:b w:val="false"/>
                <w:i w:val="false"/>
                <w:color w:val="000000"/>
                <w:sz w:val="20"/>
              </w:rPr>
              <w:t>Қызметші (Т.А.Ә.) (бар болған жағдайда) 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p>
          <w:bookmarkEnd w:id="48"/>
        </w:tc>
        <w:tc>
          <w:tcPr>
            <w:tcW w:w="6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 Т.А.Ә.) (бар болған жағдайда)______________________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 2- қосымша</w:t>
            </w:r>
          </w:p>
        </w:tc>
      </w:tr>
    </w:tbl>
    <w:bookmarkStart w:name="z91" w:id="49"/>
    <w:p>
      <w:pPr>
        <w:spacing w:after="0"/>
        <w:ind w:left="0"/>
        <w:jc w:val="both"/>
      </w:pPr>
      <w:r>
        <w:rPr>
          <w:rFonts w:ascii="Times New Roman"/>
          <w:b w:val="false"/>
          <w:i w:val="false"/>
          <w:color w:val="000000"/>
          <w:sz w:val="28"/>
        </w:rPr>
        <w:t>
      нысан</w:t>
      </w:r>
    </w:p>
    <w:bookmarkEnd w:id="49"/>
    <w:bookmarkStart w:name="z92" w:id="50"/>
    <w:p>
      <w:pPr>
        <w:spacing w:after="0"/>
        <w:ind w:left="0"/>
        <w:jc w:val="left"/>
      </w:pPr>
      <w:r>
        <w:rPr>
          <w:rFonts w:ascii="Times New Roman"/>
          <w:b/>
          <w:i w:val="false"/>
          <w:color w:val="000000"/>
        </w:rPr>
        <w:t xml:space="preserve"> Айналмалы бағалау парағы</w:t>
      </w:r>
    </w:p>
    <w:bookmarkEnd w:id="50"/>
    <w:bookmarkStart w:name="z93" w:id="51"/>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color w:val="000000"/>
          <w:sz w:val="28"/>
        </w:rPr>
        <w:t>:</w:t>
      </w:r>
    </w:p>
    <w:bookmarkEnd w:id="51"/>
    <w:bookmarkStart w:name="z94" w:id="52"/>
    <w:p>
      <w:pPr>
        <w:spacing w:after="0"/>
        <w:ind w:left="0"/>
        <w:jc w:val="both"/>
      </w:pPr>
      <w:r>
        <w:rPr>
          <w:rFonts w:ascii="Times New Roman"/>
          <w:b w:val="false"/>
          <w:i w:val="false"/>
          <w:color w:val="000000"/>
          <w:sz w:val="28"/>
        </w:rPr>
        <w:t>
       _____________________________________________________________</w:t>
      </w:r>
    </w:p>
    <w:bookmarkEnd w:id="52"/>
    <w:bookmarkStart w:name="z95" w:id="53"/>
    <w:p>
      <w:pPr>
        <w:spacing w:after="0"/>
        <w:ind w:left="0"/>
        <w:jc w:val="both"/>
      </w:pPr>
      <w:r>
        <w:rPr>
          <w:rFonts w:ascii="Times New Roman"/>
          <w:b w:val="false"/>
          <w:i w:val="false"/>
          <w:color w:val="000000"/>
          <w:sz w:val="28"/>
        </w:rPr>
        <w:t>
       Бағаланатын қызметшінің лауазымы: _____________________________</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3261"/>
        <w:gridCol w:w="4610"/>
        <w:gridCol w:w="2363"/>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4"/>
          <w:p>
            <w:pPr>
              <w:spacing w:after="20"/>
              <w:ind w:left="20"/>
              <w:jc w:val="both"/>
            </w:pPr>
            <w:r>
              <w:rPr>
                <w:rFonts w:ascii="Times New Roman"/>
                <w:b w:val="false"/>
                <w:i w:val="false"/>
                <w:color w:val="000000"/>
                <w:sz w:val="20"/>
              </w:rPr>
              <w:t>
№</w:t>
            </w:r>
          </w:p>
          <w:bookmarkEnd w:id="54"/>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5"/>
          <w:p>
            <w:pPr>
              <w:spacing w:after="20"/>
              <w:ind w:left="20"/>
              <w:jc w:val="both"/>
            </w:pPr>
            <w:r>
              <w:rPr>
                <w:rFonts w:ascii="Times New Roman"/>
                <w:b w:val="false"/>
                <w:i w:val="false"/>
                <w:color w:val="000000"/>
                <w:sz w:val="20"/>
              </w:rPr>
              <w:t>
Бағынышты адам</w:t>
            </w:r>
          </w:p>
          <w:bookmarkEnd w:id="55"/>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6"/>
          <w:p>
            <w:pPr>
              <w:spacing w:after="20"/>
              <w:ind w:left="20"/>
              <w:jc w:val="both"/>
            </w:pPr>
            <w:r>
              <w:rPr>
                <w:rFonts w:ascii="Times New Roman"/>
                <w:b w:val="false"/>
                <w:i w:val="false"/>
                <w:color w:val="000000"/>
                <w:sz w:val="20"/>
              </w:rPr>
              <w:t>
1.</w:t>
            </w:r>
          </w:p>
          <w:bookmarkEnd w:id="56"/>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алу қабілеті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7"/>
          <w:p>
            <w:pPr>
              <w:spacing w:after="20"/>
              <w:ind w:left="20"/>
              <w:jc w:val="both"/>
            </w:pPr>
            <w:r>
              <w:rPr>
                <w:rFonts w:ascii="Times New Roman"/>
                <w:b w:val="false"/>
                <w:i w:val="false"/>
                <w:color w:val="000000"/>
                <w:sz w:val="20"/>
              </w:rPr>
              <w:t>
2.</w:t>
            </w:r>
          </w:p>
          <w:bookmarkEnd w:id="57"/>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ынталандыру қабілеті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8"/>
          <w:p>
            <w:pPr>
              <w:spacing w:after="20"/>
              <w:ind w:left="20"/>
              <w:jc w:val="both"/>
            </w:pPr>
            <w:r>
              <w:rPr>
                <w:rFonts w:ascii="Times New Roman"/>
                <w:b w:val="false"/>
                <w:i w:val="false"/>
                <w:color w:val="000000"/>
                <w:sz w:val="20"/>
              </w:rPr>
              <w:t>
3.</w:t>
            </w:r>
          </w:p>
          <w:bookmarkEnd w:id="58"/>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9"/>
          <w:p>
            <w:pPr>
              <w:spacing w:after="20"/>
              <w:ind w:left="20"/>
              <w:jc w:val="both"/>
            </w:pPr>
            <w:r>
              <w:rPr>
                <w:rFonts w:ascii="Times New Roman"/>
                <w:b w:val="false"/>
                <w:i w:val="false"/>
                <w:color w:val="000000"/>
                <w:sz w:val="20"/>
              </w:rPr>
              <w:t>
Әріптесі</w:t>
            </w:r>
          </w:p>
          <w:bookmarkEnd w:id="59"/>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0"/>
          <w:p>
            <w:pPr>
              <w:spacing w:after="20"/>
              <w:ind w:left="20"/>
              <w:jc w:val="both"/>
            </w:pPr>
            <w:r>
              <w:rPr>
                <w:rFonts w:ascii="Times New Roman"/>
                <w:b w:val="false"/>
                <w:i w:val="false"/>
                <w:color w:val="000000"/>
                <w:sz w:val="20"/>
              </w:rPr>
              <w:t>
1.</w:t>
            </w:r>
          </w:p>
          <w:bookmarkEnd w:id="60"/>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алу қабылеті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1"/>
          <w:p>
            <w:pPr>
              <w:spacing w:after="20"/>
              <w:ind w:left="20"/>
              <w:jc w:val="both"/>
            </w:pPr>
            <w:r>
              <w:rPr>
                <w:rFonts w:ascii="Times New Roman"/>
                <w:b w:val="false"/>
                <w:i w:val="false"/>
                <w:color w:val="000000"/>
                <w:sz w:val="20"/>
              </w:rPr>
              <w:t>
2.</w:t>
            </w:r>
          </w:p>
          <w:bookmarkEnd w:id="61"/>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2"/>
          <w:p>
            <w:pPr>
              <w:spacing w:after="20"/>
              <w:ind w:left="20"/>
              <w:jc w:val="both"/>
            </w:pPr>
            <w:r>
              <w:rPr>
                <w:rFonts w:ascii="Times New Roman"/>
                <w:b w:val="false"/>
                <w:i w:val="false"/>
                <w:color w:val="000000"/>
                <w:sz w:val="20"/>
              </w:rPr>
              <w:t>
3.</w:t>
            </w:r>
          </w:p>
          <w:bookmarkEnd w:id="62"/>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 қызметшілерінің қызметін жыл </w:t>
            </w:r>
            <w:r>
              <w:br/>
            </w:r>
            <w:r>
              <w:rPr>
                <w:rFonts w:ascii="Times New Roman"/>
                <w:b w:val="false"/>
                <w:i w:val="false"/>
                <w:color w:val="000000"/>
                <w:sz w:val="20"/>
              </w:rPr>
              <w:t xml:space="preserve"> сайынғы бағалаудың</w:t>
            </w:r>
            <w:r>
              <w:br/>
            </w:r>
            <w:r>
              <w:rPr>
                <w:rFonts w:ascii="Times New Roman"/>
                <w:b w:val="false"/>
                <w:i w:val="false"/>
                <w:color w:val="000000"/>
                <w:sz w:val="20"/>
              </w:rPr>
              <w:t>әдістемесіне 3- қосымша</w:t>
            </w:r>
          </w:p>
        </w:tc>
      </w:tr>
    </w:tbl>
    <w:bookmarkStart w:name="z108" w:id="63"/>
    <w:p>
      <w:pPr>
        <w:spacing w:after="0"/>
        <w:ind w:left="0"/>
        <w:jc w:val="left"/>
      </w:pPr>
      <w:r>
        <w:rPr>
          <w:rFonts w:ascii="Times New Roman"/>
          <w:b/>
          <w:i w:val="false"/>
          <w:color w:val="000000"/>
        </w:rPr>
        <w:t xml:space="preserve"> Бағалау жөніндегі комиссия отырысының хаттамасы </w:t>
      </w:r>
    </w:p>
    <w:bookmarkEnd w:id="63"/>
    <w:bookmarkStart w:name="z109" w:id="64"/>
    <w:p>
      <w:pPr>
        <w:spacing w:after="0"/>
        <w:ind w:left="0"/>
        <w:jc w:val="left"/>
      </w:pPr>
      <w:r>
        <w:rPr>
          <w:rFonts w:ascii="Times New Roman"/>
          <w:b/>
          <w:i w:val="false"/>
          <w:color w:val="000000"/>
        </w:rPr>
        <w:t xml:space="preserve"> __________________________________________________________________________</w:t>
      </w:r>
    </w:p>
    <w:bookmarkEnd w:id="64"/>
    <w:bookmarkStart w:name="z110" w:id="65"/>
    <w:p>
      <w:pPr>
        <w:spacing w:after="0"/>
        <w:ind w:left="0"/>
        <w:jc w:val="both"/>
      </w:pPr>
      <w:r>
        <w:rPr>
          <w:rFonts w:ascii="Times New Roman"/>
          <w:b w:val="false"/>
          <w:i w:val="false"/>
          <w:color w:val="000000"/>
          <w:sz w:val="28"/>
        </w:rPr>
        <w:t>
      (мемлекеттік орган атауы)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3916"/>
        <w:gridCol w:w="2252"/>
        <w:gridCol w:w="1627"/>
        <w:gridCol w:w="1627"/>
      </w:tblGrid>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6"/>
          <w:p>
            <w:pPr>
              <w:spacing w:after="20"/>
              <w:ind w:left="20"/>
              <w:jc w:val="both"/>
            </w:pPr>
            <w:r>
              <w:rPr>
                <w:rFonts w:ascii="Times New Roman"/>
                <w:b w:val="false"/>
                <w:i w:val="false"/>
                <w:color w:val="000000"/>
                <w:sz w:val="20"/>
              </w:rPr>
              <w:t>
№</w:t>
            </w:r>
          </w:p>
          <w:bookmarkEnd w:id="66"/>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Т.А.Ә.</w:t>
            </w:r>
            <w:r>
              <w:br/>
            </w:r>
            <w:r>
              <w:rPr>
                <w:rFonts w:ascii="Times New Roman"/>
                <w:b w:val="false"/>
                <w:i w:val="false"/>
                <w:color w:val="000000"/>
                <w:sz w:val="20"/>
              </w:rPr>
              <w:t>
(бар болған жағдайда)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баға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7"/>
          <w:p>
            <w:pPr>
              <w:spacing w:after="20"/>
              <w:ind w:left="20"/>
              <w:jc w:val="both"/>
            </w:pPr>
            <w:r>
              <w:rPr>
                <w:rFonts w:ascii="Times New Roman"/>
                <w:b w:val="false"/>
                <w:i w:val="false"/>
                <w:color w:val="000000"/>
                <w:sz w:val="20"/>
              </w:rPr>
              <w:t>
1.</w:t>
            </w:r>
          </w:p>
          <w:bookmarkEnd w:id="67"/>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8"/>
          <w:p>
            <w:pPr>
              <w:spacing w:after="20"/>
              <w:ind w:left="20"/>
              <w:jc w:val="both"/>
            </w:pPr>
            <w:r>
              <w:rPr>
                <w:rFonts w:ascii="Times New Roman"/>
                <w:b w:val="false"/>
                <w:i w:val="false"/>
                <w:color w:val="000000"/>
                <w:sz w:val="20"/>
              </w:rPr>
              <w:t>
...</w:t>
            </w:r>
          </w:p>
          <w:bookmarkEnd w:id="68"/>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69"/>
    <w:p>
      <w:pPr>
        <w:spacing w:after="0"/>
        <w:ind w:left="0"/>
        <w:jc w:val="both"/>
      </w:pPr>
      <w:r>
        <w:rPr>
          <w:rFonts w:ascii="Times New Roman"/>
          <w:b w:val="false"/>
          <w:i w:val="false"/>
          <w:color w:val="000000"/>
          <w:sz w:val="28"/>
        </w:rPr>
        <w:t>
      Комиссия қорытындысы:</w:t>
      </w:r>
    </w:p>
    <w:bookmarkEnd w:id="69"/>
    <w:bookmarkStart w:name="z115" w:id="70"/>
    <w:p>
      <w:pPr>
        <w:spacing w:after="0"/>
        <w:ind w:left="0"/>
        <w:jc w:val="both"/>
      </w:pPr>
      <w:r>
        <w:rPr>
          <w:rFonts w:ascii="Times New Roman"/>
          <w:b w:val="false"/>
          <w:i w:val="false"/>
          <w:color w:val="000000"/>
          <w:sz w:val="28"/>
        </w:rPr>
        <w:t xml:space="preserve">
      ____________________________________________________________________ </w:t>
      </w:r>
    </w:p>
    <w:bookmarkEnd w:id="70"/>
    <w:bookmarkStart w:name="z116" w:id="71"/>
    <w:p>
      <w:pPr>
        <w:spacing w:after="0"/>
        <w:ind w:left="0"/>
        <w:jc w:val="both"/>
      </w:pPr>
      <w:r>
        <w:rPr>
          <w:rFonts w:ascii="Times New Roman"/>
          <w:b w:val="false"/>
          <w:i w:val="false"/>
          <w:color w:val="000000"/>
          <w:sz w:val="28"/>
        </w:rPr>
        <w:t xml:space="preserve">
      ____________________________________________________________________ </w:t>
      </w:r>
    </w:p>
    <w:bookmarkEnd w:id="71"/>
    <w:bookmarkStart w:name="z117" w:id="72"/>
    <w:p>
      <w:pPr>
        <w:spacing w:after="0"/>
        <w:ind w:left="0"/>
        <w:jc w:val="both"/>
      </w:pPr>
      <w:r>
        <w:rPr>
          <w:rFonts w:ascii="Times New Roman"/>
          <w:b w:val="false"/>
          <w:i w:val="false"/>
          <w:color w:val="000000"/>
          <w:sz w:val="28"/>
        </w:rPr>
        <w:t>
      ____________________________________________________________________</w:t>
      </w:r>
    </w:p>
    <w:bookmarkEnd w:id="72"/>
    <w:bookmarkStart w:name="z118" w:id="73"/>
    <w:p>
      <w:pPr>
        <w:spacing w:after="0"/>
        <w:ind w:left="0"/>
        <w:jc w:val="both"/>
      </w:pPr>
      <w:r>
        <w:rPr>
          <w:rFonts w:ascii="Times New Roman"/>
          <w:b w:val="false"/>
          <w:i w:val="false"/>
          <w:color w:val="000000"/>
          <w:sz w:val="28"/>
        </w:rPr>
        <w:t>
      Тексерген:</w:t>
      </w:r>
    </w:p>
    <w:bookmarkEnd w:id="73"/>
    <w:bookmarkStart w:name="z119" w:id="74"/>
    <w:p>
      <w:pPr>
        <w:spacing w:after="0"/>
        <w:ind w:left="0"/>
        <w:jc w:val="both"/>
      </w:pPr>
      <w:r>
        <w:rPr>
          <w:rFonts w:ascii="Times New Roman"/>
          <w:b w:val="false"/>
          <w:i w:val="false"/>
          <w:color w:val="000000"/>
          <w:sz w:val="28"/>
        </w:rPr>
        <w:t>
      Комиссия хатшысы: _____________________________ Күні: _______________</w:t>
      </w:r>
    </w:p>
    <w:bookmarkEnd w:id="74"/>
    <w:bookmarkStart w:name="z120" w:id="75"/>
    <w:p>
      <w:pPr>
        <w:spacing w:after="0"/>
        <w:ind w:left="0"/>
        <w:jc w:val="both"/>
      </w:pPr>
      <w:r>
        <w:rPr>
          <w:rFonts w:ascii="Times New Roman"/>
          <w:b w:val="false"/>
          <w:i w:val="false"/>
          <w:color w:val="000000"/>
          <w:sz w:val="28"/>
        </w:rPr>
        <w:t>
       (Т.А.Ә.</w:t>
      </w:r>
      <w:r>
        <w:rPr>
          <w:rFonts w:ascii="Times New Roman"/>
          <w:b w:val="false"/>
          <w:i/>
          <w:color w:val="000000"/>
          <w:sz w:val="28"/>
        </w:rPr>
        <w:t xml:space="preserve"> (</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val="false"/>
          <w:color w:val="000000"/>
          <w:sz w:val="28"/>
        </w:rPr>
        <w:t>, қолы)</w:t>
      </w:r>
    </w:p>
    <w:bookmarkEnd w:id="75"/>
    <w:bookmarkStart w:name="z121" w:id="76"/>
    <w:p>
      <w:pPr>
        <w:spacing w:after="0"/>
        <w:ind w:left="0"/>
        <w:jc w:val="both"/>
      </w:pPr>
      <w:r>
        <w:rPr>
          <w:rFonts w:ascii="Times New Roman"/>
          <w:b w:val="false"/>
          <w:i w:val="false"/>
          <w:color w:val="000000"/>
          <w:sz w:val="28"/>
        </w:rPr>
        <w:t>
      Комиссия төрағасы:______________________________ Күні: ________________</w:t>
      </w:r>
    </w:p>
    <w:bookmarkEnd w:id="76"/>
    <w:bookmarkStart w:name="z122" w:id="77"/>
    <w:p>
      <w:pPr>
        <w:spacing w:after="0"/>
        <w:ind w:left="0"/>
        <w:jc w:val="both"/>
      </w:pPr>
      <w:r>
        <w:rPr>
          <w:rFonts w:ascii="Times New Roman"/>
          <w:b w:val="false"/>
          <w:i w:val="false"/>
          <w:color w:val="000000"/>
          <w:sz w:val="28"/>
        </w:rPr>
        <w:t>
       (Т.А.Ә.</w:t>
      </w:r>
      <w:r>
        <w:rPr>
          <w:rFonts w:ascii="Times New Roman"/>
          <w:b w:val="false"/>
          <w:i/>
          <w:color w:val="000000"/>
          <w:sz w:val="28"/>
        </w:rPr>
        <w:t xml:space="preserve"> (</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val="false"/>
          <w:color w:val="000000"/>
          <w:sz w:val="28"/>
        </w:rPr>
        <w:t>, қолы)</w:t>
      </w:r>
    </w:p>
    <w:bookmarkEnd w:id="77"/>
    <w:bookmarkStart w:name="z123" w:id="78"/>
    <w:p>
      <w:pPr>
        <w:spacing w:after="0"/>
        <w:ind w:left="0"/>
        <w:jc w:val="both"/>
      </w:pPr>
      <w:r>
        <w:rPr>
          <w:rFonts w:ascii="Times New Roman"/>
          <w:b w:val="false"/>
          <w:i w:val="false"/>
          <w:color w:val="000000"/>
          <w:sz w:val="28"/>
        </w:rPr>
        <w:t>
      Комиссия мүшесі: ______________________________ Күні: ________________</w:t>
      </w:r>
    </w:p>
    <w:bookmarkEnd w:id="78"/>
    <w:bookmarkStart w:name="z124" w:id="79"/>
    <w:p>
      <w:pPr>
        <w:spacing w:after="0"/>
        <w:ind w:left="0"/>
        <w:jc w:val="both"/>
      </w:pPr>
      <w:r>
        <w:rPr>
          <w:rFonts w:ascii="Times New Roman"/>
          <w:b w:val="false"/>
          <w:i w:val="false"/>
          <w:color w:val="000000"/>
          <w:sz w:val="28"/>
        </w:rPr>
        <w:t>
       (Т.А.Ә.</w:t>
      </w:r>
      <w:r>
        <w:rPr>
          <w:rFonts w:ascii="Times New Roman"/>
          <w:b w:val="false"/>
          <w:i/>
          <w:color w:val="000000"/>
          <w:sz w:val="28"/>
        </w:rPr>
        <w:t xml:space="preserve"> (</w:t>
      </w:r>
      <w:r>
        <w:rPr>
          <w:rFonts w:ascii="Times New Roman"/>
          <w:b w:val="false"/>
          <w:i/>
          <w:color w:val="000000"/>
          <w:sz w:val="28"/>
        </w:rPr>
        <w:t>бар болған жағдайда</w:t>
      </w:r>
      <w:r>
        <w:rPr>
          <w:rFonts w:ascii="Times New Roman"/>
          <w:b w:val="false"/>
          <w:i/>
          <w:color w:val="000000"/>
          <w:sz w:val="28"/>
        </w:rPr>
        <w:t>)</w:t>
      </w:r>
      <w:r>
        <w:rPr>
          <w:rFonts w:ascii="Times New Roman"/>
          <w:b w:val="false"/>
          <w:i w:val="false"/>
          <w:color w:val="000000"/>
          <w:sz w:val="28"/>
        </w:rPr>
        <w:t xml:space="preserve">, қолы) </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