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1fb9d" w14:textId="3b1fb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 Жамбыл аудандық мәслихатының 2014 жылғы 23 желтоқсандағы № 38-2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аудандық мәслихатының 2015 жылғы 3 қыркүйектегі № 45-2 шешімі. Жамбыл облысы Әділет департаментінде 2015 жылғы 10 қыркүйекте № 2759 болып тіркелді. Күші жойылды - Жамбыл облысы Жамбыл аудандық мәслихатының 2016 жылғы 21 шілдедегі № 3-6 шешімімен</w:t>
      </w:r>
    </w:p>
    <w:p>
      <w:pPr>
        <w:spacing w:after="0"/>
        <w:ind w:left="0"/>
        <w:jc w:val="left"/>
      </w:pPr>
      <w:r>
        <w:rPr>
          <w:rFonts w:ascii="Times New Roman"/>
          <w:b w:val="false"/>
          <w:i w:val="false"/>
          <w:color w:val="ff0000"/>
          <w:sz w:val="28"/>
        </w:rPr>
        <w:t xml:space="preserve">      Ескерту. Күші жойылды - Жамбыл облысы Жамбыл аудандық мәслихатының 21.07.2016 </w:t>
      </w:r>
      <w:r>
        <w:rPr>
          <w:rFonts w:ascii="Times New Roman"/>
          <w:b w:val="false"/>
          <w:i w:val="false"/>
          <w:color w:val="ff0000"/>
          <w:sz w:val="28"/>
        </w:rPr>
        <w:t>№ 3-6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РҚАО-ның ескертпесі.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Құжаттың мәтінінде түпнұсқаның пунктуациясы мен орфографиясы сақталған.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"2015-2017 жылдарға арналған облыстық бюджет туралы" Жамбыл облыстық мәслихатының 2014 жылғы 11 желтоқсандағы №33-3 шешіміне өзгерістер мен толықтырулар енгізу туралы" Жамбыл облыстық мәслихатының 2015 жылғы 21 тамыздағы </w:t>
      </w:r>
      <w:r>
        <w:rPr>
          <w:rFonts w:ascii="Times New Roman"/>
          <w:b w:val="false"/>
          <w:i w:val="false"/>
          <w:color w:val="000000"/>
          <w:sz w:val="28"/>
        </w:rPr>
        <w:t>№39-3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№2736</w:t>
      </w:r>
      <w:r>
        <w:rPr>
          <w:rFonts w:ascii="Times New Roman"/>
          <w:b w:val="false"/>
          <w:i w:val="false"/>
          <w:color w:val="000000"/>
          <w:sz w:val="28"/>
        </w:rPr>
        <w:t xml:space="preserve"> болып тіркелген) сәйкес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туралы" Жамбыл аудандық мәслихатының 2014 жылғы 23 желтоқсандағы </w:t>
      </w:r>
      <w:r>
        <w:rPr>
          <w:rFonts w:ascii="Times New Roman"/>
          <w:b w:val="false"/>
          <w:i w:val="false"/>
          <w:color w:val="000000"/>
          <w:sz w:val="28"/>
        </w:rPr>
        <w:t>№38-2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№2459</w:t>
      </w:r>
      <w:r>
        <w:rPr>
          <w:rFonts w:ascii="Times New Roman"/>
          <w:b w:val="false"/>
          <w:i w:val="false"/>
          <w:color w:val="000000"/>
          <w:sz w:val="28"/>
        </w:rPr>
        <w:t xml:space="preserve"> болып тіркелген, 2015 жылғы 10 және 14 қаңтардағы №2-3 және 4-6 "Шұғыла-Радуга"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"7 870 679" сандары "7 864 560" сандарымен ауыстырылсын;</w:t>
      </w:r>
      <w:r>
        <w:br/>
      </w:r>
      <w:r>
        <w:rPr>
          <w:rFonts w:ascii="Times New Roman"/>
          <w:b w:val="false"/>
          <w:i w:val="false"/>
          <w:color w:val="000000"/>
          <w:sz w:val="28"/>
        </w:rPr>
        <w:t>
      </w:t>
      </w:r>
      <w:r>
        <w:rPr>
          <w:rFonts w:ascii="Times New Roman"/>
          <w:b w:val="false"/>
          <w:i w:val="false"/>
          <w:color w:val="000000"/>
          <w:sz w:val="28"/>
        </w:rPr>
        <w:t>"1 283 229" сандары "1 284 262" сандарымен ауыстырылсын;</w:t>
      </w:r>
      <w:r>
        <w:br/>
      </w:r>
      <w:r>
        <w:rPr>
          <w:rFonts w:ascii="Times New Roman"/>
          <w:b w:val="false"/>
          <w:i w:val="false"/>
          <w:color w:val="000000"/>
          <w:sz w:val="28"/>
        </w:rPr>
        <w:t>
      </w:t>
      </w:r>
      <w:r>
        <w:rPr>
          <w:rFonts w:ascii="Times New Roman"/>
          <w:b w:val="false"/>
          <w:i w:val="false"/>
          <w:color w:val="000000"/>
          <w:sz w:val="28"/>
        </w:rPr>
        <w:t>"5 305" сандары "3 892" сандарымен ауыстырылсын;</w:t>
      </w:r>
      <w:r>
        <w:br/>
      </w:r>
      <w:r>
        <w:rPr>
          <w:rFonts w:ascii="Times New Roman"/>
          <w:b w:val="false"/>
          <w:i w:val="false"/>
          <w:color w:val="000000"/>
          <w:sz w:val="28"/>
        </w:rPr>
        <w:t>
      </w:t>
      </w:r>
      <w:r>
        <w:rPr>
          <w:rFonts w:ascii="Times New Roman"/>
          <w:b w:val="false"/>
          <w:i w:val="false"/>
          <w:color w:val="000000"/>
          <w:sz w:val="28"/>
        </w:rPr>
        <w:t>"34 466" сандары "34 846"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"6 547 679" сандары "6 541 560" сандарымен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"7 908 832" сандары "7 902 497"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"-72 051" сандары "-71 835"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"72 051" сандары "71 835"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"7 027" сандары "7 243"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орындалуына бақылау және интернет 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тіркеуден өткен күннен бастап күшіне енеді және 2015 жылдың 1 қаңтарынан бастап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Жамбыл аудандық мәслихаты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Жамбыл аудандық </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мәслихат хатшысы м.а. </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Ө. Ботаев </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Үкібаев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3 қыркүйектегі</w:t>
            </w:r>
            <w:r>
              <w:br/>
            </w:r>
            <w:r>
              <w:rPr>
                <w:rFonts w:ascii="Times New Roman"/>
                <w:b w:val="false"/>
                <w:i w:val="false"/>
                <w:color w:val="000000"/>
                <w:sz w:val="20"/>
              </w:rPr>
              <w:t>№45-2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 xml:space="preserve"> 23 желтоқсандағы №38-2</w:t>
            </w:r>
            <w:r>
              <w:br/>
            </w:r>
            <w:r>
              <w:rPr>
                <w:rFonts w:ascii="Times New Roman"/>
                <w:b w:val="false"/>
                <w:i w:val="false"/>
                <w:color w:val="000000"/>
                <w:sz w:val="20"/>
              </w:rPr>
              <w:t xml:space="preserve">шешіміне 1 қосымша </w:t>
            </w:r>
          </w:p>
        </w:tc>
      </w:tr>
    </w:tbl>
    <w:bookmarkStart w:name="z30" w:id="0"/>
    <w:p>
      <w:pPr>
        <w:spacing w:after="0"/>
        <w:ind w:left="0"/>
        <w:jc w:val="left"/>
      </w:pPr>
      <w:r>
        <w:rPr>
          <w:rFonts w:ascii="Times New Roman"/>
          <w:b/>
          <w:i w:val="false"/>
          <w:color w:val="000000"/>
        </w:rPr>
        <w:t xml:space="preserve"> 2015 жылға арналған Жамбыл ауданының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960"/>
        <w:gridCol w:w="561"/>
        <w:gridCol w:w="7250"/>
        <w:gridCol w:w="29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7864560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1284262</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286874</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286874</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221623</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221623</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721653</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644007</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66826</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43076</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28066</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10736</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10736</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3892</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1327</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2565</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2565</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34846</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34814</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34446</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6541560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6541560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6541560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198"/>
        <w:gridCol w:w="1199"/>
        <w:gridCol w:w="6449"/>
        <w:gridCol w:w="26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Шығыстар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7902497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534649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276360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4732572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218588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218588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382202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382202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3250284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3191919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92426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92426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608019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608019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454798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297415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1239392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1013412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1013412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315602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111655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111655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157188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207919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көшелеріндегі автомобиль жолдарын күрделі және орташа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111617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111617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 өзі басқару органдарына берілетін 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2183"/>
        <w:gridCol w:w="1275"/>
        <w:gridCol w:w="2647"/>
        <w:gridCol w:w="49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2677"/>
        <w:gridCol w:w="1564"/>
        <w:gridCol w:w="5490"/>
        <w:gridCol w:w="15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жасалынған операциялар бойынша сальдо</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762"/>
        <w:gridCol w:w="762"/>
        <w:gridCol w:w="4870"/>
        <w:gridCol w:w="51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-71835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71835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2162"/>
        <w:gridCol w:w="2163"/>
        <w:gridCol w:w="3015"/>
        <w:gridCol w:w="34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7243</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7243</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7027</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 қалдықтарының қозғалысы</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34483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3 қыркүйектегі №45-2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23 желтоқсандағы №38-2</w:t>
            </w:r>
            <w:r>
              <w:br/>
            </w:r>
            <w:r>
              <w:rPr>
                <w:rFonts w:ascii="Times New Roman"/>
                <w:b w:val="false"/>
                <w:i w:val="false"/>
                <w:color w:val="000000"/>
                <w:sz w:val="20"/>
              </w:rPr>
              <w:t>шешіміне 4 қосымша</w:t>
            </w:r>
          </w:p>
        </w:tc>
      </w:tr>
    </w:tbl>
    <w:bookmarkStart w:name="z282" w:id="1"/>
    <w:p>
      <w:pPr>
        <w:spacing w:after="0"/>
        <w:ind w:left="0"/>
        <w:jc w:val="left"/>
      </w:pPr>
      <w:r>
        <w:rPr>
          <w:rFonts w:ascii="Times New Roman"/>
          <w:b/>
          <w:i w:val="false"/>
          <w:color w:val="000000"/>
        </w:rPr>
        <w:t xml:space="preserve"> 2015 жылға арналған ауданның ауылдық округтің бюджеттік бағдарламалары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891"/>
        <w:gridCol w:w="2424"/>
        <w:gridCol w:w="1213"/>
        <w:gridCol w:w="1213"/>
        <w:gridCol w:w="1724"/>
        <w:gridCol w:w="1537"/>
        <w:gridCol w:w="1133"/>
        <w:gridCol w:w="1780"/>
      </w:tblGrid>
      <w:tr>
        <w:trPr>
          <w:trHeight w:val="30" w:hRule="atLeast"/>
        </w:trPr>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Аудандағы кенттің, ауылдың, ауылдық округ әкімінің аппараттарының атауы</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Бағдарламаның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 "Жергілікті деңгейде дене шынықтыру-сауықтыру және спорттық іс шараларды іске асыру"</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 "Елді мекендер көшелеріндегі автомобиль жолдарын күрделі және орташа жөндеу"</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ауылдық округі әкімінің аппараты" коммуналдық мемлекеттік мекемесі</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19542</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12704</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84815</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9887</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"Айшабибі ауылдық округі әкімінің аппараты" коммуналдық мемлекеттік мекемесі</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17081</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4963</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3254</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13669</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4917</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2690</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"Ақбұлым ауылдық округі әкімінің аппараты" коммуналдық мемлекеттік мекемесі</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14905</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4929</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"Бесағаш ауылдық округі әкімінің аппараты" коммуналдық мемлекеттік мекемесі</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22146</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"Гродеково ауылдық округі әкімінің аппараты" коммуналдық мемлекеттік мекемесі</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17421</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7131</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17283</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5198</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8198</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3381</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"Қарой ауылдық округі әкімінің аппараты" коммуналдық мемлекеттік мекемесі</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16242</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4993</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17126</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18091</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6003</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14270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6060</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6990</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"Ерназар ауылдық округі әкімінің аппараты" коммуналдық мемлекеттік мекемесі</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14326</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15415</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4957</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3704</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"Пионер ауылдық округі әкімінің аппараты" коммуналдық мемлекеттік мекемесі</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13862</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5870</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"Полатқосшы ауылдық округі әкімінің аппараты" коммуналдық мемлекеттік мекемесі</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17757</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13238</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16554</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"Тоғызтарау ауылдық округі әкімінің аппараты" коммуналдық мемлекеттік мекемесі</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12084</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276360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5160</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53827</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8878</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130233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3370</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74617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3 қыркүйектегі № 45-2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23 желтоқсандағы № 38-2</w:t>
            </w:r>
            <w:r>
              <w:br/>
            </w:r>
            <w:r>
              <w:rPr>
                <w:rFonts w:ascii="Times New Roman"/>
                <w:b w:val="false"/>
                <w:i w:val="false"/>
                <w:color w:val="000000"/>
                <w:sz w:val="20"/>
              </w:rPr>
              <w:t>шешіміне 8 қосымша</w:t>
            </w:r>
          </w:p>
        </w:tc>
      </w:tr>
    </w:tbl>
    <w:bookmarkStart w:name="z305" w:id="2"/>
    <w:p>
      <w:pPr>
        <w:spacing w:after="0"/>
        <w:ind w:left="0"/>
        <w:jc w:val="left"/>
      </w:pPr>
      <w:r>
        <w:rPr>
          <w:rFonts w:ascii="Times New Roman"/>
          <w:b/>
          <w:i w:val="false"/>
          <w:color w:val="000000"/>
        </w:rPr>
        <w:t xml:space="preserve">  2015 жылы жергілікті өзін-өзі басқару органдарына берілетін трансферттер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5"/>
        <w:gridCol w:w="4233"/>
        <w:gridCol w:w="1348"/>
        <w:gridCol w:w="4654"/>
      </w:tblGrid>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Аудандағы кенттің, ауылдың, ауылдық округ әкімінің аппараттарының атауы</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атауы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ауылдық округі әкімінің аппараты коммуналдық мемлекеттік мекемесі</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11192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Рахат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Айшабибі ауылдық округі әкімінің аппараты коммуналдық мемлекеттік мекемесі</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Айшабибі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Қаратау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Қызылтаң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Бірлесу-Еңбек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Шоқай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w:t>
            </w: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Ақбұлым ауылдық округі әкімінің аппараты коммуналдық мемлекеттік мекемесі</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Ақбұлым ауылы </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Бесағаш ауылдық округі әкімінің аппараты коммуналдық мемлекеттік мекемесі</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Бесағаш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Түрксиб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2940</w:t>
            </w:r>
            <w:r>
              <w:br/>
            </w:r>
            <w:r>
              <w:rPr>
                <w:rFonts w:ascii="Times New Roman"/>
                <w:b w:val="false"/>
                <w:i w:val="false"/>
                <w:color w:val="000000"/>
                <w:sz w:val="20"/>
              </w:rPr>
              <w:t>
</w:t>
            </w:r>
          </w:p>
        </w:tc>
      </w:tr>
      <w:tr>
        <w:trPr>
          <w:trHeight w:val="30" w:hRule="atLeast"/>
        </w:trPr>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Гродеково ауылдық округі әкімінің аппараты коммуналдық мемлекеттік мекемесі</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Гродиково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Дихан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1576</w:t>
            </w:r>
            <w:r>
              <w:br/>
            </w:r>
            <w:r>
              <w:rPr>
                <w:rFonts w:ascii="Times New Roman"/>
                <w:b w:val="false"/>
                <w:i w:val="false"/>
                <w:color w:val="000000"/>
                <w:sz w:val="20"/>
              </w:rPr>
              <w:t>
</w:t>
            </w:r>
          </w:p>
        </w:tc>
      </w:tr>
      <w:tr>
        <w:trPr>
          <w:trHeight w:val="30" w:hRule="atLeast"/>
        </w:trPr>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Шайқорық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Бесжылдық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Қоңыртөбе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Қапал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Танта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Шайқорық бекеті</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Қарой ауылдық округі әкімінің аппараты коммуналдық мемлекеттік мекемесі</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Пригородное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Қызылқайнар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Жасөркен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Бектөбе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Қызылшарық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Бәйтерек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Құмтиын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Сеңгірбай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Тастөбе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Қостөбе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Көлқайнар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Ерназар ауылдық округі әкімінің аппараты коммуналдық мемлекеттік мекемесі</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Ерназар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4606</w:t>
            </w:r>
            <w:r>
              <w:br/>
            </w:r>
            <w:r>
              <w:rPr>
                <w:rFonts w:ascii="Times New Roman"/>
                <w:b w:val="false"/>
                <w:i w:val="false"/>
                <w:color w:val="000000"/>
                <w:sz w:val="20"/>
              </w:rPr>
              <w:t>
</w:t>
            </w:r>
          </w:p>
        </w:tc>
      </w:tr>
      <w:tr>
        <w:trPr>
          <w:trHeight w:val="30" w:hRule="atLeast"/>
        </w:trPr>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Жұма бекеті</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Пионер ауылдық округі әкімінің аппараты коммуналдық мемлекеттік мекемесі</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Пионер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Шайдана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Полатқосшы ауылдық округі әкімінің аппараты коммуналдық мемлекеттік мекемесі</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Жалпақтөбе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7916</w:t>
            </w:r>
            <w:r>
              <w:br/>
            </w:r>
            <w:r>
              <w:rPr>
                <w:rFonts w:ascii="Times New Roman"/>
                <w:b w:val="false"/>
                <w:i w:val="false"/>
                <w:color w:val="000000"/>
                <w:sz w:val="20"/>
              </w:rPr>
              <w:t>
</w:t>
            </w:r>
          </w:p>
        </w:tc>
      </w:tr>
      <w:tr>
        <w:trPr>
          <w:trHeight w:val="30" w:hRule="atLeast"/>
        </w:trPr>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Тоғызтарау ауылдық округі әкімінің аппараты коммуналдық мемлекеттік мекемесі</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Тоғызтарау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Құмсуат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Жаңаөткел ауылы</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58634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