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bf5fc" w14:textId="42bf5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 бойынша тұрмыстық қатты қалдықтарды жинау, әкету, көму және кәдеге жарату тарифтерін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аудандық мәслихатының 2015 жылғы 18 тамыздағы № 44-6 шешімі. Жамбыл облысы Әділет департаментінде 2015 жылғы 18 қыркүйекте № 2767 болып тіркелді. Күші жойылды - Жамбыл облысы Жамбыл аудандық мәслихатының 2018 жылғы 7 желтоқсандағы № 31-3 шешімімен</w:t>
      </w:r>
    </w:p>
    <w:p>
      <w:pPr>
        <w:spacing w:after="0"/>
        <w:ind w:left="0"/>
        <w:jc w:val="both"/>
      </w:pPr>
      <w:bookmarkStart w:name="z28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Жамбыл аудандық мәслихатының 07.12.2018 </w:t>
      </w:r>
      <w:r>
        <w:rPr>
          <w:rFonts w:ascii="Times New Roman"/>
          <w:b w:val="false"/>
          <w:i w:val="false"/>
          <w:color w:val="ff0000"/>
          <w:sz w:val="28"/>
        </w:rPr>
        <w:t>№ 31-3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жарияланғаннан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Тақырыпка өзгерістер енгізілді - Жамбыл облысы Жамбыл аудандық мәслихатының 19.02.2016 </w:t>
      </w:r>
      <w:r>
        <w:rPr>
          <w:rFonts w:ascii="Times New Roman"/>
          <w:b w:val="false"/>
          <w:i w:val="false"/>
          <w:color w:val="ff0000"/>
          <w:sz w:val="28"/>
        </w:rPr>
        <w:t>№ 50-4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РҚАО-ның ескертпесі.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2007 жылғы 9 қаңтардағы Экологиялық 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Заңынын</w:t>
      </w:r>
      <w:r>
        <w:rPr>
          <w:rFonts w:ascii="Times New Roman"/>
          <w:b w:val="false"/>
          <w:i w:val="false"/>
          <w:color w:val="000000"/>
          <w:sz w:val="28"/>
        </w:rPr>
        <w:t xml:space="preserve"> 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Жамбыл ауданы бойынша тұрмыстық қатты қалдықтарды жинау, әкету, көму және кәдеге жарату тарифтер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өзгерістер енгізілді - Жамбыл облысы Жамбыл аудандық мәслихатының 19.02.2016 </w:t>
      </w:r>
      <w:r>
        <w:rPr>
          <w:rFonts w:ascii="Times New Roman"/>
          <w:b w:val="false"/>
          <w:i w:val="false"/>
          <w:color w:val="ff0000"/>
          <w:sz w:val="28"/>
        </w:rPr>
        <w:t>№ 50-4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бақылау, бұқаралық ақпарат құралдарында жариялауы және әділет органдарында мемлекеттік тіркеу Жамбыл аудандық мәслихатының аумақтық әлеуметтік – экономикалық дамуы, бюджет және жергілікті салықтар мәселелері жөніндегі тұрақты комиссиясына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Несіпбеков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"18" тамыз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44-6 шешімінің қосымшасы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 бойынша тұрмыстық қатты қалдықтарды жинау, әкету, көму және кәдеге жарату тарифтер</w:t>
      </w:r>
    </w:p>
    <w:bookmarkEnd w:id="5"/>
    <w:bookmarkStart w:name="z3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- Жамбыл облысы Жамбыл аудандық мәслихатының 19.02.2016 </w:t>
      </w:r>
      <w:r>
        <w:rPr>
          <w:rFonts w:ascii="Times New Roman"/>
          <w:b w:val="false"/>
          <w:i w:val="false"/>
          <w:color w:val="ff0000"/>
          <w:sz w:val="28"/>
        </w:rPr>
        <w:t>№ 50-4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жарияланғаннан кейін күнтізбелік он күн өткен соң қолданысқа енгізіледі).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9"/>
        <w:gridCol w:w="5385"/>
        <w:gridCol w:w="5026"/>
      </w:tblGrid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қатты қалдықтарды жинау және әкету тарифі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 үшін 1 текше метрге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адамнан бір айға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үшін 1 текше метрге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қатты қалдықтарды көму (полигонға орналастыру) тарифі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 үшін 1 текше метрге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үшін 1 текше метрге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