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bd58" w14:textId="402b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2015 жылғы 3 қыркүйекте № 45-3 шешімі. Жамбыл облысы Әділет департаментінде 2015 жылғы 2 қазанда № 2792 болып тіркелді. Күші жойылды - Жамбыл облысы Жамбыл аудандық мәслихатының 2018 жылғы 22 мамырдағы №26-7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аудандық мәслихатының 22.05.2018 </w:t>
      </w:r>
      <w:r>
        <w:rPr>
          <w:rFonts w:ascii="Times New Roman"/>
          <w:b w:val="false"/>
          <w:i w:val="false"/>
          <w:color w:val="ff0000"/>
          <w:sz w:val="28"/>
        </w:rPr>
        <w:t>№26-7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</w:t>
      </w:r>
      <w:r>
        <w:rPr>
          <w:rFonts w:ascii="Times New Roman"/>
          <w:b w:val="false"/>
          <w:i w:val="false"/>
          <w:color w:val="000000"/>
          <w:sz w:val="28"/>
        </w:rPr>
        <w:t>444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Жамбыл облысы Жамбыл аудандық мәслихатының 19.05.2016 </w:t>
      </w:r>
      <w:r>
        <w:rPr>
          <w:rFonts w:ascii="Times New Roman"/>
          <w:b w:val="false"/>
          <w:i w:val="false"/>
          <w:color w:val="000000"/>
          <w:sz w:val="28"/>
        </w:rPr>
        <w:t>№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пайдаланылмайтын ауыл шаруашылығы мақсатындағы жерлерге жер салығының базалық мөлшерлемелері он есеге жоғарлатылсын.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 Жамбыл облысы Жамбыл аудандық мәслихатының 19.05.2016 </w:t>
      </w:r>
      <w:r>
        <w:rPr>
          <w:rFonts w:ascii="Times New Roman"/>
          <w:b w:val="false"/>
          <w:i w:val="false"/>
          <w:color w:val="000000"/>
          <w:sz w:val="28"/>
        </w:rPr>
        <w:t>№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жерсалығының мөлшерлемелері он есеге жоғарылатылсын.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 ресурстарында жариялауды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 м.а.: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Ө. Ботаев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Үкібаев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