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c2104" w14:textId="5fc21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Жамбыл ауданы Пионер ауылдық округі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ауданы әкімдігінің 2015 жылғы 28 тамыздағы № 561 қаулысы. Жамбыл облысы Әділет департаментінде 2015 жылғы 2 қазанда № 2794 болып тіркелді. Күші жойылды - Жамбыл облысы Жамбыл аудандық әкімдігінің 2016 жылғы 7 қыркүйектегі № 418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Жамбыл облысы Жамбыл аудандық әкімдігінің 07.09.2016 </w:t>
      </w:r>
      <w:r>
        <w:rPr>
          <w:rFonts w:ascii="Times New Roman"/>
          <w:b w:val="false"/>
          <w:i w:val="false"/>
          <w:color w:val="ff0000"/>
          <w:sz w:val="28"/>
        </w:rPr>
        <w:t>№ 418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"Жамбыл облысы Жамбыл ауданы Пионер ауылдық округі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"Жамбыл облысы Жамбыл ауданы Пионер ауылдық округі әкімінің аппараты" коммуналдық мемлекеттік мекемесі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1) осы қаулының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w:t>
      </w:r>
      <w:r>
        <w:rPr>
          <w:rFonts w:ascii="Times New Roman"/>
          <w:b w:val="false"/>
          <w:i w:val="false"/>
          <w:color w:val="000000"/>
          <w:sz w:val="28"/>
        </w:rPr>
        <w:t>3) осы қаулының Жамбыл ауданы әкімдігінің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аппарат басшысы Е. Қыдыралыұлына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Мұсаев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w:t>
            </w:r>
            <w:r>
              <w:br/>
            </w:r>
            <w:r>
              <w:rPr>
                <w:rFonts w:ascii="Times New Roman"/>
                <w:b w:val="false"/>
                <w:i w:val="false"/>
                <w:color w:val="000000"/>
                <w:sz w:val="20"/>
              </w:rPr>
              <w:t>2015 жылғы 28 тамыздағы</w:t>
            </w:r>
            <w:r>
              <w:br/>
            </w:r>
            <w:r>
              <w:rPr>
                <w:rFonts w:ascii="Times New Roman"/>
                <w:b w:val="false"/>
                <w:i w:val="false"/>
                <w:color w:val="000000"/>
                <w:sz w:val="20"/>
              </w:rPr>
              <w:t>№ 561 қаулысымен бекітілген</w:t>
            </w:r>
          </w:p>
        </w:tc>
      </w:tr>
    </w:tbl>
    <w:bookmarkStart w:name="z15" w:id="0"/>
    <w:p>
      <w:pPr>
        <w:spacing w:after="0"/>
        <w:ind w:left="0"/>
        <w:jc w:val="left"/>
      </w:pPr>
      <w:r>
        <w:rPr>
          <w:rFonts w:ascii="Times New Roman"/>
          <w:b/>
          <w:i w:val="false"/>
          <w:color w:val="000000"/>
        </w:rPr>
        <w:t xml:space="preserve"> "Жамбыл облысы Жамбыл ауданы Пионер ауылдық округі әкімінің аппараты" коммуналдық мемлекеттік мекемесі туралы ЕРЕЖЕ</w:t>
      </w:r>
    </w:p>
    <w:bookmarkEnd w:id="0"/>
    <w:bookmarkStart w:name="z1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"Жамбыл облысы Жамбыл ауданы Пионер ауылдық округі әкімінің аппараты" коммуналдық мемлекеттік мекемесі - әкім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"Жамбыл облысы Жамбыл ауданы Пионер ауылдық округі әкімінің аппараты" коммуналдық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"Жамбыл облысы Жамбыл ауданы Пионер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"Жамбыл облысы Жамбыл ауданы Пионер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"Жамбыл облысы Жамбыл ауданы Пионер ауылдық округі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"Жамбыл облысы Жамбыл ауданы Пионер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"Жамбыл облысы Жамбыл ауданы Пионер ауылдық округі әкімінің аппараты" коммуналдық мемлекеттік мекемесі өз құзыретінің мәселелері бойынша заңнамада белгіленген тәртіппен "Жамбыл облысы Жамбыл ауданы Пионер ауылдық округі әкімінің аппараты" коммуналдық мемлекеттік мекемесі басшысының өкімдерімен және Қазақстан Республикасының заңнамасында көзделген басқа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"Жамбыл облысы Жамбыл ауданы Пионер ауылдық округі әкімінің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пошталық индексі: 080214, Қазақстан Республикасы, Жамбыл облысы, Жамбыл ауданы, Пионер ауылы, Жамбыл көшесі, №50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"Жамбыл облысы Жамбыл ауданы Пионер ауылдық округі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"Жамбыл облысы Жамбыл ауданы Пионер ауылдық округі әкімінің аппараты" коммуналдық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12. "Жамбыл облысы Жамбыл ауданы Пионер ауылдық округі әкімінің аппараты" коммуналдық мемлекеттік мекемесі қызметін қаржыландыру жергілікті бюджет есебінен жүзеге асырылады.</w:t>
      </w:r>
      <w:r>
        <w:br/>
      </w:r>
      <w:r>
        <w:rPr>
          <w:rFonts w:ascii="Times New Roman"/>
          <w:b w:val="false"/>
          <w:i w:val="false"/>
          <w:color w:val="000000"/>
          <w:sz w:val="28"/>
        </w:rPr>
        <w:t>
      </w:t>
      </w:r>
      <w:r>
        <w:rPr>
          <w:rFonts w:ascii="Times New Roman"/>
          <w:b w:val="false"/>
          <w:i w:val="false"/>
          <w:color w:val="000000"/>
          <w:sz w:val="28"/>
        </w:rPr>
        <w:t>13. "Жамбыл облысы Жамбыл ауданы Пионер ауылдық округі әкімінің аппараты" коммуналдық мемлекеттік мекемесіне кәсіпкерлік субъектілерімен "Жамбыл облысы Жамбыл ауданы Пионер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"Жамбыл облысы Жамбыл ауданы Пионер ауылдық округі әкімінің аппараты"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"Жамбыл облысы Жамбыл ауданы Пионер ауылдық округі әкімінің аппараты" коммуналдық мемлекеттік мекемесінің миссиясы – әкімінің қызметін ақпараттық-талдау, ұйымдастыру-құқықтық және материалдық-техникалық жағынан қамтамасыз етілуін жүзеге асыру.</w:t>
      </w:r>
      <w:r>
        <w:br/>
      </w:r>
      <w:r>
        <w:rPr>
          <w:rFonts w:ascii="Times New Roman"/>
          <w:b w:val="false"/>
          <w:i w:val="false"/>
          <w:color w:val="000000"/>
          <w:sz w:val="28"/>
        </w:rPr>
        <w:t>
      </w:t>
      </w:r>
      <w:r>
        <w:rPr>
          <w:rFonts w:ascii="Times New Roman"/>
          <w:b w:val="false"/>
          <w:i w:val="false"/>
          <w:color w:val="000000"/>
          <w:sz w:val="28"/>
        </w:rPr>
        <w:t>15.Функциялары:</w:t>
      </w:r>
      <w:r>
        <w:br/>
      </w:r>
      <w:r>
        <w:rPr>
          <w:rFonts w:ascii="Times New Roman"/>
          <w:b w:val="false"/>
          <w:i w:val="false"/>
          <w:color w:val="000000"/>
          <w:sz w:val="28"/>
        </w:rPr>
        <w:t>
      </w:t>
      </w:r>
      <w:r>
        <w:rPr>
          <w:rFonts w:ascii="Times New Roman"/>
          <w:b w:val="false"/>
          <w:i w:val="false"/>
          <w:color w:val="000000"/>
          <w:sz w:val="28"/>
        </w:rPr>
        <w:t>1) Округ әкімінің аппараты Қазақстан Республикасы заңнамасымен белгіленген функцияларды жүзеге асырады;</w:t>
      </w:r>
      <w:r>
        <w:br/>
      </w:r>
      <w:r>
        <w:rPr>
          <w:rFonts w:ascii="Times New Roman"/>
          <w:b w:val="false"/>
          <w:i w:val="false"/>
          <w:color w:val="000000"/>
          <w:sz w:val="28"/>
        </w:rPr>
        <w:t>
      </w:t>
      </w:r>
      <w:r>
        <w:rPr>
          <w:rFonts w:ascii="Times New Roman"/>
          <w:b w:val="false"/>
          <w:i w:val="false"/>
          <w:color w:val="000000"/>
          <w:sz w:val="28"/>
        </w:rPr>
        <w:t>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3) салық және бюджетке төленетiн басқа да мiндеттi төлемдердi жинауға жәрдемдеседi;</w:t>
      </w:r>
      <w:r>
        <w:br/>
      </w:r>
      <w:r>
        <w:rPr>
          <w:rFonts w:ascii="Times New Roman"/>
          <w:b w:val="false"/>
          <w:i w:val="false"/>
          <w:color w:val="000000"/>
          <w:sz w:val="28"/>
        </w:rPr>
        <w:t>
      </w:t>
      </w:r>
      <w:r>
        <w:rPr>
          <w:rFonts w:ascii="Times New Roman"/>
          <w:b w:val="false"/>
          <w:i w:val="false"/>
          <w:color w:val="000000"/>
          <w:sz w:val="28"/>
        </w:rPr>
        <w:t>4) өз құзыретi шегiнде жер қатынастарын реттеудi жүзеге асырады;</w:t>
      </w:r>
      <w:r>
        <w:br/>
      </w:r>
      <w:r>
        <w:rPr>
          <w:rFonts w:ascii="Times New Roman"/>
          <w:b w:val="false"/>
          <w:i w:val="false"/>
          <w:color w:val="000000"/>
          <w:sz w:val="28"/>
        </w:rPr>
        <w:t>
      </w:t>
      </w:r>
      <w:r>
        <w:rPr>
          <w:rFonts w:ascii="Times New Roman"/>
          <w:b w:val="false"/>
          <w:i w:val="false"/>
          <w:color w:val="000000"/>
          <w:sz w:val="28"/>
        </w:rPr>
        <w:t>5) шаруа немесе фермер қожалықтарын ұйымдастыруға, кәсiпкерлiк қызметтi дамытуға жәрдемдеседi;</w:t>
      </w:r>
      <w:r>
        <w:br/>
      </w:r>
      <w:r>
        <w:rPr>
          <w:rFonts w:ascii="Times New Roman"/>
          <w:b w:val="false"/>
          <w:i w:val="false"/>
          <w:color w:val="000000"/>
          <w:sz w:val="28"/>
        </w:rPr>
        <w:t>
      </w:t>
      </w:r>
      <w:r>
        <w:rPr>
          <w:rFonts w:ascii="Times New Roman"/>
          <w:b w:val="false"/>
          <w:i w:val="false"/>
          <w:color w:val="000000"/>
          <w:sz w:val="28"/>
        </w:rPr>
        <w:t>6)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w:t>
      </w:r>
      <w:r>
        <w:rPr>
          <w:rFonts w:ascii="Times New Roman"/>
          <w:b w:val="false"/>
          <w:i w:val="false"/>
          <w:color w:val="000000"/>
          <w:sz w:val="28"/>
        </w:rPr>
        <w:t>7) тарихи және мәдени мұраны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8) жергiлiктi әлеуметтiк инфрақұрылымның дамуына жәрдемдеседi;</w:t>
      </w:r>
      <w:r>
        <w:br/>
      </w:r>
      <w:r>
        <w:rPr>
          <w:rFonts w:ascii="Times New Roman"/>
          <w:b w:val="false"/>
          <w:i w:val="false"/>
          <w:color w:val="000000"/>
          <w:sz w:val="28"/>
        </w:rPr>
        <w:t>
      </w:t>
      </w:r>
      <w:r>
        <w:rPr>
          <w:rFonts w:ascii="Times New Roman"/>
          <w:b w:val="false"/>
          <w:i w:val="false"/>
          <w:color w:val="000000"/>
          <w:sz w:val="28"/>
        </w:rPr>
        <w:t>9)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10)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12)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w:t>
      </w:r>
      <w:r>
        <w:rPr>
          <w:rFonts w:ascii="Times New Roman"/>
          <w:b w:val="false"/>
          <w:i w:val="false"/>
          <w:color w:val="000000"/>
          <w:sz w:val="28"/>
        </w:rPr>
        <w:t>13) кәсіпқой емес медиаторлардың тізілімін жүргізеді;</w:t>
      </w:r>
      <w:r>
        <w:br/>
      </w:r>
      <w:r>
        <w:rPr>
          <w:rFonts w:ascii="Times New Roman"/>
          <w:b w:val="false"/>
          <w:i w:val="false"/>
          <w:color w:val="000000"/>
          <w:sz w:val="28"/>
        </w:rPr>
        <w:t>
      </w:t>
      </w:r>
      <w:r>
        <w:rPr>
          <w:rFonts w:ascii="Times New Roman"/>
          <w:b w:val="false"/>
          <w:i w:val="false"/>
          <w:color w:val="000000"/>
          <w:sz w:val="28"/>
        </w:rPr>
        <w:t>14)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r>
        <w:br/>
      </w:r>
      <w:r>
        <w:rPr>
          <w:rFonts w:ascii="Times New Roman"/>
          <w:b w:val="false"/>
          <w:i w:val="false"/>
          <w:color w:val="000000"/>
          <w:sz w:val="28"/>
        </w:rPr>
        <w:t>
      </w:t>
      </w:r>
      <w:r>
        <w:rPr>
          <w:rFonts w:ascii="Times New Roman"/>
          <w:b w:val="false"/>
          <w:i w:val="false"/>
          <w:color w:val="000000"/>
          <w:sz w:val="28"/>
        </w:rPr>
        <w:t>16. Міндеттері:</w:t>
      </w:r>
      <w:r>
        <w:br/>
      </w:r>
      <w:r>
        <w:rPr>
          <w:rFonts w:ascii="Times New Roman"/>
          <w:b w:val="false"/>
          <w:i w:val="false"/>
          <w:color w:val="000000"/>
          <w:sz w:val="28"/>
        </w:rPr>
        <w:t>
      </w:t>
      </w:r>
      <w:r>
        <w:rPr>
          <w:rFonts w:ascii="Times New Roman"/>
          <w:b w:val="false"/>
          <w:i w:val="false"/>
          <w:color w:val="000000"/>
          <w:sz w:val="28"/>
        </w:rPr>
        <w:t>1) ауылдық округі әкімінің жұмыс регламентінің сақталуын қамтамасыз етеді.</w:t>
      </w:r>
      <w:r>
        <w:br/>
      </w:r>
      <w:r>
        <w:rPr>
          <w:rFonts w:ascii="Times New Roman"/>
          <w:b w:val="false"/>
          <w:i w:val="false"/>
          <w:color w:val="000000"/>
          <w:sz w:val="28"/>
        </w:rPr>
        <w:t>
      </w:t>
      </w:r>
      <w:r>
        <w:rPr>
          <w:rFonts w:ascii="Times New Roman"/>
          <w:b w:val="false"/>
          <w:i w:val="false"/>
          <w:color w:val="000000"/>
          <w:sz w:val="28"/>
        </w:rPr>
        <w:t>2)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r>
        <w:br/>
      </w:r>
      <w:r>
        <w:rPr>
          <w:rFonts w:ascii="Times New Roman"/>
          <w:b w:val="false"/>
          <w:i w:val="false"/>
          <w:color w:val="000000"/>
          <w:sz w:val="28"/>
        </w:rPr>
        <w:t>
      </w:t>
      </w:r>
      <w:r>
        <w:rPr>
          <w:rFonts w:ascii="Times New Roman"/>
          <w:b w:val="false"/>
          <w:i w:val="false"/>
          <w:color w:val="000000"/>
          <w:sz w:val="28"/>
        </w:rPr>
        <w:t>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w:t>
      </w:r>
      <w:r>
        <w:br/>
      </w:r>
      <w:r>
        <w:rPr>
          <w:rFonts w:ascii="Times New Roman"/>
          <w:b w:val="false"/>
          <w:i w:val="false"/>
          <w:color w:val="000000"/>
          <w:sz w:val="28"/>
        </w:rPr>
        <w:t xml:space="preserve">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 xml:space="preserve">5)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6) коммуналдық тұрғын үй қорының сақталуын, сондай-ақ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w:t>
      </w:r>
      <w:r>
        <w:rPr>
          <w:rFonts w:ascii="Times New Roman"/>
          <w:b w:val="false"/>
          <w:i w:val="false"/>
          <w:color w:val="000000"/>
          <w:sz w:val="28"/>
        </w:rPr>
        <w:t>7)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8)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9) мүгедектерге көмек көрсетуді ұйымдастырады;</w:t>
      </w:r>
      <w:r>
        <w:br/>
      </w:r>
      <w:r>
        <w:rPr>
          <w:rFonts w:ascii="Times New Roman"/>
          <w:b w:val="false"/>
          <w:i w:val="false"/>
          <w:color w:val="000000"/>
          <w:sz w:val="28"/>
        </w:rPr>
        <w:t>
      </w:t>
      </w:r>
      <w:r>
        <w:rPr>
          <w:rFonts w:ascii="Times New Roman"/>
          <w:b w:val="false"/>
          <w:i w:val="false"/>
          <w:color w:val="000000"/>
          <w:sz w:val="28"/>
        </w:rPr>
        <w:t>10) қоғамдық жұмыстарды, жастар практикасын және әлеуметтік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11)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12)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w:t>
      </w:r>
      <w:r>
        <w:rPr>
          <w:rFonts w:ascii="Times New Roman"/>
          <w:b w:val="false"/>
          <w:i w:val="false"/>
          <w:color w:val="000000"/>
          <w:sz w:val="28"/>
        </w:rPr>
        <w:t>13) мүгедектерге қайырымдылық және әлеуметтiк көмек көрсетуді үйлестiредi;</w:t>
      </w:r>
      <w:r>
        <w:br/>
      </w:r>
      <w:r>
        <w:rPr>
          <w:rFonts w:ascii="Times New Roman"/>
          <w:b w:val="false"/>
          <w:i w:val="false"/>
          <w:color w:val="000000"/>
          <w:sz w:val="28"/>
        </w:rPr>
        <w:t>
      </w:t>
      </w:r>
      <w:r>
        <w:rPr>
          <w:rFonts w:ascii="Times New Roman"/>
          <w:b w:val="false"/>
          <w:i w:val="false"/>
          <w:color w:val="000000"/>
          <w:sz w:val="28"/>
        </w:rPr>
        <w:t>14) халықтың әлеуметтiк жағынан әлсіз топтарына қайырымдылық көмек көрсетуді үйлестіреді;</w:t>
      </w:r>
      <w:r>
        <w:br/>
      </w:r>
      <w:r>
        <w:rPr>
          <w:rFonts w:ascii="Times New Roman"/>
          <w:b w:val="false"/>
          <w:i w:val="false"/>
          <w:color w:val="000000"/>
          <w:sz w:val="28"/>
        </w:rPr>
        <w:t>
      </w:t>
      </w:r>
      <w:r>
        <w:rPr>
          <w:rFonts w:ascii="Times New Roman"/>
          <w:b w:val="false"/>
          <w:i w:val="false"/>
          <w:color w:val="000000"/>
          <w:sz w:val="28"/>
        </w:rPr>
        <w:t>15) ауылдық денсаулық сақтау ұйымдарын кадрлармен қамтамасыз етуге жәрдемдеседі;</w:t>
      </w:r>
      <w:r>
        <w:br/>
      </w:r>
      <w:r>
        <w:rPr>
          <w:rFonts w:ascii="Times New Roman"/>
          <w:b w:val="false"/>
          <w:i w:val="false"/>
          <w:color w:val="000000"/>
          <w:sz w:val="28"/>
        </w:rPr>
        <w:t>
      </w:t>
      </w:r>
      <w:r>
        <w:rPr>
          <w:rFonts w:ascii="Times New Roman"/>
          <w:b w:val="false"/>
          <w:i w:val="false"/>
          <w:color w:val="000000"/>
          <w:sz w:val="28"/>
        </w:rPr>
        <w:t>16) қоғамдық көлiк қозғалысын ұйымдастырады;</w:t>
      </w:r>
      <w:r>
        <w:br/>
      </w:r>
      <w:r>
        <w:rPr>
          <w:rFonts w:ascii="Times New Roman"/>
          <w:b w:val="false"/>
          <w:i w:val="false"/>
          <w:color w:val="000000"/>
          <w:sz w:val="28"/>
        </w:rPr>
        <w:t>
      </w:t>
      </w:r>
      <w:r>
        <w:rPr>
          <w:rFonts w:ascii="Times New Roman"/>
          <w:b w:val="false"/>
          <w:i w:val="false"/>
          <w:color w:val="000000"/>
          <w:sz w:val="28"/>
        </w:rPr>
        <w:t>17)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w:t>
      </w:r>
      <w:r>
        <w:rPr>
          <w:rFonts w:ascii="Times New Roman"/>
          <w:b w:val="false"/>
          <w:i w:val="false"/>
          <w:color w:val="000000"/>
          <w:sz w:val="28"/>
        </w:rPr>
        <w:t>18) шаруашылықтар бойынша есепке алуды жүзеге асырады;</w:t>
      </w:r>
      <w:r>
        <w:br/>
      </w:r>
      <w:r>
        <w:rPr>
          <w:rFonts w:ascii="Times New Roman"/>
          <w:b w:val="false"/>
          <w:i w:val="false"/>
          <w:color w:val="000000"/>
          <w:sz w:val="28"/>
        </w:rPr>
        <w:t>
      </w:t>
      </w:r>
      <w:r>
        <w:rPr>
          <w:rFonts w:ascii="Times New Roman"/>
          <w:b w:val="false"/>
          <w:i w:val="false"/>
          <w:color w:val="000000"/>
          <w:sz w:val="28"/>
        </w:rPr>
        <w:t>19)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w:t>
      </w:r>
      <w:r>
        <w:rPr>
          <w:rFonts w:ascii="Times New Roman"/>
          <w:b w:val="false"/>
          <w:i w:val="false"/>
          <w:color w:val="000000"/>
          <w:sz w:val="28"/>
        </w:rPr>
        <w:t>20)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21)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w:t>
      </w:r>
      <w:r>
        <w:rPr>
          <w:rFonts w:ascii="Times New Roman"/>
          <w:b w:val="false"/>
          <w:i w:val="false"/>
          <w:color w:val="000000"/>
          <w:sz w:val="28"/>
        </w:rPr>
        <w:t>22)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w:t>
      </w:r>
      <w:r>
        <w:rPr>
          <w:rFonts w:ascii="Times New Roman"/>
          <w:b w:val="false"/>
          <w:i w:val="false"/>
          <w:color w:val="000000"/>
          <w:sz w:val="28"/>
        </w:rPr>
        <w:t>23) аудан орталығымен көлік қатынасын ұйымдастыру жөнінде аудандық атқарушы органға ұсыныстар енгізеді, сондай-ақ ауылдық жерде оқушыларды мектепке дейін және кейін қарай тегін жеткізіп салуды ұйымдастырады;</w:t>
      </w:r>
      <w:r>
        <w:br/>
      </w:r>
      <w:r>
        <w:rPr>
          <w:rFonts w:ascii="Times New Roman"/>
          <w:b w:val="false"/>
          <w:i w:val="false"/>
          <w:color w:val="000000"/>
          <w:sz w:val="28"/>
        </w:rPr>
        <w:t>
      </w:t>
      </w:r>
      <w:r>
        <w:rPr>
          <w:rFonts w:ascii="Times New Roman"/>
          <w:b w:val="false"/>
          <w:i w:val="false"/>
          <w:color w:val="000000"/>
          <w:sz w:val="28"/>
        </w:rPr>
        <w:t>24)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w:t>
      </w:r>
      <w:r>
        <w:rPr>
          <w:rFonts w:ascii="Times New Roman"/>
          <w:b w:val="false"/>
          <w:i w:val="false"/>
          <w:color w:val="000000"/>
          <w:sz w:val="28"/>
        </w:rPr>
        <w:t>25)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w:t>
      </w:r>
      <w:r>
        <w:rPr>
          <w:rFonts w:ascii="Times New Roman"/>
          <w:b w:val="false"/>
          <w:i w:val="false"/>
          <w:color w:val="000000"/>
          <w:sz w:val="28"/>
        </w:rPr>
        <w:t>26)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27) берілген аудандық коммуналдық заңды тұлғаларды басқаруды жүзеге асырады;</w:t>
      </w:r>
      <w:r>
        <w:br/>
      </w:r>
      <w:r>
        <w:rPr>
          <w:rFonts w:ascii="Times New Roman"/>
          <w:b w:val="false"/>
          <w:i w:val="false"/>
          <w:color w:val="000000"/>
          <w:sz w:val="28"/>
        </w:rPr>
        <w:t>
      </w:t>
      </w:r>
      <w:r>
        <w:rPr>
          <w:rFonts w:ascii="Times New Roman"/>
          <w:b w:val="false"/>
          <w:i w:val="false"/>
          <w:color w:val="000000"/>
          <w:sz w:val="28"/>
        </w:rPr>
        <w:t>28)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w:t>
      </w:r>
      <w:r>
        <w:rPr>
          <w:rFonts w:ascii="Times New Roman"/>
          <w:b w:val="false"/>
          <w:i w:val="false"/>
          <w:color w:val="000000"/>
          <w:sz w:val="28"/>
        </w:rPr>
        <w:t>29)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w:t>
      </w:r>
      <w:r>
        <w:rPr>
          <w:rFonts w:ascii="Times New Roman"/>
          <w:b w:val="false"/>
          <w:i w:val="false"/>
          <w:color w:val="000000"/>
          <w:sz w:val="28"/>
        </w:rPr>
        <w:t>30)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w:t>
      </w:r>
      <w:r>
        <w:rPr>
          <w:rFonts w:ascii="Times New Roman"/>
          <w:b w:val="false"/>
          <w:i w:val="false"/>
          <w:color w:val="000000"/>
          <w:sz w:val="28"/>
        </w:rPr>
        <w:t>31)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32)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w:t>
      </w:r>
      <w:r>
        <w:rPr>
          <w:rFonts w:ascii="Times New Roman"/>
          <w:b w:val="false"/>
          <w:i w:val="false"/>
          <w:color w:val="000000"/>
          <w:sz w:val="28"/>
        </w:rPr>
        <w:t>33)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34)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w:t>
      </w:r>
      <w:r>
        <w:rPr>
          <w:rFonts w:ascii="Times New Roman"/>
          <w:b w:val="false"/>
          <w:i w:val="false"/>
          <w:color w:val="000000"/>
          <w:sz w:val="28"/>
        </w:rPr>
        <w:t xml:space="preserve">17. Құқықтары мен міндеттері: </w:t>
      </w:r>
      <w:r>
        <w:br/>
      </w:r>
      <w:r>
        <w:rPr>
          <w:rFonts w:ascii="Times New Roman"/>
          <w:b w:val="false"/>
          <w:i w:val="false"/>
          <w:color w:val="000000"/>
          <w:sz w:val="28"/>
        </w:rPr>
        <w:t>
      </w:t>
      </w:r>
      <w:r>
        <w:rPr>
          <w:rFonts w:ascii="Times New Roman"/>
          <w:b w:val="false"/>
          <w:i w:val="false"/>
          <w:color w:val="000000"/>
          <w:sz w:val="28"/>
        </w:rPr>
        <w:t xml:space="preserve">құқықтары: </w:t>
      </w:r>
      <w:r>
        <w:br/>
      </w:r>
      <w:r>
        <w:rPr>
          <w:rFonts w:ascii="Times New Roman"/>
          <w:b w:val="false"/>
          <w:i w:val="false"/>
          <w:color w:val="000000"/>
          <w:sz w:val="28"/>
        </w:rPr>
        <w:t>
      </w:t>
      </w:r>
      <w:r>
        <w:rPr>
          <w:rFonts w:ascii="Times New Roman"/>
          <w:b w:val="false"/>
          <w:i w:val="false"/>
          <w:color w:val="000000"/>
          <w:sz w:val="28"/>
        </w:rPr>
        <w:t>1) мемлекеттік органдарға, қоғамдық және басқа да мекемелерге, бұқаралық ақпараттық құралдарға ақпараттық-талдау құжаттарын өз құзыреті шегінде дайындауға және ұсынуға;</w:t>
      </w:r>
      <w:r>
        <w:br/>
      </w:r>
      <w:r>
        <w:rPr>
          <w:rFonts w:ascii="Times New Roman"/>
          <w:b w:val="false"/>
          <w:i w:val="false"/>
          <w:color w:val="000000"/>
          <w:sz w:val="28"/>
        </w:rPr>
        <w:t>
      </w:t>
      </w:r>
      <w:r>
        <w:rPr>
          <w:rFonts w:ascii="Times New Roman"/>
          <w:b w:val="false"/>
          <w:i w:val="false"/>
          <w:color w:val="000000"/>
          <w:sz w:val="28"/>
        </w:rPr>
        <w:t>2) өз құзырының шегінде жергілікті атқарушы органдардан, кәсіпорындардан, ұйымдардан және басқа да мекемелерден ақпараттар мен</w:t>
      </w:r>
      <w:r>
        <w:br/>
      </w:r>
      <w:r>
        <w:rPr>
          <w:rFonts w:ascii="Times New Roman"/>
          <w:b w:val="false"/>
          <w:i w:val="false"/>
          <w:color w:val="000000"/>
          <w:sz w:val="28"/>
        </w:rPr>
        <w:t>
      </w:t>
      </w:r>
      <w:r>
        <w:rPr>
          <w:rFonts w:ascii="Times New Roman"/>
          <w:b w:val="false"/>
          <w:i w:val="false"/>
          <w:color w:val="000000"/>
          <w:sz w:val="28"/>
        </w:rPr>
        <w:t>құжаттарға ресми сұрау салуға және оларды алуға;</w:t>
      </w:r>
      <w:r>
        <w:br/>
      </w:r>
      <w:r>
        <w:rPr>
          <w:rFonts w:ascii="Times New Roman"/>
          <w:b w:val="false"/>
          <w:i w:val="false"/>
          <w:color w:val="000000"/>
          <w:sz w:val="28"/>
        </w:rPr>
        <w:t>
      </w:t>
      </w:r>
      <w:r>
        <w:rPr>
          <w:rFonts w:ascii="Times New Roman"/>
          <w:b w:val="false"/>
          <w:i w:val="false"/>
          <w:color w:val="000000"/>
          <w:sz w:val="28"/>
        </w:rPr>
        <w:t>3) өзінің құзыретіне жататын мәселелер бойынша ұсыныс енгізуге;</w:t>
      </w:r>
      <w:r>
        <w:br/>
      </w:r>
      <w:r>
        <w:rPr>
          <w:rFonts w:ascii="Times New Roman"/>
          <w:b w:val="false"/>
          <w:i w:val="false"/>
          <w:color w:val="000000"/>
          <w:sz w:val="28"/>
        </w:rPr>
        <w:t>
      </w:t>
      </w:r>
      <w:r>
        <w:rPr>
          <w:rFonts w:ascii="Times New Roman"/>
          <w:b w:val="false"/>
          <w:i w:val="false"/>
          <w:color w:val="000000"/>
          <w:sz w:val="28"/>
        </w:rPr>
        <w:t>4) Қазақстан Республикасының нормативтік құқықтық актілеріне сәйкес негізгі міндеттері мен функцияларын жүзеге асыру үшін қажетті өзге де құқықтарды жүзеге асыруға құқылы.</w:t>
      </w:r>
      <w:r>
        <w:br/>
      </w:r>
      <w:r>
        <w:rPr>
          <w:rFonts w:ascii="Times New Roman"/>
          <w:b w:val="false"/>
          <w:i w:val="false"/>
          <w:color w:val="000000"/>
          <w:sz w:val="28"/>
        </w:rPr>
        <w:t>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1) 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r>
        <w:br/>
      </w:r>
      <w:r>
        <w:rPr>
          <w:rFonts w:ascii="Times New Roman"/>
          <w:b w:val="false"/>
          <w:i w:val="false"/>
          <w:color w:val="000000"/>
          <w:sz w:val="28"/>
        </w:rPr>
        <w:t>
      </w:t>
      </w:r>
      <w:r>
        <w:rPr>
          <w:rFonts w:ascii="Times New Roman"/>
          <w:b w:val="false"/>
          <w:i w:val="false"/>
          <w:color w:val="000000"/>
          <w:sz w:val="28"/>
        </w:rPr>
        <w:t>2) "Жамбыл облысы Жамбыл ауданы Пионер ауылдық округі әкімінің аппараты" коммуналдық мемлекеттік мекемесі қызметкерлерінің әкімшілік мемлекеттік қызметшілерінің этика нормаларының сақталуын қамтамасыз етуге;</w:t>
      </w:r>
      <w:r>
        <w:br/>
      </w:r>
      <w:r>
        <w:rPr>
          <w:rFonts w:ascii="Times New Roman"/>
          <w:b w:val="false"/>
          <w:i w:val="false"/>
          <w:color w:val="000000"/>
          <w:sz w:val="28"/>
        </w:rPr>
        <w:t>
      </w:t>
      </w:r>
      <w:r>
        <w:rPr>
          <w:rFonts w:ascii="Times New Roman"/>
          <w:b w:val="false"/>
          <w:i w:val="false"/>
          <w:color w:val="000000"/>
          <w:sz w:val="28"/>
        </w:rPr>
        <w:t>3) Қазақстан Республикасының нормативтік құқықтық актілерінде көзделген өзге де міндеттерді орындауға.</w:t>
      </w:r>
      <w:r>
        <w:br/>
      </w:r>
      <w:r>
        <w:rPr>
          <w:rFonts w:ascii="Times New Roman"/>
          <w:b w:val="false"/>
          <w:i w:val="false"/>
          <w:color w:val="000000"/>
          <w:sz w:val="28"/>
        </w:rPr>
        <w:t>
</w:t>
      </w:r>
    </w:p>
    <w:bookmarkStart w:name="z94"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"Жамбыл облысы Жамбыл ауданы Пионер ауылдық округі әкімінің аппараты" коммуналдық мемлекеттік мекемесіне басшылықты "Жамбыл облысы Жамбыл ауданы Пионер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"Жамбыл облысы Жамбыл ауданы Пионер ауылдық округі әкімінің аппараты" коммуналдық мемлекеттік мекемесінің бірінші басшысы Қазақстан Республикасының Президентi белгілейтiн тәртiпте қызметке тағайындалады немесе сайланады және қызметiнен босатылады және өз өкiлеттiгiн тоқтатады.</w:t>
      </w:r>
      <w:r>
        <w:br/>
      </w:r>
      <w:r>
        <w:rPr>
          <w:rFonts w:ascii="Times New Roman"/>
          <w:b w:val="false"/>
          <w:i w:val="false"/>
          <w:color w:val="000000"/>
          <w:sz w:val="28"/>
        </w:rPr>
        <w:t>
      </w:t>
      </w:r>
      <w:r>
        <w:rPr>
          <w:rFonts w:ascii="Times New Roman"/>
          <w:b w:val="false"/>
          <w:i w:val="false"/>
          <w:color w:val="000000"/>
          <w:sz w:val="28"/>
        </w:rPr>
        <w:t>20. "Жамбыл облысы Жамбыл ауданы Пионер ауылдық округі әкімінің аппараты" коммуналдық мемлекеттік мекемесінің бірінші басшысының орынбасары жоқ.</w:t>
      </w:r>
      <w:r>
        <w:br/>
      </w:r>
      <w:r>
        <w:rPr>
          <w:rFonts w:ascii="Times New Roman"/>
          <w:b w:val="false"/>
          <w:i w:val="false"/>
          <w:color w:val="000000"/>
          <w:sz w:val="28"/>
        </w:rPr>
        <w:t>
      </w:t>
      </w:r>
      <w:r>
        <w:rPr>
          <w:rFonts w:ascii="Times New Roman"/>
          <w:b w:val="false"/>
          <w:i w:val="false"/>
          <w:color w:val="000000"/>
          <w:sz w:val="28"/>
        </w:rPr>
        <w:t>21. "Жамбыл облысы Жамбыл ауданы Пионер ауылдық округі әкімінің аппараты" коммуналдық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"Жамбыл облысы Жамбыл ауданы Пионер ауылдық округі әкімінің аппараты" коммуналдық мемлекеттік мекемесіне жүктелген міндеттердің орындалуы және өз функцияларын жүзеге асыруы үшін дербес жауап береді;</w:t>
      </w:r>
      <w:r>
        <w:br/>
      </w:r>
      <w:r>
        <w:rPr>
          <w:rFonts w:ascii="Times New Roman"/>
          <w:b w:val="false"/>
          <w:i w:val="false"/>
          <w:color w:val="000000"/>
          <w:sz w:val="28"/>
        </w:rPr>
        <w:t>
      </w:t>
      </w:r>
      <w:r>
        <w:rPr>
          <w:rFonts w:ascii="Times New Roman"/>
          <w:b w:val="false"/>
          <w:i w:val="false"/>
          <w:color w:val="000000"/>
          <w:sz w:val="28"/>
        </w:rPr>
        <w:t>2) сыбайлас жемқорлық құқық бұзушылықтарға қарсы қимыл жасауға бағытталған шараларды қабылдайды және сыбайлас жемқорлыққа қарсы шаралар қабылдау үшін дербес жауапты;</w:t>
      </w:r>
      <w:r>
        <w:br/>
      </w:r>
      <w:r>
        <w:rPr>
          <w:rFonts w:ascii="Times New Roman"/>
          <w:b w:val="false"/>
          <w:i w:val="false"/>
          <w:color w:val="000000"/>
          <w:sz w:val="28"/>
        </w:rPr>
        <w:t>
      </w:t>
      </w:r>
      <w:r>
        <w:rPr>
          <w:rFonts w:ascii="Times New Roman"/>
          <w:b w:val="false"/>
          <w:i w:val="false"/>
          <w:color w:val="000000"/>
          <w:sz w:val="28"/>
        </w:rPr>
        <w:t>3) мекемені тиісті бюджеттік бағдарламалары бойынша мемлекеттік сатып алу жұмыстарын ұйымдастыру және жүзеге асыруын қадағалайды;</w:t>
      </w:r>
      <w:r>
        <w:br/>
      </w:r>
      <w:r>
        <w:rPr>
          <w:rFonts w:ascii="Times New Roman"/>
          <w:b w:val="false"/>
          <w:i w:val="false"/>
          <w:color w:val="000000"/>
          <w:sz w:val="28"/>
        </w:rPr>
        <w:t>
      </w:t>
      </w:r>
      <w:r>
        <w:rPr>
          <w:rFonts w:ascii="Times New Roman"/>
          <w:b w:val="false"/>
          <w:i w:val="false"/>
          <w:color w:val="000000"/>
          <w:sz w:val="28"/>
        </w:rPr>
        <w:t>4) ауылдық округ әкімі аппаратының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5) барлық органдарда ауылдық округ әкімі аппаратының мүддесін қорғайды;</w:t>
      </w:r>
      <w:r>
        <w:br/>
      </w:r>
      <w:r>
        <w:rPr>
          <w:rFonts w:ascii="Times New Roman"/>
          <w:b w:val="false"/>
          <w:i w:val="false"/>
          <w:color w:val="000000"/>
          <w:sz w:val="28"/>
        </w:rPr>
        <w:t>
      </w:t>
      </w:r>
      <w:r>
        <w:rPr>
          <w:rFonts w:ascii="Times New Roman"/>
          <w:b w:val="false"/>
          <w:i w:val="false"/>
          <w:color w:val="000000"/>
          <w:sz w:val="28"/>
        </w:rPr>
        <w:t>6) ауылдық округ әкімі аппаратының мүлкіне қожалық етеді, келісім жасайды, сенімхаттар береді;</w:t>
      </w:r>
      <w:r>
        <w:br/>
      </w:r>
      <w:r>
        <w:rPr>
          <w:rFonts w:ascii="Times New Roman"/>
          <w:b w:val="false"/>
          <w:i w:val="false"/>
          <w:color w:val="000000"/>
          <w:sz w:val="28"/>
        </w:rPr>
        <w:t>
      </w:t>
      </w:r>
      <w:r>
        <w:rPr>
          <w:rFonts w:ascii="Times New Roman"/>
          <w:b w:val="false"/>
          <w:i w:val="false"/>
          <w:color w:val="000000"/>
          <w:sz w:val="28"/>
        </w:rPr>
        <w:t>7)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r>
        <w:br/>
      </w:r>
      <w:r>
        <w:rPr>
          <w:rFonts w:ascii="Times New Roman"/>
          <w:b w:val="false"/>
          <w:i w:val="false"/>
          <w:color w:val="000000"/>
          <w:sz w:val="28"/>
        </w:rPr>
        <w:t>
      </w:t>
      </w:r>
      <w:r>
        <w:rPr>
          <w:rFonts w:ascii="Times New Roman"/>
          <w:b w:val="false"/>
          <w:i w:val="false"/>
          <w:color w:val="000000"/>
          <w:sz w:val="28"/>
        </w:rPr>
        <w:t>8)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r>
        <w:br/>
      </w:r>
      <w:r>
        <w:rPr>
          <w:rFonts w:ascii="Times New Roman"/>
          <w:b w:val="false"/>
          <w:i w:val="false"/>
          <w:color w:val="000000"/>
          <w:sz w:val="28"/>
        </w:rPr>
        <w:t>
      </w:t>
      </w:r>
      <w:r>
        <w:rPr>
          <w:rFonts w:ascii="Times New Roman"/>
          <w:b w:val="false"/>
          <w:i w:val="false"/>
          <w:color w:val="000000"/>
          <w:sz w:val="28"/>
        </w:rPr>
        <w:t>9)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r>
        <w:br/>
      </w:r>
      <w:r>
        <w:rPr>
          <w:rFonts w:ascii="Times New Roman"/>
          <w:b w:val="false"/>
          <w:i w:val="false"/>
          <w:color w:val="000000"/>
          <w:sz w:val="28"/>
        </w:rPr>
        <w:t>
      </w:t>
      </w:r>
      <w:r>
        <w:rPr>
          <w:rFonts w:ascii="Times New Roman"/>
          <w:b w:val="false"/>
          <w:i w:val="false"/>
          <w:color w:val="000000"/>
          <w:sz w:val="28"/>
        </w:rPr>
        <w:t>10) банкіде есепшоттар ашады, мәмілелер жасайды;</w:t>
      </w:r>
      <w:r>
        <w:br/>
      </w:r>
      <w:r>
        <w:rPr>
          <w:rFonts w:ascii="Times New Roman"/>
          <w:b w:val="false"/>
          <w:i w:val="false"/>
          <w:color w:val="000000"/>
          <w:sz w:val="28"/>
        </w:rPr>
        <w:t>
      </w:t>
      </w:r>
      <w:r>
        <w:rPr>
          <w:rFonts w:ascii="Times New Roman"/>
          <w:b w:val="false"/>
          <w:i w:val="false"/>
          <w:color w:val="000000"/>
          <w:sz w:val="28"/>
        </w:rPr>
        <w:t>11) ауылдық округ әкімі аппаратының шығыстар сметасын бекітеді және оның шегінде қаржыны жұмсауға басшылық жасайды;</w:t>
      </w:r>
      <w:r>
        <w:br/>
      </w:r>
      <w:r>
        <w:rPr>
          <w:rFonts w:ascii="Times New Roman"/>
          <w:b w:val="false"/>
          <w:i w:val="false"/>
          <w:color w:val="000000"/>
          <w:sz w:val="28"/>
        </w:rPr>
        <w:t>
      </w:t>
      </w:r>
      <w:r>
        <w:rPr>
          <w:rFonts w:ascii="Times New Roman"/>
          <w:b w:val="false"/>
          <w:i w:val="false"/>
          <w:color w:val="000000"/>
          <w:sz w:val="28"/>
        </w:rPr>
        <w:t>12) сыбайлас жемқорлыққа қарсы іс-қимыл үшін дербес жауаптылық белгілене отырып, осы жөнінде тікелей міндет жүктеледі;</w:t>
      </w:r>
      <w:r>
        <w:br/>
      </w:r>
      <w:r>
        <w:rPr>
          <w:rFonts w:ascii="Times New Roman"/>
          <w:b w:val="false"/>
          <w:i w:val="false"/>
          <w:color w:val="000000"/>
          <w:sz w:val="28"/>
        </w:rPr>
        <w:t>
      </w:t>
      </w:r>
      <w:r>
        <w:rPr>
          <w:rFonts w:ascii="Times New Roman"/>
          <w:b w:val="false"/>
          <w:i w:val="false"/>
          <w:color w:val="000000"/>
          <w:sz w:val="28"/>
        </w:rPr>
        <w:t>"Жамбыл облысы Жамбыл ауданы Пионер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"Жамбыл облысы Жамбыл ауданы Пионер ауылдық округі әкімінің аппараты" коммуналдық мемлекеттік мекемесін Қазақстан Республикасының қолданыстағы заңнамасына сәйкес қызметке тағайындалатын және қызметтен босатылатын Пионер ауылдық округінің әкімі басқарады.</w:t>
      </w:r>
      <w:r>
        <w:br/>
      </w:r>
      <w:r>
        <w:rPr>
          <w:rFonts w:ascii="Times New Roman"/>
          <w:b w:val="false"/>
          <w:i w:val="false"/>
          <w:color w:val="000000"/>
          <w:sz w:val="28"/>
        </w:rPr>
        <w:t>
</w:t>
      </w:r>
    </w:p>
    <w:bookmarkStart w:name="z113"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"Жамбыл облысы Жамбыл ауданы Пионер ауылдық округі әкімінің аппараты" коммуналдық мемлекеттік мекемесін"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"Жамбыл облысы Жамбыл ауданы Пионер ауылдық округі әкімінің аппараты" коммуналдық мемлекеттік мекемесін" коммуналдық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"Жамбыл облысы Жамбыл ауданы Пионер ауылдық округі әкімінің аппараты" коммуналдық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"Жамбыл облысы Жамбыл ауданы Пионер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18"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"Жамбыл облысы Жамбыл ауданы Пионер ауылдық округі әкімінің аппараты" коммуналдық мемлекеттік мекемесін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