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5ce8" w14:textId="5b05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Жамбыл ауданы Тоғызтарау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әкімдігінің 2015 жылғы 27 қазандағы № 633 қаулысы. Жамбыл облысы Әділет департаментінде 2015 жылғы 2 желтоқсанда № 2842 болып тіркелді. Күші жойылды - Жамбыл облысы Жамбыл аудандық әкімдігінің 2016 жылғы 7 қыркүйектегі № 418 қаулысымен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әкімдігінің 07.09.2016 </w:t>
      </w:r>
      <w:r>
        <w:rPr>
          <w:rFonts w:ascii="Times New Roman"/>
          <w:b w:val="false"/>
          <w:i w:val="false"/>
          <w:color w:val="ff0000"/>
          <w:sz w:val="28"/>
        </w:rPr>
        <w:t>№ 418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"Жамбыл облысы Жамбыл ауданы Тоғызтарау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Жамбыл ауданы Тоғызтарау ауылдық округі әкімінің аппараты"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ауданы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аппарат басшысы Е. Қыдыралыұлына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633 қаулысымен бекітілген</w:t>
            </w:r>
          </w:p>
        </w:tc>
      </w:tr>
    </w:tbl>
    <w:bookmarkStart w:name="z13" w:id="0"/>
    <w:p>
      <w:pPr>
        <w:spacing w:after="0"/>
        <w:ind w:left="0"/>
        <w:jc w:val="left"/>
      </w:pPr>
      <w:r>
        <w:rPr>
          <w:rFonts w:ascii="Times New Roman"/>
          <w:b/>
          <w:i w:val="false"/>
          <w:color w:val="000000"/>
        </w:rPr>
        <w:t xml:space="preserve"> "Жамбыл облысы Жамбыл ауданы Тоғызтарау ауылдық округі әкімінің аппараты" коммуналдық мемлекеттік мекемесі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Жамбыл ауданы Тоғызтарау ауылдық округі әкімінің аппараты" коммуналдық мемлекеттік мекемесі - әкім қызметін ақпараттық-талдау, ұйымдастыру - 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облысы Жамбыл ауданы Тоғызтарау ауылдық округі әкімінің аппараты"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"Жамбыл облысы Жамбыл ауданы Тоғызтарау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облысы Жамбыл ауданы Тоғызтарау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облысы Жамбыл ауданы Тоғызтарау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облысы Жамбыл ауданы Тоғызтарау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облысы Жамбыл ауданы Тоғызтарау ауылдық округі әкімінің аппараты" коммуналдық мемлекеттік мекемесі өз құзыретінің мәселелері бойынша заңнамада белгіленген тәртіппен "Жамбыл облысы Жамбыл ауданы Тоғызтарау ауылдық округі әкімінің аппараты" коммуналдық мемлекеттік мекемесі басшысының өкімдерін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"Жамбыл облысы Жамбыл ауданы Тоғызтарау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080300, Қазақстан Республикасы, Жамбыл облысы, Жамбыл ауданы, Тоғызтарау ауылы, Жамбыл көшесі, № 5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"Жамбыл облысы Жамбыл ауданы Тоғызтарау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"Жамбыл облысы Жамбыл ауданы Тоғызтарау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"Жамбыл облысы Жамбыл ауданы Тоғызтарау ауылдық округі әкімінің аппараты" коммуналдық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"Жамбыл облысы Жамбыл ауданы Тоғызтарау ауылдық округі әкімінің аппараты" коммуналдық мемлекеттік мекемесіне кәсіпкерлік субъектілерімен "Жамбыл облысы Жамбыл ауданы Тоғызтарау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Жамбыл ауданы Тоғызтарау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облысы Жамбыл ауданы Тоғызтарау ауылдық округі әкімінің аппараты" коммуналдық мемлекеттік мекемесінің миссиясы – әкімінің қызметін ақпараттық-талдау, ұйымдастыру-құқықтық және материалдық-техникалық жағынан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Округ әкімінің аппараты Қазақстан Республикасы заңнамасымен белгіленген функцияларды жүзеге асырады;</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5)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7)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8)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9)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10)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12)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13)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ауылдық округі әкімінің жұмыс регламентінің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коммуналдық тұрғын үй қорының сақталуын, сондай-ақ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9)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10)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12)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13)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14)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15)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16)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18)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19)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20)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22)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26)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27)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30)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31)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w:t>
      </w:r>
      <w:r>
        <w:br/>
      </w:r>
      <w:r>
        <w:rPr>
          <w:rFonts w:ascii="Times New Roman"/>
          <w:b w:val="false"/>
          <w:i w:val="false"/>
          <w:color w:val="000000"/>
          <w:sz w:val="28"/>
        </w:rPr>
        <w:t>
      </w:t>
      </w:r>
      <w:r>
        <w:rPr>
          <w:rFonts w:ascii="Times New Roman"/>
          <w:b w:val="false"/>
          <w:i w:val="false"/>
          <w:color w:val="000000"/>
          <w:sz w:val="28"/>
        </w:rPr>
        <w:t>2) 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w:t>
      </w:r>
      <w:r>
        <w:rPr>
          <w:rFonts w:ascii="Times New Roman"/>
          <w:b w:val="false"/>
          <w:i w:val="false"/>
          <w:color w:val="000000"/>
          <w:sz w:val="28"/>
        </w:rPr>
        <w:t xml:space="preserve">3) өзінің құзыретіне жататын мәселелер бойынша ұсыныс енгізуге; </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 </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w:t>
      </w:r>
      <w:r>
        <w:rPr>
          <w:rFonts w:ascii="Times New Roman"/>
          <w:b w:val="false"/>
          <w:i w:val="false"/>
          <w:color w:val="000000"/>
          <w:sz w:val="28"/>
        </w:rPr>
        <w:t>2) "Жамбыл облысы Жамбыл ауданы Тоғызтарау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нормативтік құқықтық актілерінде көзделген өзге де міндеттерді орындауға.</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облысы Жамбыл ауданы Тоғызтарау ауылдық округі әкімінің аппараты" коммуналдық мемлекеттік мекемесіне басшылықты "Жамбыл облысы Жамбыл ауданы Тоғызтарау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Жамбыл ауданы Тоғызтарау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r>
        <w:br/>
      </w:r>
      <w:r>
        <w:rPr>
          <w:rFonts w:ascii="Times New Roman"/>
          <w:b w:val="false"/>
          <w:i w:val="false"/>
          <w:color w:val="000000"/>
          <w:sz w:val="28"/>
        </w:rPr>
        <w:t>
      </w:t>
      </w:r>
      <w:r>
        <w:rPr>
          <w:rFonts w:ascii="Times New Roman"/>
          <w:b w:val="false"/>
          <w:i w:val="false"/>
          <w:color w:val="000000"/>
          <w:sz w:val="28"/>
        </w:rPr>
        <w:t>20. "Жамбыл облысы Жамбыл ауданы Тоғызтарау ауылдық округі әкімінің аппараты" коммуналдық мемлекеттік мекемесінің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"Жамбыл облысы Жамбыл ауданы Тоғызтарау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"Жамбыл облысы Жамбыл ауданы Тоғызтарау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r>
        <w:br/>
      </w:r>
      <w:r>
        <w:rPr>
          <w:rFonts w:ascii="Times New Roman"/>
          <w:b w:val="false"/>
          <w:i w:val="false"/>
          <w:color w:val="000000"/>
          <w:sz w:val="28"/>
        </w:rPr>
        <w:t>
      </w:t>
      </w:r>
      <w:r>
        <w:rPr>
          <w:rFonts w:ascii="Times New Roman"/>
          <w:b w:val="false"/>
          <w:i w:val="false"/>
          <w:color w:val="000000"/>
          <w:sz w:val="28"/>
        </w:rPr>
        <w:t>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r>
        <w:br/>
      </w:r>
      <w:r>
        <w:rPr>
          <w:rFonts w:ascii="Times New Roman"/>
          <w:b w:val="false"/>
          <w:i w:val="false"/>
          <w:color w:val="000000"/>
          <w:sz w:val="28"/>
        </w:rPr>
        <w:t>
      </w:t>
      </w:r>
      <w:r>
        <w:rPr>
          <w:rFonts w:ascii="Times New Roman"/>
          <w:b w:val="false"/>
          <w:i w:val="false"/>
          <w:color w:val="000000"/>
          <w:sz w:val="28"/>
        </w:rPr>
        <w:t>3) мекемені тиісті бюджеттік бағдарламалары бойынша мемлекеттік сатып алу жұмыстарын ұйымдастыру және жүзеге асыруын қадағалайды;</w:t>
      </w:r>
      <w:r>
        <w:br/>
      </w:r>
      <w:r>
        <w:rPr>
          <w:rFonts w:ascii="Times New Roman"/>
          <w:b w:val="false"/>
          <w:i w:val="false"/>
          <w:color w:val="000000"/>
          <w:sz w:val="28"/>
        </w:rPr>
        <w:t>
      </w:t>
      </w:r>
      <w:r>
        <w:rPr>
          <w:rFonts w:ascii="Times New Roman"/>
          <w:b w:val="false"/>
          <w:i w:val="false"/>
          <w:color w:val="000000"/>
          <w:sz w:val="28"/>
        </w:rPr>
        <w:t>4) ауылдық округ әкімі аппаратының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5) барлық органдарда ауылдық округ әкімі аппаратының мүддесін қорғайды;</w:t>
      </w:r>
      <w:r>
        <w:br/>
      </w:r>
      <w:r>
        <w:rPr>
          <w:rFonts w:ascii="Times New Roman"/>
          <w:b w:val="false"/>
          <w:i w:val="false"/>
          <w:color w:val="000000"/>
          <w:sz w:val="28"/>
        </w:rPr>
        <w:t>
      </w:t>
      </w:r>
      <w:r>
        <w:rPr>
          <w:rFonts w:ascii="Times New Roman"/>
          <w:b w:val="false"/>
          <w:i w:val="false"/>
          <w:color w:val="000000"/>
          <w:sz w:val="28"/>
        </w:rPr>
        <w:t xml:space="preserve">6) ауылдық округ әкімі аппаратының мүлкіне қожалық етеді, келісім жасайды, сенімхаттар береді; </w:t>
      </w:r>
      <w:r>
        <w:br/>
      </w:r>
      <w:r>
        <w:rPr>
          <w:rFonts w:ascii="Times New Roman"/>
          <w:b w:val="false"/>
          <w:i w:val="false"/>
          <w:color w:val="000000"/>
          <w:sz w:val="28"/>
        </w:rPr>
        <w:t>
      </w:t>
      </w:r>
      <w:r>
        <w:rPr>
          <w:rFonts w:ascii="Times New Roman"/>
          <w:b w:val="false"/>
          <w:i w:val="false"/>
          <w:color w:val="000000"/>
          <w:sz w:val="28"/>
        </w:rPr>
        <w:t>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r>
        <w:br/>
      </w:r>
      <w:r>
        <w:rPr>
          <w:rFonts w:ascii="Times New Roman"/>
          <w:b w:val="false"/>
          <w:i w:val="false"/>
          <w:color w:val="000000"/>
          <w:sz w:val="28"/>
        </w:rPr>
        <w:t>
      </w:t>
      </w:r>
      <w:r>
        <w:rPr>
          <w:rFonts w:ascii="Times New Roman"/>
          <w:b w:val="false"/>
          <w:i w:val="false"/>
          <w:color w:val="000000"/>
          <w:sz w:val="28"/>
        </w:rPr>
        <w:t>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r>
        <w:br/>
      </w:r>
      <w:r>
        <w:rPr>
          <w:rFonts w:ascii="Times New Roman"/>
          <w:b w:val="false"/>
          <w:i w:val="false"/>
          <w:color w:val="000000"/>
          <w:sz w:val="28"/>
        </w:rPr>
        <w:t>
      </w:t>
      </w:r>
      <w:r>
        <w:rPr>
          <w:rFonts w:ascii="Times New Roman"/>
          <w:b w:val="false"/>
          <w:i w:val="false"/>
          <w:color w:val="000000"/>
          <w:sz w:val="28"/>
        </w:rPr>
        <w:t>10) банкіде есепшоттар ашады, мәмілелер жасайды;</w:t>
      </w:r>
      <w:r>
        <w:br/>
      </w:r>
      <w:r>
        <w:rPr>
          <w:rFonts w:ascii="Times New Roman"/>
          <w:b w:val="false"/>
          <w:i w:val="false"/>
          <w:color w:val="000000"/>
          <w:sz w:val="28"/>
        </w:rPr>
        <w:t>
      </w:t>
      </w:r>
      <w:r>
        <w:rPr>
          <w:rFonts w:ascii="Times New Roman"/>
          <w:b w:val="false"/>
          <w:i w:val="false"/>
          <w:color w:val="000000"/>
          <w:sz w:val="28"/>
        </w:rPr>
        <w:t>11) ауылдық округ әкімі аппаратының шығыстар сметасын бекітеді және оның шегінде қаржыны жұмсауға басшылық жасайды;</w:t>
      </w:r>
      <w:r>
        <w:br/>
      </w:r>
      <w:r>
        <w:rPr>
          <w:rFonts w:ascii="Times New Roman"/>
          <w:b w:val="false"/>
          <w:i w:val="false"/>
          <w:color w:val="000000"/>
          <w:sz w:val="28"/>
        </w:rPr>
        <w:t>
      </w:t>
      </w:r>
      <w:r>
        <w:rPr>
          <w:rFonts w:ascii="Times New Roman"/>
          <w:b w:val="false"/>
          <w:i w:val="false"/>
          <w:color w:val="000000"/>
          <w:sz w:val="28"/>
        </w:rPr>
        <w:t>12)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"Жамбыл облысы Жамбыл ауданы Тоғызтарау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"Жамбыл облысы Жамбыл ауданы Тоғызтарау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Тоғызтарау ауылдық округінің әкімі басқарады.</w:t>
      </w:r>
      <w:r>
        <w:br/>
      </w:r>
      <w:r>
        <w:rPr>
          <w:rFonts w:ascii="Times New Roman"/>
          <w:b w:val="false"/>
          <w:i w:val="false"/>
          <w:color w:val="000000"/>
          <w:sz w:val="28"/>
        </w:rPr>
        <w:t>
</w:t>
      </w:r>
    </w:p>
    <w:bookmarkStart w:name="z11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"Жамбыл облысы Жамбыл ауданы Тоғызтарау ауылдық округі әкімінің аппараты" коммуналдық мемлекеттік мекемесін"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Жамбыл ауданы Тоғызтарау ауылдық округі әкімінің аппараты" коммуналдық мемлекеттік мекемесін"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"Жамбыл облысы Жамбыл ауданы Тоғызтарау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"Жамбыл облысы Жамбыл ауданы Тоғызтарау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"Жамбыл облысы Жамбыл ауданы Тоғызтарау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