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b12c" w14:textId="590b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2015 жылғы 27 қарашадағы № 684 қаулысы. Жамбыл облысы Әділет департаментінде 2015 жылғы 21 желтоқсанда № 2865 болып тіркелді. Күші жойылды - Жамбыл облысы Жамбыл ауданының әкімдігінің 2016 жылғы 30 мамырдағы № 260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Жамбыл ауданының әкімдігінің 30.05.2016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"Қоғамдық жұмыстарды ұйымдастыру мен қаржыландырудың ережесіне" сәйкес, жұмыссыздар үшін қоғамдық жұмыстарды ұйымдастыру мақсатында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ауданы әкімдігінің жұмыспен қамту және әлеуметтік бағдарламалар бөлімі" коммуналдық мемлекеттік мекемесі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Үміткен Қапанқызы Наймановаға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енеді, оның алғашқы ресми жарияланған күннен кейін күнтізбелік он күн өткен соң қолданысқа енгізіледі және 2016 жылдың 1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3824"/>
        <w:gridCol w:w="1728"/>
        <w:gridCol w:w="1551"/>
        <w:gridCol w:w="1962"/>
        <w:gridCol w:w="1196"/>
        <w:gridCol w:w="1197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көлемi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Қатысушылар-дың еңбегіне төленетін ақының мөлшері және оларды қаржыландыру,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Жамбыл ауданы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іс-шараларын өткізуге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"Аса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"Айшабибі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"Ақбастау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"Ақбұлым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"Бесағаш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"Гродиково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"Ерназар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"Жамбыл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"Көлқайнар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"Қаракемер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"Қызылқайнар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"Қаратөбе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"Қарой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"Пионер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"Полатқосшы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"Тоғызтарау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"Өрнек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Жамбыл ауданы әкімдігінің "Дене шынықтыру және спорт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Жамбыл ауданы әкімдігінің жұмыспен қамту және әлеуметтік бағдарламалар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іс-шараларын өткізуге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Жамбыл ауданы әкімдігінің мәдениет және тілдерді дамыту бөлімінің "Аудандық мәдениет үйі"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әкімдігінің "Аса-Су"шаруашылық жүргізу құқығындағы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Жамбыл ауданы әкімдігінің "Орталықтандырылған кітапханалар жүйесі"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аймағын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