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0c2e" w14:textId="3870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Өрнек ауылының Жұма станциясындағы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Өрнек ауылдық округі әкімінің 2015 жылғы 20 қаңтардағы № 01 шешімі. Жамбыл облысының Әділет департаментінде 2015 жылғы 4 ақпанда № 2492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     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Өрнек ауылындағы Жұма станциясында атауы жоқ көше тұрғындарының пікірін ескере отырып 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Өрнек ауылдық округі Өрнек ауылының Жұма станциясындағы атауы жоқ көшеге "Көктөбе"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Өрнек ауылдық округі әкімі аппаратының бас маман іс жүргізушісі Б. Қабыловқа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Өрнек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Темешбаев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