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407b" w14:textId="7484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Полатқосшы ауылдық округінің Жалпақтөбе ауылының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Полатқосшы ауылдық округі әкімінің 2015 жылғы 23 қаңтардағы № 06 шешімі. Жамбыл облысының Әділет департаментінде 2015 жылғы 25 ақпанда № 2537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тиiстi аумақ халқының пiкiрiн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Полатқосшы ауылдық округінің Жалпақтөбе ауылының төмендегі көшелерінің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Молочная көшесі –Ақбұлақ;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Полевая көшесі – Жікіл;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 – Нұрлыжол;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Школьная көшесі – Болашақ;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Лесхозная көшесі – Ақыртас.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 Полатқосшы ауылдық округі әкімі аппаратының бас маманы М. Нұрмахановқа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Полатқосшы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Сматов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