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1074" w14:textId="0cb1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Жуалы ауданы әкімінің аппараты" коммуналдық мемлекеттік мекемесінің Ережесін бекіту туралы" Жуалы ауданы әкімдігінің 2014 жылғы 26 мамырдағы № 237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26 қаңтардағы № 61 қаулысы. Жамбыл облысының Әділет департаментінде 2015 жылғы 05 ақпанда № 2499 болып тіркелді. Күші жойылды - Жамбыл облысы Жуалы ауданы әкімдігінің 2023 жылғы 9 маусымдағы № 142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2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Жуалы ауданы әкімдігінің 09.06.2023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 Жуалы ауданы әкімінің аппараты" коммуналдық мемлекеттік мекемесінің Ережесін бекіту туралы" Жуалы ауданы әкімдігінің 2014 жылғы 26 мамырдағы № 237 қаулысына (нормативтік құқықтық кесімдерді мемлекеттік тіркеу тізілімінде № 2253 болып тіркелген, 2014 жылғы 18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№75-76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"Жаңа өмір-Новая жизнь" газетінде жарияланған) келесі толықтырулар енгізілсін: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"Жамбыл облысы Жуалы ауданы әкімінің аппараты" коммуналдық мемлекеттік мекемесінің Ережесінде: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толықтырылсын: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түрі бойынша азаматтық хал актілерін мемлекеттік тіркеу (тууды, некені қию, некені бұзу, әке болуды анықтау, қайтыс болуды, бала/қыз асырап алу, тегін, атын және әкесінің атын ауыстыруды тіркеу);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-азаматтық хат актілерін тіркеу бойынша қайталама куәліктер, анықтамалар беру;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-"АХАЖ ТП", ХҚКО ИАЖ" жүйесін жүргізу;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-e.gov.kz электронды Үкімет порталы бойынша қызмет көрсету;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-азаматтық хал актілерін тіркеу туралы ақпараттық қызмет көрсету;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-мемлекеттік органдарымен қарым-қатынас орнату және тізім, есеп беру;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-бақылау, қадағалау өкілеттілігі берілген мемлекеттік органдарына ақпарат беру;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-өзінің өкілеттігі бойынша азаматтарға құқықтық көмек көрсету (Минск, Кишинев Конвенция бойынша);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-азаматтардың жүгінуі бойынша қызмет көрсету;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-нотариус, адвокаттардың сұранысы бойынша жауап қайтару;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-әділет органдарына есеп беру;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-мемлекеттік ұйым, органдарынан олардың лауазымды адамдарынан қажетті ақпаратты сұрату және алу;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Қанат Оспанұлы Аққоевқа жүктелсін.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Құлекеев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